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b531" w14:textId="476b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2001 года N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Z010149_ </w:t>
      </w:r>
      <w:r>
        <w:rPr>
          <w:rFonts w:ascii="Times New Roman"/>
          <w:b w:val="false"/>
          <w:i w:val="false"/>
          <w:color w:val="000000"/>
          <w:sz w:val="28"/>
        </w:rPr>
        <w:t>
  "О занятости населения"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квоту на привлечение иностранной рабочей силы для 
осуществления трудовой деятельности на территории Республики Казахстан 
(далее - квота) на 2001 год в размере 0,15 % к численности экономически 
активного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труда и социальной защиты населения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в месячный срок распределить численность квоты по областям, 
городам Астаны и Алматы.
     3. Настоящее постановление вступает в силу со дня подписания и 
подлежит опубликованию.
     Премьер-Министр
     Республики Казахстан
     (Специалисты: Мартина Н.А.,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