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e01e" w14:textId="207e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февраля 2000 года N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2001 года N 378. Утратило силу - постановлением Правительства РК от 4 февраля 2005 г. N 102 (вступает в силу с 1 ноября 2005 г. (P050102)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 постановление Правительства Республики Казахстан от 3 февраля 2000 года N 158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P000158_ </w:t>
      </w:r>
      <w:r>
        <w:rPr>
          <w:rFonts w:ascii="Times New Roman"/>
          <w:b w:val="false"/>
          <w:i w:val="false"/>
          <w:color w:val="000000"/>
          <w:sz w:val="28"/>
        </w:rPr>
        <w:t>
 "Отдельные вопросы по закреплению рыбопромысловых участков и распределения лимита вылова рыбы и других водных животных в Урало-Каспийском бассейне, озере Балхаш и Алакульской системе озер"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ввести в состав комиссии по проведению конкурса (тендера) по вопросам закрепления рыбопромысловых участков и распределения лимитов и квот вылова рыбы и других водных животных в Урало-Каспийском бассейне, озере Балхаш и Алакульской системе озер между природопользователями: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Шукпутова Андаря Маулешевича - Министра природных ресурсов и охраны окружающей среды, председателем;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"Даукеев Серикбек Жусупбекович - Министр природных ресурсов и охраны окружающей среды, председатель"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"Даукеев Серикбек Жусупбекович - аким Атырауской 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вывести из указанного состава Тасмагамбетова Имангали Нургалиевича, Жанабилова Мията Саттаровича.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