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9d70" w14:textId="0489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июня 1996 года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2001 года № 410.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25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1996 года N 790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республиканских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предприятий" (САПП Республики Казахстан, 1996 г., N 29, ст. 256)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республиканских государственных предприятий, утвержденном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"Агентство Республики Казахстан по чрезвычайным ситуациям"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"109-9 Научно-исследовательский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технической безопасности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предприятий цветной металлургии             город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109-10 Научно-исследовательский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технической безопасности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предприятий черной металлургии              город Караганда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109-11 Научно-исследовательский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технической безопасности в нефте-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газовой промышленности,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нефти и газу                             город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"109-10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казенное предприятие "Научно-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технической безопасности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предприятий цветной металлургии"            город Усть-Каменогорск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109-11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казенное предприятие "Научно-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технической безопасности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предприятий черной металлургии"              город Караганда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109-12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казенное предприятие "Научно-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технической безопасности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нефтегазовой промышленности,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геологии по нефти и газу"                    город Атырау";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порядковые номера 109-13, 109-14, 109-15,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"109-13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казенное предприятие "Казахский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государственный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исследовательский институт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безопасности работ в горной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промышленности"                               город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109-14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казенное предприятие "Республиканский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научно-исследовательский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проблемам безопасности в химической,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нефтехимической, нефтеперерабатывающей,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микробиологической, химико-фармацевтической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 пищевой промышленности"                      город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109-15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казенное предприятие "Научно-инженерный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центр горноспасателей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Казахстан"                                     город Караганда".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