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e8c" w14:textId="1c9f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Государственной премии мира и прогресса Первого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2001 года N 432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Государственной премии мира и прогресса Первого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проект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Государственной премии мира и прогресса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Первого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Законом регулируются отношения, связанные с поощрением Президентом Республики Казахстан лиц, внесших особый вклад в развитие демократии и социального прогресса, за укрепление мира и дружбы между народами.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Законом в соответствии со статьей 2 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Первом Президенте Республики Казахстан", в ознаменование особых заслуг Первого Президента Республики Казахстан перед Отечеством, учреждается Государственная премия мира и прогресса Первого Президента Республики Казахстан (далее - Государственная премия).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премия присуждается ежегодно Президентом Республики Казахстан гражданам Республики Казахстан и иностранным гражданам: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развитие демократии и социального прогресса;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активную деятельность, направленную на укрепление мира и дружбы, взаимного доверия между народами, равенства и одинаковой безопасности в межгосударственных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особый вклад в утверждение общественного и межнационального согласия, укрепление единства многонационального народа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глубокие публицистические произведения, формирующие уважение к культуре и историческим традициям народов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премия может быть присуждена отечественным, международным и иностранным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Лицам, удостоенным Государственной премии, присваивается звание "Лауреат Государственной премии мира и прогресса Первого Президента Республики Казахстан", вручается диплом, нагрудный знак, удостоверение и денежные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премия вручается в торжественной обстановке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Государственная премия может присуждаться одновременно нескольким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соискателям, в этом случае ее денежная часть делится поровну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Повторное присуждение Государственной премии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Правом выдвижения на соискание Государственной премии обладают: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Комитеты Сената и Мажилиса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государственные органы, непосредственно подчиненные и подотчетные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акимы областей, городов Алматы,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отечественные, иностранные и международные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Государственной премии мира и прогресса Первого Президента Республики Казахстан, количество и размер премии, а также персональный состав комиссии по ее присуждению утверждаются Президентом Республики Казахстан по представлению Правительства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Описание Диплома лауреата Государственной премии мира и прогресса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Первого Президента Республики Казахстан, нагрудного знака и удостоверения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утверждаются Правительством Республики по согласованию с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Закон вводится в действие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