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84fbd" w14:textId="4584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стабилизации внутреннего рынка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2001 года N 440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19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Z010143_ </w:t>
      </w:r>
      <w:r>
        <w:rPr>
          <w:rFonts w:ascii="Times New Roman"/>
          <w:b w:val="false"/>
          <w:i w:val="false"/>
          <w:color w:val="000000"/>
          <w:sz w:val="28"/>
        </w:rPr>
        <w:t>"О зерне" и постановлением Правительства Республики Казахстан от 28 марта 2001 года N 394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P010394_ 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целях стабилизации внутреннего рынка зерна страны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сельского хозяйства Республики Казахстан в установленном законодательством порядке обеспечить реализацию части государственных реализационных ресурсов зерна в объеме 120 000 (сто двадцать тысяч) тонн отечественным зерноперерабатывающим организациям.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 1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16 июля 2001 г. N 962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P010962_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Цай Л.Г.,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