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4fbaa" w14:textId="144fb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постановление Правительства Республики Казахстан от 22 сентября 2000 года N 1428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апреля 2001 года N 514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постановление Правительства Республики Казахстан от 22 
сентября 2000 года N 1428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P001428_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Правил о служебных 
командировках в пределах Республики Казахстан работников государственных 
учреждений, содержащихся за счет средств государственного бюджета" (САПП 
Республики Казахстан, 2000 г., N 41, ст. 461) следующие дополнения и 
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заголовок дополнить словами ", а также депутатов Парламента 
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Правилах о служебных командировках в пределах Республики Казахстан 
работников государственных учреждений, содержащихся за счет средств 
государственного бюджета,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заголовок дополнить словами ", а также депутатов Парламента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Казахстан";
     в абзаце втором подпункта 2) пункта 9:
     после слов "государственных учреждений" дополнить словами ", а также 
депутатов Парламента Республики Казахстан";
     слово "пятикратного" заменить словом "семикратного".
     2. Настоящее постановление вступает в силу со дня подписания.
     Премьер-Министр
  Республики Казахстан 
     (Специалисты: Цай Л.Г.,
                   Мартина Н.А.)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