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9c96" w14:textId="9b89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Республиканского государственного казенного предприятия "Казахский противочумный научно- исследовательский институт" Агентства Республики Казахстан по делам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мая 2001 года N 582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5 марта 1996 года N 281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P960281_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Порядка наименования и переименования предприятий, организаций, учреждений, железнодорожных станций, аэропортов, а также физико-географических объектов Республики Казахстан и изменения транскрипции их названий"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Республиканскому государственному казенному предприятию "Казахский противочумный научно-исследовательский институт" Агентства Республики Казахстан по делам здравоохранения имя Масгута Айкимбаева.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Республиканское государственное казенное предприятие "Казахский противочумный научно-исследовательский институт" Агентства Республики Казахстан по делам здравоохранения в Республиканское государственное казенное предприятие "Казахский научный центр карантинных и зоонозных инфекций имени Масгута Айкимбаева"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делам здравоохранения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перерегистрацию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3 декабря 1999 года N 1852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P991852_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Агентства Республики Казахстан по делам здравоохранения" (САПП Республики Казахстан, 1999 г., N 53, ст. 527):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организаций, находящихся в ведении Агентства Республики Казахстан по делам здравоохранения,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 "Государственные предприятия" строку, порядковый номер 35,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"35. Казахский научный центр карантинных и зоонозных инфекций имени Масгута Айкимбаева".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