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bf0a" w14:textId="0aab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развития эталонной базы единиц величин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10 мая 2001 года N 614</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w:t>
      </w:r>
      <w:r>
        <w:rPr>
          <w:rFonts w:ascii="Times New Roman"/>
          <w:b w:val="false"/>
          <w:i w:val="false"/>
          <w:color w:val="ff0000"/>
          <w:sz w:val="28"/>
        </w:rPr>
        <w:t xml:space="preserve">(Пункт 1 утратил силу - постановлением Правительства РК от 24 апреля 2002 г. N 470 </w:t>
      </w:r>
      <w:r>
        <w:rPr>
          <w:rFonts w:ascii="Times New Roman"/>
          <w:b w:val="false"/>
          <w:i w:val="false"/>
          <w:color w:val="000000"/>
          <w:sz w:val="28"/>
        </w:rPr>
        <w:t xml:space="preserve">P020470_ </w:t>
      </w:r>
      <w:r>
        <w:rPr>
          <w:rFonts w:ascii="Times New Roman"/>
          <w:b w:val="false"/>
          <w:i w:val="false"/>
          <w:color w:val="ff0000"/>
          <w:sz w:val="28"/>
        </w:rPr>
        <w:t xml:space="preserve">) </w:t>
      </w:r>
      <w:r>
        <w:br/>
      </w:r>
      <w:r>
        <w:rPr>
          <w:rFonts w:ascii="Times New Roman"/>
          <w:b w:val="false"/>
          <w:i w:val="false"/>
          <w:color w:val="000000"/>
          <w:sz w:val="28"/>
        </w:rPr>
        <w:t xml:space="preserve">
      2. Утвердить прилагаемую Программу развития эталонной базы единиц величин Республики Казахстан на 2001-2003 годы.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19 декабря 2001 г. N 1658 </w:t>
      </w:r>
      <w:r>
        <w:rPr>
          <w:rFonts w:ascii="Times New Roman"/>
          <w:b w:val="false"/>
          <w:i w:val="false"/>
          <w:color w:val="000000"/>
          <w:sz w:val="28"/>
        </w:rPr>
        <w:t xml:space="preserve">P011658_ </w:t>
      </w:r>
      <w:r>
        <w:rPr>
          <w:rFonts w:ascii="Times New Roman"/>
          <w:b w:val="false"/>
          <w:i w:val="false"/>
          <w:color w:val="ff0000"/>
          <w:sz w:val="28"/>
        </w:rPr>
        <w:t xml:space="preserve">. </w:t>
      </w:r>
      <w:r>
        <w:br/>
      </w:r>
      <w:r>
        <w:rPr>
          <w:rFonts w:ascii="Times New Roman"/>
          <w:b w:val="false"/>
          <w:i w:val="false"/>
          <w:color w:val="000000"/>
          <w:sz w:val="28"/>
        </w:rPr>
        <w:t xml:space="preserve">
      3.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мая 2001 года N 614 </w:t>
      </w:r>
    </w:p>
    <w:bookmarkEnd w:id="2"/>
    <w:bookmarkStart w:name="z3" w:id="3"/>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эталонной базы единиц </w:t>
      </w:r>
      <w:r>
        <w:br/>
      </w:r>
      <w:r>
        <w:rPr>
          <w:rFonts w:ascii="Times New Roman"/>
          <w:b/>
          <w:i w:val="false"/>
          <w:color w:val="000000"/>
        </w:rPr>
        <w:t xml:space="preserve">
величин Республики Казахстан на 2001-2003 годы </w:t>
      </w:r>
    </w:p>
    <w:bookmarkEnd w:id="3"/>
    <w:p>
      <w:pPr>
        <w:spacing w:after="0"/>
        <w:ind w:left="0"/>
        <w:jc w:val="both"/>
      </w:pPr>
      <w:r>
        <w:rPr>
          <w:rFonts w:ascii="Times New Roman"/>
          <w:b/>
          <w:i w:val="false"/>
          <w:color w:val="000000"/>
          <w:sz w:val="28"/>
        </w:rPr>
        <w:t xml:space="preserve">                                   1. Паспорт </w:t>
      </w:r>
    </w:p>
    <w:p>
      <w:pPr>
        <w:spacing w:after="0"/>
        <w:ind w:left="0"/>
        <w:jc w:val="both"/>
      </w:pPr>
      <w:r>
        <w:rPr>
          <w:rFonts w:ascii="Times New Roman"/>
          <w:b w:val="false"/>
          <w:i w:val="false"/>
          <w:color w:val="000000"/>
          <w:sz w:val="28"/>
        </w:rPr>
        <w:t xml:space="preserve">                         Наименование           Программа развития эталонной базы единиц величин    </w:t>
      </w:r>
    </w:p>
    <w:p>
      <w:pPr>
        <w:spacing w:after="0"/>
        <w:ind w:left="0"/>
        <w:jc w:val="both"/>
      </w:pPr>
      <w:r>
        <w:rPr>
          <w:rFonts w:ascii="Times New Roman"/>
          <w:b w:val="false"/>
          <w:i w:val="false"/>
          <w:color w:val="000000"/>
          <w:sz w:val="28"/>
        </w:rPr>
        <w:t xml:space="preserve">                       Республики Казахстан на 2001-2003 годы. </w:t>
      </w:r>
    </w:p>
    <w:p>
      <w:pPr>
        <w:spacing w:after="0"/>
        <w:ind w:left="0"/>
        <w:jc w:val="both"/>
      </w:pPr>
      <w:r>
        <w:rPr>
          <w:rFonts w:ascii="Times New Roman"/>
          <w:b w:val="false"/>
          <w:i w:val="false"/>
          <w:color w:val="000000"/>
          <w:sz w:val="28"/>
        </w:rPr>
        <w:t xml:space="preserve">     Краткое содержание     Программа представляет собой совокупность </w:t>
      </w:r>
    </w:p>
    <w:p>
      <w:pPr>
        <w:spacing w:after="0"/>
        <w:ind w:left="0"/>
        <w:jc w:val="both"/>
      </w:pPr>
      <w:r>
        <w:rPr>
          <w:rFonts w:ascii="Times New Roman"/>
          <w:b w:val="false"/>
          <w:i w:val="false"/>
          <w:color w:val="000000"/>
          <w:sz w:val="28"/>
        </w:rPr>
        <w:t xml:space="preserve">программы              взаимосвязанных организационных, социальных,        </w:t>
      </w:r>
    </w:p>
    <w:p>
      <w:pPr>
        <w:spacing w:after="0"/>
        <w:ind w:left="0"/>
        <w:jc w:val="both"/>
      </w:pPr>
      <w:r>
        <w:rPr>
          <w:rFonts w:ascii="Times New Roman"/>
          <w:b w:val="false"/>
          <w:i w:val="false"/>
          <w:color w:val="000000"/>
          <w:sz w:val="28"/>
        </w:rPr>
        <w:t xml:space="preserve">                       финансовых и технических мер, направленных на       </w:t>
      </w:r>
    </w:p>
    <w:p>
      <w:pPr>
        <w:spacing w:after="0"/>
        <w:ind w:left="0"/>
        <w:jc w:val="both"/>
      </w:pPr>
      <w:r>
        <w:rPr>
          <w:rFonts w:ascii="Times New Roman"/>
          <w:b w:val="false"/>
          <w:i w:val="false"/>
          <w:color w:val="000000"/>
          <w:sz w:val="28"/>
        </w:rPr>
        <w:t xml:space="preserve">                       планомерное создание и совершенствование эталонной  </w:t>
      </w:r>
    </w:p>
    <w:p>
      <w:pPr>
        <w:spacing w:after="0"/>
        <w:ind w:left="0"/>
        <w:jc w:val="both"/>
      </w:pPr>
      <w:r>
        <w:rPr>
          <w:rFonts w:ascii="Times New Roman"/>
          <w:b w:val="false"/>
          <w:i w:val="false"/>
          <w:color w:val="000000"/>
          <w:sz w:val="28"/>
        </w:rPr>
        <w:t xml:space="preserve">                       базы единиц величин Республики Казахстан и наиболее </w:t>
      </w:r>
    </w:p>
    <w:p>
      <w:pPr>
        <w:spacing w:after="0"/>
        <w:ind w:left="0"/>
        <w:jc w:val="both"/>
      </w:pPr>
      <w:r>
        <w:rPr>
          <w:rFonts w:ascii="Times New Roman"/>
          <w:b w:val="false"/>
          <w:i w:val="false"/>
          <w:color w:val="000000"/>
          <w:sz w:val="28"/>
        </w:rPr>
        <w:t xml:space="preserve">                       полное удовлетворение потребностей отраслей         </w:t>
      </w:r>
    </w:p>
    <w:p>
      <w:pPr>
        <w:spacing w:after="0"/>
        <w:ind w:left="0"/>
        <w:jc w:val="both"/>
      </w:pPr>
      <w:r>
        <w:rPr>
          <w:rFonts w:ascii="Times New Roman"/>
          <w:b w:val="false"/>
          <w:i w:val="false"/>
          <w:color w:val="000000"/>
          <w:sz w:val="28"/>
        </w:rPr>
        <w:t xml:space="preserve">                       экономики в обеспечении единства измерений. </w:t>
      </w:r>
    </w:p>
    <w:p>
      <w:pPr>
        <w:spacing w:after="0"/>
        <w:ind w:left="0"/>
        <w:jc w:val="both"/>
      </w:pPr>
      <w:r>
        <w:rPr>
          <w:rFonts w:ascii="Times New Roman"/>
          <w:b w:val="false"/>
          <w:i w:val="false"/>
          <w:color w:val="000000"/>
          <w:sz w:val="28"/>
        </w:rPr>
        <w:t xml:space="preserve">     Срок реализации        Реализация Программы намечена на период с 2001 по   </w:t>
      </w:r>
    </w:p>
    <w:p>
      <w:pPr>
        <w:spacing w:after="0"/>
        <w:ind w:left="0"/>
        <w:jc w:val="both"/>
      </w:pPr>
      <w:r>
        <w:rPr>
          <w:rFonts w:ascii="Times New Roman"/>
          <w:b w:val="false"/>
          <w:i w:val="false"/>
          <w:color w:val="000000"/>
          <w:sz w:val="28"/>
        </w:rPr>
        <w:t xml:space="preserve">                       2003 годы. </w:t>
      </w:r>
    </w:p>
    <w:p>
      <w:pPr>
        <w:spacing w:after="0"/>
        <w:ind w:left="0"/>
        <w:jc w:val="both"/>
      </w:pPr>
      <w:r>
        <w:rPr>
          <w:rFonts w:ascii="Times New Roman"/>
          <w:b/>
          <w:i w:val="false"/>
          <w:color w:val="000000"/>
          <w:sz w:val="28"/>
        </w:rPr>
        <w:t xml:space="preserve">                              2. Введение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Основанием для разработки настоящей программы является постановление Правительства Республики Казахстан от 7 марта 2000 года N 367 </w:t>
      </w:r>
      <w:r>
        <w:rPr>
          <w:rFonts w:ascii="Times New Roman"/>
          <w:b w:val="false"/>
          <w:i w:val="false"/>
          <w:color w:val="000000"/>
          <w:sz w:val="28"/>
        </w:rPr>
        <w:t xml:space="preserve">P000367_ </w:t>
      </w:r>
      <w:r>
        <w:rPr>
          <w:rFonts w:ascii="Times New Roman"/>
          <w:b w:val="false"/>
          <w:i w:val="false"/>
          <w:color w:val="000000"/>
          <w:sz w:val="28"/>
        </w:rPr>
        <w:t xml:space="preserve"> "О Плане мероприятий по реализации Программы действий Правительства Республики Казахстан на 2000-2002 годы". </w:t>
      </w:r>
      <w:r>
        <w:br/>
      </w:r>
      <w:r>
        <w:rPr>
          <w:rFonts w:ascii="Times New Roman"/>
          <w:b w:val="false"/>
          <w:i w:val="false"/>
          <w:color w:val="000000"/>
          <w:sz w:val="28"/>
        </w:rPr>
        <w:t xml:space="preserve">
      При составлении настоящей Программы была проведена научно-исследовательская работа по обоснованию оснащения национальной эталонной базы единиц величин и систематизации ее состава. По результатам научно-исследовательской работы определены основные способы воспроизведения единиц величин эталонами с учетом международного опыта. Разработаны принципы формирования национальной эталонной базы единиц величин, определены факторы, которые необходимо при этом учитывать. В целях оценки степени эквивалентности национальных эталонов единиц величин разных стран показана роль системы международных сличений, для участия в которых требуется соответствующий уровень точности измерений. </w:t>
      </w:r>
      <w:r>
        <w:br/>
      </w:r>
      <w:r>
        <w:rPr>
          <w:rFonts w:ascii="Times New Roman"/>
          <w:b w:val="false"/>
          <w:i w:val="false"/>
          <w:color w:val="000000"/>
          <w:sz w:val="28"/>
        </w:rPr>
        <w:t xml:space="preserve">
      Настоящая Программа разработана на основе анализа существующего комплекса исходных эталонов единиц величин, состояния измерений в отраслях экономики и содержит мероприятия по созданию и поддержке национальной эталонной базы республики с учетом потребностей экономики в метрологическом обеспечении и рационального использования бюджетных средств.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современного состояния проблемы </w:t>
      </w:r>
    </w:p>
    <w:bookmarkEnd w:id="4"/>
    <w:bookmarkStart w:name="z6" w:id="5"/>
    <w:p>
      <w:pPr>
        <w:spacing w:after="0"/>
        <w:ind w:left="0"/>
        <w:jc w:val="both"/>
      </w:pPr>
      <w:r>
        <w:rPr>
          <w:rFonts w:ascii="Times New Roman"/>
          <w:b w:val="false"/>
          <w:i w:val="false"/>
          <w:color w:val="000000"/>
          <w:sz w:val="28"/>
        </w:rPr>
        <w:t>
      С распадом Советского Союза ведущие метрологические научно-исследовательские институты, занимающиеся разработкой и производством эталонов единиц величин и высокоточных средств измерений, остались на территории Российской Федерации. Республиканское государственное предприятие "Казахстанский институт метрологии", образованное относительно недавно (постановлением Правительства Республики Казахстан от 9 августа 2000 года N 1227 </w:t>
      </w:r>
      <w:r>
        <w:rPr>
          <w:rFonts w:ascii="Times New Roman"/>
          <w:b w:val="false"/>
          <w:i w:val="false"/>
          <w:color w:val="000000"/>
          <w:sz w:val="28"/>
        </w:rPr>
        <w:t xml:space="preserve">P001227_ </w:t>
      </w:r>
      <w:r>
        <w:rPr>
          <w:rFonts w:ascii="Times New Roman"/>
          <w:b w:val="false"/>
          <w:i w:val="false"/>
          <w:color w:val="000000"/>
          <w:sz w:val="28"/>
        </w:rPr>
        <w:t xml:space="preserve"> "О некоторых организациях Комитета но стандартизации, метрологии и сертификации Министерства энергетики, индустрии и торговли Республики Казахстан"), имеет на своем балансе только 20 эталонов единиц величин, которые в настоящее время составляют эталонную базу Республики Казахстан. </w:t>
      </w:r>
      <w:r>
        <w:br/>
      </w:r>
      <w:r>
        <w:rPr>
          <w:rFonts w:ascii="Times New Roman"/>
          <w:b w:val="false"/>
          <w:i w:val="false"/>
          <w:color w:val="000000"/>
          <w:sz w:val="28"/>
        </w:rPr>
        <w:t xml:space="preserve">
      Существующая эталонная база единиц величин не в полной мере подготовлена к удовлетворению потребностей экономики, особенно таких развивающихся отраслей, как топливно-энергетический комплекс, телекоммуникация, нефтегазодобывающая промышленность, а также видов деятельности, подлежащих государственному метрологическому надзору, а именно, обеспечение безопасности жизни и здоровья населения и охраны окружающей среды. </w:t>
      </w:r>
      <w:r>
        <w:br/>
      </w:r>
      <w:r>
        <w:rPr>
          <w:rFonts w:ascii="Times New Roman"/>
          <w:b w:val="false"/>
          <w:i w:val="false"/>
          <w:color w:val="000000"/>
          <w:sz w:val="28"/>
        </w:rPr>
        <w:t xml:space="preserve">
      Интеграция национальной экономики в мировое экономическое сообщество требует дальнейшего совершенствования применяемой в республике измерительной техники и повышения точности и достоверности результатов измерений. </w:t>
      </w:r>
      <w:r>
        <w:br/>
      </w:r>
      <w:r>
        <w:rPr>
          <w:rFonts w:ascii="Times New Roman"/>
          <w:b w:val="false"/>
          <w:i w:val="false"/>
          <w:color w:val="000000"/>
          <w:sz w:val="28"/>
        </w:rPr>
        <w:t xml:space="preserve">
      1. Нефтегазодобывающая промышленность. </w:t>
      </w:r>
      <w:r>
        <w:br/>
      </w:r>
      <w:r>
        <w:rPr>
          <w:rFonts w:ascii="Times New Roman"/>
          <w:b w:val="false"/>
          <w:i w:val="false"/>
          <w:color w:val="000000"/>
          <w:sz w:val="28"/>
        </w:rPr>
        <w:t xml:space="preserve">
      Нефтегазодобывающая промышленность является наиболее перспективной отраслью Республики Казахстан. Производственный цикл состоит из добычи и сбора сырой нефти, подготовки и транспортирования ее по трубопроводам, в железнодорожных и автомобильных цистернах и танкерах, а также хранения и реализации. </w:t>
      </w:r>
      <w:r>
        <w:br/>
      </w:r>
      <w:r>
        <w:rPr>
          <w:rFonts w:ascii="Times New Roman"/>
          <w:b w:val="false"/>
          <w:i w:val="false"/>
          <w:color w:val="000000"/>
          <w:sz w:val="28"/>
        </w:rPr>
        <w:t xml:space="preserve">
      Важнейшей государственной задачей является учет нефти и нефтепродуктов. Потери только за счет погрешности измерений массы нетто нефти составляют около 1,5 процента. Такая погрешность приводит к значительным экономическим потерям нефтяных компаний и государства. Поэтому для Республики Казахстан, нефтяная промышленность которой в будущем будет давать значительную долю экспорта, необходимо повышении точности учета количества и качества нефти, что определяет взаимоотношение между потребителями и поставщиками. </w:t>
      </w:r>
      <w:r>
        <w:br/>
      </w:r>
      <w:r>
        <w:rPr>
          <w:rFonts w:ascii="Times New Roman"/>
          <w:b w:val="false"/>
          <w:i w:val="false"/>
          <w:color w:val="000000"/>
          <w:sz w:val="28"/>
        </w:rPr>
        <w:t xml:space="preserve">
      Стоимость нефти в значительной степени зависит от ее качества. Важнейшими товарными показателями качества является плотность, содержание воды, хлористых солей, серы, механических примесей. Также определяются такие технологические показатели, как давление насыщенных паров, вязкость, содержание парафинов. </w:t>
      </w:r>
      <w:r>
        <w:br/>
      </w:r>
      <w:r>
        <w:rPr>
          <w:rFonts w:ascii="Times New Roman"/>
          <w:b w:val="false"/>
          <w:i w:val="false"/>
          <w:color w:val="000000"/>
          <w:sz w:val="28"/>
        </w:rPr>
        <w:t xml:space="preserve">
      Мерой количества природного газа при расчетно-учетных операциях является его объем. Измерения объема природного газа на узлах учета газодобывающих предприятий и магистральных газопроводов осуществляются измерительными комплексами на основе сужающих устройств, турбинными и вихревыми расходомерами. Вследствие погрешности измерений до 5 процентов природного газа выпадает из коммерческого учета, что приводит к значительным экономическим потерям газовых компаний и государства. </w:t>
      </w:r>
      <w:r>
        <w:br/>
      </w:r>
      <w:r>
        <w:rPr>
          <w:rFonts w:ascii="Times New Roman"/>
          <w:b w:val="false"/>
          <w:i w:val="false"/>
          <w:color w:val="000000"/>
          <w:sz w:val="28"/>
        </w:rPr>
        <w:t xml:space="preserve">
      Качество газа также имеет большое значение, так как от этого зависит его стоимость. К показателям качества природного газа относят: содержание метана, плотность, низшая теплота сгорания, содержание сероводорода, меркаптановой серы, азота, углекислого газа и углеводорода, температура точки росы. </w:t>
      </w:r>
      <w:r>
        <w:br/>
      </w:r>
      <w:r>
        <w:rPr>
          <w:rFonts w:ascii="Times New Roman"/>
          <w:b w:val="false"/>
          <w:i w:val="false"/>
          <w:color w:val="000000"/>
          <w:sz w:val="28"/>
        </w:rPr>
        <w:t xml:space="preserve">
      Технологические процессы в нефтегазоперерабатывающей промышленности в основном включают аналитические измерения (в том числе измерения параметров качества нефтепродуктов и газа), термометрию, расходометрию и измерения параметров теплоносителей. </w:t>
      </w:r>
      <w:r>
        <w:br/>
      </w:r>
      <w:r>
        <w:rPr>
          <w:rFonts w:ascii="Times New Roman"/>
          <w:b w:val="false"/>
          <w:i w:val="false"/>
          <w:color w:val="000000"/>
          <w:sz w:val="28"/>
        </w:rPr>
        <w:t xml:space="preserve">
      2. Топливно-энергетический комплекс. </w:t>
      </w:r>
      <w:r>
        <w:br/>
      </w:r>
      <w:r>
        <w:rPr>
          <w:rFonts w:ascii="Times New Roman"/>
          <w:b w:val="false"/>
          <w:i w:val="false"/>
          <w:color w:val="000000"/>
          <w:sz w:val="28"/>
        </w:rPr>
        <w:t xml:space="preserve">
      В топливно-энергетическом комплексе к 2000 году применялось более 3 млн. средств измерений, в том числе турбинные и кориолисовые расходомеры нефти и газа, микропроцессорная аппаратура, поточные автоматические плотномеры, пробоотборники, манометры. Использование высокоточных приборов учета энергоносителей позволит упорядочить потребление энергоресурсов, контролировать и регулировать процессы их добычи и потребления, определять реально необходимое количество энергоресурсов. </w:t>
      </w:r>
      <w:r>
        <w:br/>
      </w:r>
      <w:r>
        <w:rPr>
          <w:rFonts w:ascii="Times New Roman"/>
          <w:b w:val="false"/>
          <w:i w:val="false"/>
          <w:color w:val="000000"/>
          <w:sz w:val="28"/>
        </w:rPr>
        <w:t xml:space="preserve">
      Масштабы измерений тепловой энергии и расхода воды в стране огромны. Каждый жилой дом, не говоря уже о промышленных объектах, должен иметь, по крайней мере, один счетчик холодной воды и один счетчик тепла. Используемые средства измерений нуждаются в современном метрологическом обеспечении. При производстве тепловой энергии до 5 процентов всей произведенной энергии в стране выпадает из коммерческого учета из-за погрешности измерений. </w:t>
      </w:r>
      <w:r>
        <w:br/>
      </w:r>
      <w:r>
        <w:rPr>
          <w:rFonts w:ascii="Times New Roman"/>
          <w:b w:val="false"/>
          <w:i w:val="false"/>
          <w:color w:val="000000"/>
          <w:sz w:val="28"/>
        </w:rPr>
        <w:t xml:space="preserve">
      Одной из основных задач метрологического обеспечения угледобывающей промышленности является обеспечение пожаро- и взрывобезопасности работ в шахтах. В основном она решается организацией экоаналитического контроля. Одним из факторов обеспечения взрывобезопасности шахт является точность измерения скорости воздушного потока в потенциально опасных зонах. </w:t>
      </w:r>
      <w:r>
        <w:br/>
      </w:r>
      <w:r>
        <w:rPr>
          <w:rFonts w:ascii="Times New Roman"/>
          <w:b w:val="false"/>
          <w:i w:val="false"/>
          <w:color w:val="000000"/>
          <w:sz w:val="28"/>
        </w:rPr>
        <w:t xml:space="preserve">
      При производстве и сертификации строительных материалов и элементов строительных конструкций, при обеспечении минимизации тепловых потерь в тепловых сетях и коммуникациях, зданиях жилого и производственного назначения решающую роль играют измерения температурного коэффициента линейного расширения и измерения теплопроводности - дилатометрия. </w:t>
      </w:r>
      <w:r>
        <w:br/>
      </w:r>
      <w:r>
        <w:rPr>
          <w:rFonts w:ascii="Times New Roman"/>
          <w:b w:val="false"/>
          <w:i w:val="false"/>
          <w:color w:val="000000"/>
          <w:sz w:val="28"/>
        </w:rPr>
        <w:t xml:space="preserve">
      3. Пищевая промышленность. </w:t>
      </w:r>
      <w:r>
        <w:br/>
      </w:r>
      <w:r>
        <w:rPr>
          <w:rFonts w:ascii="Times New Roman"/>
          <w:b w:val="false"/>
          <w:i w:val="false"/>
          <w:color w:val="000000"/>
          <w:sz w:val="28"/>
        </w:rPr>
        <w:t xml:space="preserve">
      В аккредитованных лабораториях применяются газовые и жидкостные хроматографы, атомно-абсорбционные спектрометры, электронные весы и другие высокоточные приборы нового поколения, которые позволяют идентифицировать образец продукции, обнаружить и измерить количество различных опасных для здоровья и жизни человека вредных веществ. Однако метрологическое обеспечение испытаний и сертификации пищевой и сельскохозяйственной продукции в стране находится не на должном уровне из-за отсутствия эталонных комплексов для поверки и калибровки приборов контроля показателей качества и безопасности продукции, а также проведения межлабораторных сличений результатов измерений (испытаний). </w:t>
      </w:r>
      <w:r>
        <w:br/>
      </w:r>
      <w:r>
        <w:rPr>
          <w:rFonts w:ascii="Times New Roman"/>
          <w:b w:val="false"/>
          <w:i w:val="false"/>
          <w:color w:val="000000"/>
          <w:sz w:val="28"/>
        </w:rPr>
        <w:t xml:space="preserve">
      4. Контроль окружающей среды и природопользования. </w:t>
      </w:r>
      <w:r>
        <w:br/>
      </w:r>
      <w:r>
        <w:rPr>
          <w:rFonts w:ascii="Times New Roman"/>
          <w:b w:val="false"/>
          <w:i w:val="false"/>
          <w:color w:val="000000"/>
          <w:sz w:val="28"/>
        </w:rPr>
        <w:t xml:space="preserve">
      Включение Республики Казахстан в мировой процесс, направленный на реализацию модели экологически устойчивого развития, непосредственно связано с выполнением решений Конференции Организации Объединенных Наций по окружающей среде и развитию, представленных в ее основных документах. Это объясняется тем, что человечество вступило в новую эру своего существования, когда потенциальная мощь создаваемых им химических, биологических и физических средств воздействия на среду обитания становится соизмеримой с силами природы. </w:t>
      </w:r>
      <w:r>
        <w:br/>
      </w:r>
      <w:r>
        <w:rPr>
          <w:rFonts w:ascii="Times New Roman"/>
          <w:b w:val="false"/>
          <w:i w:val="false"/>
          <w:color w:val="000000"/>
          <w:sz w:val="28"/>
        </w:rPr>
        <w:t xml:space="preserve">
      Деятельность общества радикально трансформирует химический состав биосферы. Эти изменения связаны с процессами загрязнения твердой, жидкой и газообразной составляющих биосферы. Главными причинами возникновения экологических проблем являются: </w:t>
      </w:r>
      <w:r>
        <w:br/>
      </w:r>
      <w:r>
        <w:rPr>
          <w:rFonts w:ascii="Times New Roman"/>
          <w:b w:val="false"/>
          <w:i w:val="false"/>
          <w:color w:val="000000"/>
          <w:sz w:val="28"/>
        </w:rPr>
        <w:t xml:space="preserve">
      длительное экстенсивное развитие народного хозяйства; </w:t>
      </w:r>
      <w:r>
        <w:br/>
      </w:r>
      <w:r>
        <w:rPr>
          <w:rFonts w:ascii="Times New Roman"/>
          <w:b w:val="false"/>
          <w:i w:val="false"/>
          <w:color w:val="000000"/>
          <w:sz w:val="28"/>
        </w:rPr>
        <w:t xml:space="preserve">
      несоответствие природопользования природно-ресурсному потенциалу региона; </w:t>
      </w:r>
      <w:r>
        <w:br/>
      </w:r>
      <w:r>
        <w:rPr>
          <w:rFonts w:ascii="Times New Roman"/>
          <w:b w:val="false"/>
          <w:i w:val="false"/>
          <w:color w:val="000000"/>
          <w:sz w:val="28"/>
        </w:rPr>
        <w:t xml:space="preserve">
      слабое оснащение природоохранным оборудованием; </w:t>
      </w:r>
      <w:r>
        <w:br/>
      </w:r>
      <w:r>
        <w:rPr>
          <w:rFonts w:ascii="Times New Roman"/>
          <w:b w:val="false"/>
          <w:i w:val="false"/>
          <w:color w:val="000000"/>
          <w:sz w:val="28"/>
        </w:rPr>
        <w:t xml:space="preserve">
      невыполнение всего комплекса природоохранных мероприятий, включающего, в первую очередь, контроль химических, биологических и экологических факторов воздействия и реакцию на них природных и антропогенных экосистем. </w:t>
      </w:r>
      <w:r>
        <w:br/>
      </w:r>
      <w:r>
        <w:rPr>
          <w:rFonts w:ascii="Times New Roman"/>
          <w:b w:val="false"/>
          <w:i w:val="false"/>
          <w:color w:val="000000"/>
          <w:sz w:val="28"/>
        </w:rPr>
        <w:t xml:space="preserve">
      Преднамеренный выброс различных веществ в атмосферу является наиболее очевидным из нарушений равновесия в окружающей среде, производимых человеком. Источники основных веществ, загрязняющих атмосферу, весьма различны. Использование ископаемого топлива как источника энергии, бесспорно, является основной причиной загрязнения воздуха. Другие источники - это выбросы побочных продуктов атомной и химической промышленности, металлургического производства, цементного производства и других видов индустриальной деятельности. При гниении органических веществ выделяются вещества, богатые сероводородом и другими соединениями серы. Ощутимый вклад в загрязнение окружающей среды вносит транспорт. Большое загрязнение атмосферы приходится на долю оксидов углерода, соединений серы и азота, углеводородов и промышленной пыли. </w:t>
      </w:r>
      <w:r>
        <w:br/>
      </w:r>
      <w:r>
        <w:rPr>
          <w:rFonts w:ascii="Times New Roman"/>
          <w:b w:val="false"/>
          <w:i w:val="false"/>
          <w:color w:val="000000"/>
          <w:sz w:val="28"/>
        </w:rPr>
        <w:t xml:space="preserve">
      Проблема загрязнения вод - наиболее тревожный фактор ухудшения окружающей среды. В мировой океан при добыче на шельфе, смыве с берегов и через атмосферу ежегодно поступает несколько миллионов тонн нефти и нефтепродуктов. В данном случае дело обстоит сложнее, чем при загрязнении атмосферы, поскольку многочисленные твердые загрязнители могут раствориться в воде или во взвешенном состоянии переноситься на огромные расстояния. Другая проблема состоит в том, что вода содержит относительно небольшое количество растворенного кислорода. В то время как даже сильно загрязненный воздух сохраняет квазипостоянную концентрацию этого газа. Вода не обладает таким свойством, а кислород относится к лимитирующим экологическим факторам для большинства организмов как в пресных, так и в соленых водах. </w:t>
      </w:r>
      <w:r>
        <w:br/>
      </w:r>
      <w:r>
        <w:rPr>
          <w:rFonts w:ascii="Times New Roman"/>
          <w:b w:val="false"/>
          <w:i w:val="false"/>
          <w:color w:val="000000"/>
          <w:sz w:val="28"/>
        </w:rPr>
        <w:t xml:space="preserve">
      О масштабах химического преобразования литосферы говорят следующие данные: за последнее столетие на земную поверхность осело примерно 20 млрд. тонн шлаков, 3 млрд. тонн золы, более миллиона тонн мышьяка, кобальта, никеля, около миллиона тонн цинка и сурьмы. </w:t>
      </w:r>
      <w:r>
        <w:br/>
      </w:r>
      <w:r>
        <w:rPr>
          <w:rFonts w:ascii="Times New Roman"/>
          <w:b w:val="false"/>
          <w:i w:val="false"/>
          <w:color w:val="000000"/>
          <w:sz w:val="28"/>
        </w:rPr>
        <w:t xml:space="preserve">
      Анализ всего комплекса рассматриваемых проблем привел к необходимости создания системы экологической безопасности, в рамках которой первостепенное значение имеет мониторинг критических экологических факторов антропогенного воздействия, фактического состояния биосферы и прогноз ее будущего развития. </w:t>
      </w:r>
      <w:r>
        <w:br/>
      </w:r>
      <w:r>
        <w:rPr>
          <w:rFonts w:ascii="Times New Roman"/>
          <w:b w:val="false"/>
          <w:i w:val="false"/>
          <w:color w:val="000000"/>
          <w:sz w:val="28"/>
        </w:rPr>
        <w:t xml:space="preserve">
      5. Телекоммуникация. </w:t>
      </w:r>
      <w:r>
        <w:br/>
      </w:r>
      <w:r>
        <w:rPr>
          <w:rFonts w:ascii="Times New Roman"/>
          <w:b w:val="false"/>
          <w:i w:val="false"/>
          <w:color w:val="000000"/>
          <w:sz w:val="28"/>
        </w:rPr>
        <w:t xml:space="preserve">
      С учетом тенденций мирового развития возникает потребность в повышении качества и совершенствовании средств связи, электроники, радиотехники, компьютерной техники и телевидения, одним из основных параметров которых является индуктивность. Имеющиеся в республике высокоточные средства измерений индуктивности вывозятся на поверку за пределы страны, что ставит в зависимость развитие данной стратегически важной отрасли от экономического и политического состояния других стран. </w:t>
      </w:r>
      <w:r>
        <w:br/>
      </w:r>
      <w:r>
        <w:rPr>
          <w:rFonts w:ascii="Times New Roman"/>
          <w:b w:val="false"/>
          <w:i w:val="false"/>
          <w:color w:val="000000"/>
          <w:sz w:val="28"/>
        </w:rPr>
        <w:t xml:space="preserve">
      6. Производство и ввоз средств измерений. </w:t>
      </w:r>
      <w:r>
        <w:br/>
      </w:r>
      <w:r>
        <w:rPr>
          <w:rFonts w:ascii="Times New Roman"/>
          <w:b w:val="false"/>
          <w:i w:val="false"/>
          <w:color w:val="000000"/>
          <w:sz w:val="28"/>
        </w:rPr>
        <w:t xml:space="preserve">
      Использование измерительной техники является важной задачей, стоящей перед промышленностью, научными учреждениями, в энергетике. Ежегодно на рынок Республики Казахстан поступает большое количество импортных средств измерений. Но измерительная техника иностранных фирм не всегда адаптирована к местным условиям эксплуатации и по своим техническим свойствам не всегда отвечает запросам потребителей. </w:t>
      </w:r>
      <w:r>
        <w:br/>
      </w:r>
      <w:r>
        <w:rPr>
          <w:rFonts w:ascii="Times New Roman"/>
          <w:b w:val="false"/>
          <w:i w:val="false"/>
          <w:color w:val="000000"/>
          <w:sz w:val="28"/>
        </w:rPr>
        <w:t xml:space="preserve">
      Механизмом защиты отечественного рынка от некачественных средств измерений, предназначенных к серийному производству или ввозу из-за границы партиями, являются испытания средств измерений для утверждения типа с последующим внесением в реестр государственной системы обеспечения единства измерений Республики Казахстан. </w:t>
      </w:r>
      <w:r>
        <w:br/>
      </w:r>
      <w:r>
        <w:rPr>
          <w:rFonts w:ascii="Times New Roman"/>
          <w:b w:val="false"/>
          <w:i w:val="false"/>
          <w:color w:val="000000"/>
          <w:sz w:val="28"/>
        </w:rPr>
        <w:t xml:space="preserve">
      В настоящее время в Республике Казахстан отсутствует аккредитованная испытательная база средств измерений, располагающая необходимым испытательным и измерительным оборудованием. Испытания, в основном, проводятся на базе сторонних организаций (иногда с использованием нескольких баз), что приводит к повышению стоимости и увеличению сроков испытаний. </w:t>
      </w:r>
      <w:r>
        <w:br/>
      </w:r>
      <w:r>
        <w:rPr>
          <w:rFonts w:ascii="Times New Roman"/>
          <w:b w:val="false"/>
          <w:i w:val="false"/>
          <w:color w:val="000000"/>
          <w:sz w:val="28"/>
        </w:rPr>
        <w:t xml:space="preserve">
      Создание собственной испытательной базы с последующей аккредитацией ее на международном уровне позволит обеспечить признание результатов испытаний выпускаемых средств измерений при поставках их за рубеж, тем самым способствовать устранению технических барьеров в торговле. Кроме того, расширение номенклатуры средств измерений, допущенных к применению на территории республики, позволит увеличить возможность выбора средств измерений и создаст условия для здоровой конкуренции. </w:t>
      </w:r>
      <w:r>
        <w:br/>
      </w:r>
      <w:r>
        <w:rPr>
          <w:rFonts w:ascii="Times New Roman"/>
          <w:b w:val="false"/>
          <w:i w:val="false"/>
          <w:color w:val="000000"/>
          <w:sz w:val="28"/>
        </w:rPr>
        <w:t xml:space="preserve">
      7. Дооснащение существующей эталонной базы. </w:t>
      </w:r>
      <w:r>
        <w:br/>
      </w:r>
      <w:r>
        <w:rPr>
          <w:rFonts w:ascii="Times New Roman"/>
          <w:b w:val="false"/>
          <w:i w:val="false"/>
          <w:color w:val="000000"/>
          <w:sz w:val="28"/>
        </w:rPr>
        <w:t xml:space="preserve">
      Сформированная в 70-80 годы за счет средств бюджетного финансирования эталонная база единиц величин республики по своему уровню отвечала потребностям народного хозяйства того периода развития. В настоящее время 2100 единиц эталонов первого разряда и высокоточные средства измерений, ранее принадлежащие государственной метрологической службе, ввиду их морального и физического износа, несоответствия требованиям, предъявляемым к государственным эталонам по точности и надежности, были переданы на баланс юридических лиц. </w:t>
      </w:r>
      <w:r>
        <w:br/>
      </w:r>
      <w:r>
        <w:rPr>
          <w:rFonts w:ascii="Times New Roman"/>
          <w:b w:val="false"/>
          <w:i w:val="false"/>
          <w:color w:val="000000"/>
          <w:sz w:val="28"/>
        </w:rPr>
        <w:t xml:space="preserve">
      Существует перечень средств измерений, вывозимых на поверку за пределы Республики Казахстан. Это влечет за собой большие финансовые затраты и затраты времени, связанные с транспортированием данных средств измерений в страны ближнего зарубежья, где осуществляется их поверка. </w:t>
      </w:r>
      <w:r>
        <w:br/>
      </w:r>
      <w:r>
        <w:rPr>
          <w:rFonts w:ascii="Times New Roman"/>
          <w:b w:val="false"/>
          <w:i w:val="false"/>
          <w:color w:val="000000"/>
          <w:sz w:val="28"/>
        </w:rPr>
        <w:t xml:space="preserve">
      Такое положение обусловлено отсутствием эталонов единиц величин, а также их физическим износом (например: эталон единицы рН, эталон единицы удельной проводимости растворов электролитов). Таким образом, возникает острая необходимость в дооснащении и модернизации существующей эталонной базы республики.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 Цели и задачи Программы </w:t>
      </w:r>
    </w:p>
    <w:bookmarkEnd w:id="6"/>
    <w:bookmarkStart w:name="z8" w:id="7"/>
    <w:p>
      <w:pPr>
        <w:spacing w:after="0"/>
        <w:ind w:left="0"/>
        <w:jc w:val="both"/>
      </w:pPr>
      <w:r>
        <w:rPr>
          <w:rFonts w:ascii="Times New Roman"/>
          <w:b w:val="false"/>
          <w:i w:val="false"/>
          <w:color w:val="000000"/>
          <w:sz w:val="28"/>
        </w:rPr>
        <w:t xml:space="preserve">
      Главной целью Программы является планомерное создание и совершенствование эталонной базы единиц величин Республики Казахстан, направленное на наиболее полное удовлетворение потребностей отраслей экономики в обеспечении единства измерений. </w:t>
      </w:r>
      <w:r>
        <w:br/>
      </w:r>
      <w:r>
        <w:rPr>
          <w:rFonts w:ascii="Times New Roman"/>
          <w:b w:val="false"/>
          <w:i w:val="false"/>
          <w:color w:val="000000"/>
          <w:sz w:val="28"/>
        </w:rPr>
        <w:t xml:space="preserve">
      Целями Программы по отраслям экономики является следующее: </w:t>
      </w:r>
      <w:r>
        <w:br/>
      </w:r>
      <w:r>
        <w:rPr>
          <w:rFonts w:ascii="Times New Roman"/>
          <w:b w:val="false"/>
          <w:i w:val="false"/>
          <w:color w:val="000000"/>
          <w:sz w:val="28"/>
        </w:rPr>
        <w:t xml:space="preserve">
      в нефтегазодобывающей промышленности - создание эталонного комплекса для метрологического обеспечения средств измерений по контролю качества и количества нефти и газа; </w:t>
      </w:r>
      <w:r>
        <w:br/>
      </w:r>
      <w:r>
        <w:rPr>
          <w:rFonts w:ascii="Times New Roman"/>
          <w:b w:val="false"/>
          <w:i w:val="false"/>
          <w:color w:val="000000"/>
          <w:sz w:val="28"/>
        </w:rPr>
        <w:t xml:space="preserve">
      в топливно-энергетическом комплексе - создание автоматизированного измерительного комплекса для проведения комплектной поверки теплосчетчиков систем теплоснабжения, состоящих из совокупности различных по виду средств измерений. Метрологическое обеспечение средств измерений скорости воздушного потока в угледобывающей промышленности и метеорологии, измерений температурного коэффициента линейного расширения материалов в широком диапазоне температур; </w:t>
      </w:r>
      <w:r>
        <w:br/>
      </w:r>
      <w:r>
        <w:rPr>
          <w:rFonts w:ascii="Times New Roman"/>
          <w:b w:val="false"/>
          <w:i w:val="false"/>
          <w:color w:val="000000"/>
          <w:sz w:val="28"/>
        </w:rPr>
        <w:t xml:space="preserve">
      в пищевой промышленности - создание эталонного комплекса для метрологического обеспечения средств измерений по контролю качества и безопасности производимых в республике и импортируемых продуктов питания; </w:t>
      </w:r>
      <w:r>
        <w:br/>
      </w:r>
      <w:r>
        <w:rPr>
          <w:rFonts w:ascii="Times New Roman"/>
          <w:b w:val="false"/>
          <w:i w:val="false"/>
          <w:color w:val="000000"/>
          <w:sz w:val="28"/>
        </w:rPr>
        <w:t xml:space="preserve">
      в области контроля окружающей среды и природопользования - создание эталонного комплекса для метрологического обеспечения средств измерений контроля окружающей среды, а именно, в области аналитических измерений при природопользовании; </w:t>
      </w:r>
      <w:r>
        <w:br/>
      </w:r>
      <w:r>
        <w:rPr>
          <w:rFonts w:ascii="Times New Roman"/>
          <w:b w:val="false"/>
          <w:i w:val="false"/>
          <w:color w:val="000000"/>
          <w:sz w:val="28"/>
        </w:rPr>
        <w:t xml:space="preserve">
      в телекоммуникации - создание эталонного комплекса для метрологического обеспечения средств измерений индуктивности, применяемых в телекоммуникации; </w:t>
      </w:r>
      <w:r>
        <w:br/>
      </w:r>
      <w:r>
        <w:rPr>
          <w:rFonts w:ascii="Times New Roman"/>
          <w:b w:val="false"/>
          <w:i w:val="false"/>
          <w:color w:val="000000"/>
          <w:sz w:val="28"/>
        </w:rPr>
        <w:t xml:space="preserve">
      в производстве и при ввозе средств измерений - создание базы для испытаний и исследований производимых в республике и ввозимых средств измерений; </w:t>
      </w:r>
      <w:r>
        <w:br/>
      </w:r>
      <w:r>
        <w:rPr>
          <w:rFonts w:ascii="Times New Roman"/>
          <w:b w:val="false"/>
          <w:i w:val="false"/>
          <w:color w:val="000000"/>
          <w:sz w:val="28"/>
        </w:rPr>
        <w:t xml:space="preserve">
      в области дооснащения существующей эталонной базы - сохранение достигнутого уровня измерений и научно-технического потенциала, а также модернизация существующей эталонной базы.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 </w:t>
      </w:r>
      <w:r>
        <w:br/>
      </w:r>
      <w:r>
        <w:rPr>
          <w:rFonts w:ascii="Times New Roman"/>
          <w:b w:val="false"/>
          <w:i w:val="false"/>
          <w:color w:val="000000"/>
          <w:sz w:val="28"/>
        </w:rPr>
        <w:t>
</w:t>
      </w:r>
      <w:r>
        <w:rPr>
          <w:rFonts w:ascii="Times New Roman"/>
          <w:b/>
          <w:i w:val="false"/>
          <w:color w:val="000000"/>
          <w:sz w:val="28"/>
        </w:rPr>
        <w:t xml:space="preserve">                              реализации Программы </w:t>
      </w:r>
    </w:p>
    <w:bookmarkEnd w:id="8"/>
    <w:bookmarkStart w:name="z10" w:id="9"/>
    <w:p>
      <w:pPr>
        <w:spacing w:after="0"/>
        <w:ind w:left="0"/>
        <w:jc w:val="both"/>
      </w:pPr>
      <w:r>
        <w:rPr>
          <w:rFonts w:ascii="Times New Roman"/>
          <w:b w:val="false"/>
          <w:i w:val="false"/>
          <w:color w:val="000000"/>
          <w:sz w:val="28"/>
        </w:rPr>
        <w:t xml:space="preserve">
      К участию в Программе привлекаются государственные органы, юридические лица, разработчики и изготовители средств измерений Республики Казахстан и зарубежных стран. </w:t>
      </w:r>
      <w:r>
        <w:br/>
      </w:r>
      <w:r>
        <w:rPr>
          <w:rFonts w:ascii="Times New Roman"/>
          <w:b w:val="false"/>
          <w:i w:val="false"/>
          <w:color w:val="000000"/>
          <w:sz w:val="28"/>
        </w:rPr>
        <w:t xml:space="preserve">
      Основным механизмом реализации программы является приобретение необходимого оборудования и утверждение его в качестве эталонов, а так же дооснащение и модернизация имеющихся эталонов. </w:t>
      </w:r>
      <w:r>
        <w:br/>
      </w:r>
      <w:r>
        <w:rPr>
          <w:rFonts w:ascii="Times New Roman"/>
          <w:b w:val="false"/>
          <w:i w:val="false"/>
          <w:color w:val="000000"/>
          <w:sz w:val="28"/>
        </w:rPr>
        <w:t xml:space="preserve">
      Реализация поставленных задач возможна только на основе постоянного совершенствования государственной системы обеспечения единства измерений, прежде всего, ее технической основы, путем изменения приоритетов, использования новых принципов, форм и методов управления. </w:t>
      </w:r>
      <w:r>
        <w:br/>
      </w:r>
      <w:r>
        <w:rPr>
          <w:rFonts w:ascii="Times New Roman"/>
          <w:b w:val="false"/>
          <w:i w:val="false"/>
          <w:color w:val="000000"/>
          <w:sz w:val="28"/>
        </w:rPr>
        <w:t xml:space="preserve">
      1. Нефтегазодобывающая промышленность. </w:t>
      </w:r>
      <w:r>
        <w:br/>
      </w:r>
      <w:r>
        <w:rPr>
          <w:rFonts w:ascii="Times New Roman"/>
          <w:b w:val="false"/>
          <w:i w:val="false"/>
          <w:color w:val="000000"/>
          <w:sz w:val="28"/>
        </w:rPr>
        <w:t xml:space="preserve">
      Основными направлениями развития метрологического обеспечения нефтегазодобывающей промышленности являются повышение точности измерения объемного и массового расхода, измерения вязкости и плотности и физико-химические измерения состава нефти и газа. </w:t>
      </w:r>
      <w:r>
        <w:br/>
      </w:r>
      <w:r>
        <w:rPr>
          <w:rFonts w:ascii="Times New Roman"/>
          <w:b w:val="false"/>
          <w:i w:val="false"/>
          <w:color w:val="000000"/>
          <w:sz w:val="28"/>
        </w:rPr>
        <w:t xml:space="preserve">
      Механизмом реализации является: </w:t>
      </w:r>
      <w:r>
        <w:br/>
      </w:r>
      <w:r>
        <w:rPr>
          <w:rFonts w:ascii="Times New Roman"/>
          <w:b w:val="false"/>
          <w:i w:val="false"/>
          <w:color w:val="000000"/>
          <w:sz w:val="28"/>
        </w:rPr>
        <w:t xml:space="preserve">
      приобретение оборудования для воспроизведения единицы объемного и массового расхода жидкости и передачи ее размера расходомерам узлов учета нефти и нефтепродуктов; </w:t>
      </w:r>
      <w:r>
        <w:br/>
      </w:r>
      <w:r>
        <w:rPr>
          <w:rFonts w:ascii="Times New Roman"/>
          <w:b w:val="false"/>
          <w:i w:val="false"/>
          <w:color w:val="000000"/>
          <w:sz w:val="28"/>
        </w:rPr>
        <w:t xml:space="preserve">
      приобретение оборудования для бездемонтажной поверки расходомеров, поточных вискозиметров, плотномеров и влагомеров узлов учета магистральных трубопроводов; </w:t>
      </w:r>
      <w:r>
        <w:br/>
      </w:r>
      <w:r>
        <w:rPr>
          <w:rFonts w:ascii="Times New Roman"/>
          <w:b w:val="false"/>
          <w:i w:val="false"/>
          <w:color w:val="000000"/>
          <w:sz w:val="28"/>
        </w:rPr>
        <w:t xml:space="preserve">
      приобретение оборудования для производства поверочных газовых смесей; </w:t>
      </w:r>
      <w:r>
        <w:br/>
      </w:r>
      <w:r>
        <w:rPr>
          <w:rFonts w:ascii="Times New Roman"/>
          <w:b w:val="false"/>
          <w:i w:val="false"/>
          <w:color w:val="000000"/>
          <w:sz w:val="28"/>
        </w:rPr>
        <w:t xml:space="preserve">
      приобретение оборудования по определению качества нефти и газа. </w:t>
      </w:r>
      <w:r>
        <w:br/>
      </w:r>
      <w:r>
        <w:rPr>
          <w:rFonts w:ascii="Times New Roman"/>
          <w:b w:val="false"/>
          <w:i w:val="false"/>
          <w:color w:val="000000"/>
          <w:sz w:val="28"/>
        </w:rPr>
        <w:t xml:space="preserve">
      2. Топливно-энергетический комплекс. </w:t>
      </w:r>
      <w:r>
        <w:br/>
      </w:r>
      <w:r>
        <w:rPr>
          <w:rFonts w:ascii="Times New Roman"/>
          <w:b w:val="false"/>
          <w:i w:val="false"/>
          <w:color w:val="000000"/>
          <w:sz w:val="28"/>
        </w:rPr>
        <w:t xml:space="preserve">
      Одним из важнейших направлений экономики должно быть рациональное использование энергетических природных ресурсов. В топливно-энергетическом комплексе это природный газ, жидкое топливо, твердое топливо и вода. Переход страны на мировые цены по энергетическим ресурсам, рациональное потребление их в производственной, жилищно-коммунальной сфере, внедрение прогрессивных энергосберегающих технологий требуют дальнейшего совершенствования измерительной техники и повышения точности и достоверности измерений. </w:t>
      </w:r>
      <w:r>
        <w:br/>
      </w:r>
      <w:r>
        <w:rPr>
          <w:rFonts w:ascii="Times New Roman"/>
          <w:b w:val="false"/>
          <w:i w:val="false"/>
          <w:color w:val="000000"/>
          <w:sz w:val="28"/>
        </w:rPr>
        <w:t xml:space="preserve">
      Механизмом реализации является приобретение оборудования для поверки составных средств измерений, применяемых в составе теплосчетчиков и тепловычислителей, для метрологического обеспечения измерения температуры, скорости воздушного потока, удельной электрической проводимости растворов электролитов. </w:t>
      </w:r>
      <w:r>
        <w:br/>
      </w:r>
      <w:r>
        <w:rPr>
          <w:rFonts w:ascii="Times New Roman"/>
          <w:b w:val="false"/>
          <w:i w:val="false"/>
          <w:color w:val="000000"/>
          <w:sz w:val="28"/>
        </w:rPr>
        <w:t xml:space="preserve">
      3. Пищевая промышленность. </w:t>
      </w:r>
      <w:r>
        <w:br/>
      </w:r>
      <w:r>
        <w:rPr>
          <w:rFonts w:ascii="Times New Roman"/>
          <w:b w:val="false"/>
          <w:i w:val="false"/>
          <w:color w:val="000000"/>
          <w:sz w:val="28"/>
        </w:rPr>
        <w:t xml:space="preserve">
      Здоровье граждан является одним из важнейших приоритетов в государственной политике. Для этого необходимо обеспечение населения качественными и экологически чистыми продуктами питания. Обеспечение безопасности продукции пищевой промышленности - одна из актуальнейших проблем, которая может решаться на основе испытаний и сертификации. </w:t>
      </w:r>
      <w:r>
        <w:br/>
      </w:r>
      <w:r>
        <w:rPr>
          <w:rFonts w:ascii="Times New Roman"/>
          <w:b w:val="false"/>
          <w:i w:val="false"/>
          <w:color w:val="000000"/>
          <w:sz w:val="28"/>
        </w:rPr>
        <w:t xml:space="preserve">
      Для подтверждения качества и безопасности продукции в соответствии с требованиями нормативных документов необходимо проведение физико-химических, микробиологических и токсикологических измерений. Это условие распространяется на продукцию, как производимую в республике, так и ввозимую из-за рубежа. Получить достоверную измерительную информацию возможно лишь с использованием высокоэффективного аналитического оборудования, имеющего программное обеспечение и соответствующего по своим метрологическим характеристикам требуемым нормам точности и надежности. </w:t>
      </w:r>
      <w:r>
        <w:br/>
      </w:r>
      <w:r>
        <w:rPr>
          <w:rFonts w:ascii="Times New Roman"/>
          <w:b w:val="false"/>
          <w:i w:val="false"/>
          <w:color w:val="000000"/>
          <w:sz w:val="28"/>
        </w:rPr>
        <w:t xml:space="preserve">
      Механизм реализации - приобретение высокоточного оборудования для контроля в пищевых продуктах влажности, содержания сухих веществ, экстрактов и сахаров, содержания микроорганизмов, контроля зольности и влажности альдегидов, содержания бифенилов в пищевых продуктах, контроля содержания нитрат-иона, содержания сахара, нитритов и сивушных масел. </w:t>
      </w:r>
      <w:r>
        <w:br/>
      </w:r>
      <w:r>
        <w:rPr>
          <w:rFonts w:ascii="Times New Roman"/>
          <w:b w:val="false"/>
          <w:i w:val="false"/>
          <w:color w:val="000000"/>
          <w:sz w:val="28"/>
        </w:rPr>
        <w:t xml:space="preserve">
      4. Контроль окружающей среды и природопользования. </w:t>
      </w:r>
      <w:r>
        <w:br/>
      </w:r>
      <w:r>
        <w:rPr>
          <w:rFonts w:ascii="Times New Roman"/>
          <w:b w:val="false"/>
          <w:i w:val="false"/>
          <w:color w:val="000000"/>
          <w:sz w:val="28"/>
        </w:rPr>
        <w:t xml:space="preserve">
      Основным направлением является создание систем экологического мониторинга на местном, региональном, национальном и глобальном уровне. Основным блоком этой системы является подсистема измерений, обеспечивающая оперативный контроль состояния и динамики природных антропогенных экосистем. Эффективность мониторинга определяется достоверностью получаемой экологической информации. В свою очередь достоверность измерений должна строиться на основе национальной системы обеспечения единства измерений, базирующейся на комплексах эталонов единиц величин и стандартных образцов. </w:t>
      </w:r>
      <w:r>
        <w:br/>
      </w:r>
      <w:r>
        <w:rPr>
          <w:rFonts w:ascii="Times New Roman"/>
          <w:b w:val="false"/>
          <w:i w:val="false"/>
          <w:color w:val="000000"/>
          <w:sz w:val="28"/>
        </w:rPr>
        <w:t xml:space="preserve">
      Механизм реализации - приобретение растворов рН, атомно-абсорбционного спектрофотометра, оборудования для контроля содержания солей тяжелых металлов в объектах окружающей среды. </w:t>
      </w:r>
      <w:r>
        <w:br/>
      </w:r>
      <w:r>
        <w:rPr>
          <w:rFonts w:ascii="Times New Roman"/>
          <w:b w:val="false"/>
          <w:i w:val="false"/>
          <w:color w:val="000000"/>
          <w:sz w:val="28"/>
        </w:rPr>
        <w:t xml:space="preserve">
      5. Телекоммуникация. </w:t>
      </w:r>
      <w:r>
        <w:br/>
      </w:r>
      <w:r>
        <w:rPr>
          <w:rFonts w:ascii="Times New Roman"/>
          <w:b w:val="false"/>
          <w:i w:val="false"/>
          <w:color w:val="000000"/>
          <w:sz w:val="28"/>
        </w:rPr>
        <w:t xml:space="preserve">
      Основным направлением является создание государственного эталона единицы индуктивности, которое позволит осуществлять поверку средств измерений индуктивности в Республике Казахстан и положит начало развитию этого вида измерений, наиболее часто применяемого в телекоммуникации. </w:t>
      </w:r>
      <w:r>
        <w:br/>
      </w:r>
      <w:r>
        <w:rPr>
          <w:rFonts w:ascii="Times New Roman"/>
          <w:b w:val="false"/>
          <w:i w:val="false"/>
          <w:color w:val="000000"/>
          <w:sz w:val="28"/>
        </w:rPr>
        <w:t xml:space="preserve">
      Механизм реализации - приобретение оборудования для хранения, воспроизведения и передачи размера единицы индуктивности. </w:t>
      </w:r>
      <w:r>
        <w:br/>
      </w:r>
      <w:r>
        <w:rPr>
          <w:rFonts w:ascii="Times New Roman"/>
          <w:b w:val="false"/>
          <w:i w:val="false"/>
          <w:color w:val="000000"/>
          <w:sz w:val="28"/>
        </w:rPr>
        <w:t xml:space="preserve">
      6. Производство и ввоз средств измерений. </w:t>
      </w:r>
      <w:r>
        <w:br/>
      </w:r>
      <w:r>
        <w:rPr>
          <w:rFonts w:ascii="Times New Roman"/>
          <w:b w:val="false"/>
          <w:i w:val="false"/>
          <w:color w:val="000000"/>
          <w:sz w:val="28"/>
        </w:rPr>
        <w:t xml:space="preserve">
      Измерительная техника по своим техническим и метрологическим характеристикам должна отвечать современным требованиям производства, учета и распределения материальных и энергетических ресурсов. </w:t>
      </w:r>
      <w:r>
        <w:br/>
      </w:r>
      <w:r>
        <w:rPr>
          <w:rFonts w:ascii="Times New Roman"/>
          <w:b w:val="false"/>
          <w:i w:val="false"/>
          <w:color w:val="000000"/>
          <w:sz w:val="28"/>
        </w:rPr>
        <w:t xml:space="preserve">
      Основным направлением является создание собственного центра испытаний средств измерений для проведения научных исследований в области метрологии и качественных испытаний средств измерений. </w:t>
      </w:r>
      <w:r>
        <w:br/>
      </w:r>
      <w:r>
        <w:rPr>
          <w:rFonts w:ascii="Times New Roman"/>
          <w:b w:val="false"/>
          <w:i w:val="false"/>
          <w:color w:val="000000"/>
          <w:sz w:val="28"/>
        </w:rPr>
        <w:t xml:space="preserve">
      Механизм реализации - приобретение специализированных камер с широким диапазоном для создания условий эксплуатации и транспортировки средств измерений. </w:t>
      </w:r>
      <w:r>
        <w:br/>
      </w:r>
      <w:r>
        <w:rPr>
          <w:rFonts w:ascii="Times New Roman"/>
          <w:b w:val="false"/>
          <w:i w:val="false"/>
          <w:color w:val="000000"/>
          <w:sz w:val="28"/>
        </w:rPr>
        <w:t xml:space="preserve">
      7. Дооснащение существующей эталонной базы. </w:t>
      </w:r>
      <w:r>
        <w:br/>
      </w:r>
      <w:r>
        <w:rPr>
          <w:rFonts w:ascii="Times New Roman"/>
          <w:b w:val="false"/>
          <w:i w:val="false"/>
          <w:color w:val="000000"/>
          <w:sz w:val="28"/>
        </w:rPr>
        <w:t xml:space="preserve">
      Основным направлением является улучшение метрологических характеристик и диапазонов измерения имеющихся эталонов. </w:t>
      </w:r>
      <w:r>
        <w:br/>
      </w:r>
      <w:r>
        <w:rPr>
          <w:rFonts w:ascii="Times New Roman"/>
          <w:b w:val="false"/>
          <w:i w:val="false"/>
          <w:color w:val="000000"/>
          <w:sz w:val="28"/>
        </w:rPr>
        <w:t xml:space="preserve">
      Механизм реализации: </w:t>
      </w:r>
      <w:r>
        <w:br/>
      </w:r>
      <w:r>
        <w:rPr>
          <w:rFonts w:ascii="Times New Roman"/>
          <w:b w:val="false"/>
          <w:i w:val="false"/>
          <w:color w:val="000000"/>
          <w:sz w:val="28"/>
        </w:rPr>
        <w:t xml:space="preserve">
      дооснащение государственных эталонов единицы массы электронными компараторами; </w:t>
      </w:r>
      <w:r>
        <w:br/>
      </w:r>
      <w:r>
        <w:rPr>
          <w:rFonts w:ascii="Times New Roman"/>
          <w:b w:val="false"/>
          <w:i w:val="false"/>
          <w:color w:val="000000"/>
          <w:sz w:val="28"/>
        </w:rPr>
        <w:t xml:space="preserve">
      модернизация существующих эталонов длины, электрического напряжения, емкости и сопротивления, переменного тока; </w:t>
      </w:r>
      <w:r>
        <w:br/>
      </w:r>
      <w:r>
        <w:rPr>
          <w:rFonts w:ascii="Times New Roman"/>
          <w:b w:val="false"/>
          <w:i w:val="false"/>
          <w:color w:val="000000"/>
          <w:sz w:val="28"/>
        </w:rPr>
        <w:t xml:space="preserve">
      приобретение оборудования для получения единиц величин от государственных эталонов и дальнейшей передачи рабочим эталонам и средствам измерений; </w:t>
      </w:r>
      <w:r>
        <w:br/>
      </w:r>
      <w:r>
        <w:rPr>
          <w:rFonts w:ascii="Times New Roman"/>
          <w:b w:val="false"/>
          <w:i w:val="false"/>
          <w:color w:val="000000"/>
          <w:sz w:val="28"/>
        </w:rPr>
        <w:t xml:space="preserve">
      приобретение оборудования для замены физически изношенных эталонов давления; </w:t>
      </w:r>
      <w:r>
        <w:br/>
      </w:r>
      <w:r>
        <w:rPr>
          <w:rFonts w:ascii="Times New Roman"/>
          <w:b w:val="false"/>
          <w:i w:val="false"/>
          <w:color w:val="000000"/>
          <w:sz w:val="28"/>
        </w:rPr>
        <w:t xml:space="preserve">
      приобретение оборудования для хранения, воспроизведения и передачи размеров единицы плоского угла, силы. </w:t>
      </w:r>
      <w:r>
        <w:br/>
      </w:r>
      <w:r>
        <w:rPr>
          <w:rFonts w:ascii="Times New Roman"/>
          <w:b w:val="false"/>
          <w:i w:val="false"/>
          <w:color w:val="000000"/>
          <w:sz w:val="28"/>
        </w:rPr>
        <w:t xml:space="preserve">
      8. Механизм реализации Программы включает нижеследующие мероприятия: </w:t>
      </w:r>
      <w:r>
        <w:br/>
      </w:r>
      <w:r>
        <w:rPr>
          <w:rFonts w:ascii="Times New Roman"/>
          <w:b w:val="false"/>
          <w:i w:val="false"/>
          <w:color w:val="000000"/>
          <w:sz w:val="28"/>
        </w:rPr>
        <w:t xml:space="preserve">
      проведение ежегодных сличений с межгосударственными и международными, а также национальными эталонами единиц величин зарубежных стран; </w:t>
      </w:r>
      <w:r>
        <w:br/>
      </w:r>
      <w:r>
        <w:rPr>
          <w:rFonts w:ascii="Times New Roman"/>
          <w:b w:val="false"/>
          <w:i w:val="false"/>
          <w:color w:val="000000"/>
          <w:sz w:val="28"/>
        </w:rPr>
        <w:t xml:space="preserve">
      проведение периодических поверок с целью определения и подтверждения соответствия установленным техническим требованиям; </w:t>
      </w:r>
      <w:r>
        <w:br/>
      </w:r>
      <w:r>
        <w:rPr>
          <w:rFonts w:ascii="Times New Roman"/>
          <w:b w:val="false"/>
          <w:i w:val="false"/>
          <w:color w:val="000000"/>
          <w:sz w:val="28"/>
        </w:rPr>
        <w:t xml:space="preserve">
      обеспечение условий хранения и эксплуатации приобретаемого оборудования; </w:t>
      </w:r>
      <w:r>
        <w:br/>
      </w:r>
      <w:r>
        <w:rPr>
          <w:rFonts w:ascii="Times New Roman"/>
          <w:b w:val="false"/>
          <w:i w:val="false"/>
          <w:color w:val="000000"/>
          <w:sz w:val="28"/>
        </w:rPr>
        <w:t xml:space="preserve">
      приобретение расходных материалов и дополнительных материалов для модернизации эталонов; </w:t>
      </w:r>
      <w:r>
        <w:br/>
      </w:r>
      <w:r>
        <w:rPr>
          <w:rFonts w:ascii="Times New Roman"/>
          <w:b w:val="false"/>
          <w:i w:val="false"/>
          <w:color w:val="000000"/>
          <w:sz w:val="28"/>
        </w:rPr>
        <w:t xml:space="preserve">
      проведение ремонта эталонов; </w:t>
      </w:r>
      <w:r>
        <w:br/>
      </w:r>
      <w:r>
        <w:rPr>
          <w:rFonts w:ascii="Times New Roman"/>
          <w:b w:val="false"/>
          <w:i w:val="false"/>
          <w:color w:val="000000"/>
          <w:sz w:val="28"/>
        </w:rPr>
        <w:t xml:space="preserve">
      обучение персонала, обслуживающего эталонную базу.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6. Необходимые ресурсы и источники их </w:t>
      </w:r>
      <w:r>
        <w:br/>
      </w:r>
      <w:r>
        <w:rPr>
          <w:rFonts w:ascii="Times New Roman"/>
          <w:b w:val="false"/>
          <w:i w:val="false"/>
          <w:color w:val="000000"/>
          <w:sz w:val="28"/>
        </w:rPr>
        <w:t>
</w:t>
      </w:r>
      <w:r>
        <w:rPr>
          <w:rFonts w:ascii="Times New Roman"/>
          <w:b/>
          <w:i w:val="false"/>
          <w:color w:val="000000"/>
          <w:sz w:val="28"/>
        </w:rPr>
        <w:t xml:space="preserve">                                   финансирования </w:t>
      </w:r>
    </w:p>
    <w:bookmarkEnd w:id="10"/>
    <w:bookmarkStart w:name="z12" w:id="11"/>
    <w:p>
      <w:pPr>
        <w:spacing w:after="0"/>
        <w:ind w:left="0"/>
        <w:jc w:val="both"/>
      </w:pPr>
      <w:r>
        <w:rPr>
          <w:rFonts w:ascii="Times New Roman"/>
          <w:b w:val="false"/>
          <w:i w:val="false"/>
          <w:color w:val="000000"/>
          <w:sz w:val="28"/>
        </w:rPr>
        <w:t xml:space="preserve">
      Финансирование программы осуществляется за счет средств республиканского бюджета, в том числе по годам: на 2001 год - 105,8 млн. тенге, на 2002 год - 110,988 млн. тенге, на 2003 год - 248,879 млн. тенге. </w:t>
      </w:r>
      <w:r>
        <w:rPr>
          <w:rFonts w:ascii="Times New Roman"/>
          <w:b w:val="false"/>
          <w:i w:val="false"/>
          <w:color w:val="ff0000"/>
          <w:sz w:val="28"/>
        </w:rPr>
        <w:t xml:space="preserve">&lt;*&gt; </w:t>
      </w:r>
    </w:p>
    <w:bookmarkEnd w:id="11"/>
    <w:p>
      <w:pPr>
        <w:spacing w:after="0"/>
        <w:ind w:left="0"/>
        <w:jc w:val="both"/>
      </w:pPr>
      <w:r>
        <w:rPr>
          <w:rFonts w:ascii="Times New Roman"/>
          <w:b w:val="false"/>
          <w:i w:val="false"/>
          <w:color w:val="ff0000"/>
          <w:sz w:val="28"/>
        </w:rPr>
        <w:t xml:space="preserve">      Сноска. Раздел 6 - в редакции постановления Правительства РК от 13 марта 2003 г. </w:t>
      </w:r>
      <w:r>
        <w:rPr>
          <w:rFonts w:ascii="Times New Roman"/>
          <w:b w:val="false"/>
          <w:i w:val="false"/>
          <w:color w:val="ff0000"/>
          <w:sz w:val="28"/>
        </w:rPr>
        <w:t xml:space="preserve">N 242 </w:t>
      </w:r>
      <w:r>
        <w:rPr>
          <w:rFonts w:ascii="Times New Roman"/>
          <w:b w:val="false"/>
          <w:i w:val="false"/>
          <w:color w:val="ff0000"/>
          <w:sz w:val="28"/>
        </w:rPr>
        <w:t xml:space="preserve"> .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7. Ожидаемый результат от реализации Программы </w:t>
      </w:r>
    </w:p>
    <w:bookmarkEnd w:id="12"/>
    <w:bookmarkStart w:name="z14" w:id="13"/>
    <w:p>
      <w:pPr>
        <w:spacing w:after="0"/>
        <w:ind w:left="0"/>
        <w:jc w:val="both"/>
      </w:pPr>
      <w:r>
        <w:rPr>
          <w:rFonts w:ascii="Times New Roman"/>
          <w:b w:val="false"/>
          <w:i w:val="false"/>
          <w:color w:val="000000"/>
          <w:sz w:val="28"/>
        </w:rPr>
        <w:t xml:space="preserve">
      Реализация программы способствует получению научно-технического, социального, экологического и экономического эффектов по: </w:t>
      </w:r>
      <w:r>
        <w:br/>
      </w:r>
      <w:r>
        <w:rPr>
          <w:rFonts w:ascii="Times New Roman"/>
          <w:b w:val="false"/>
          <w:i w:val="false"/>
          <w:color w:val="000000"/>
          <w:sz w:val="28"/>
        </w:rPr>
        <w:t xml:space="preserve">
      защите интересов граждан и экономики Республики Казахстан от последствий недостоверных результатов измерений; </w:t>
      </w:r>
      <w:r>
        <w:br/>
      </w:r>
      <w:r>
        <w:rPr>
          <w:rFonts w:ascii="Times New Roman"/>
          <w:b w:val="false"/>
          <w:i w:val="false"/>
          <w:color w:val="000000"/>
          <w:sz w:val="28"/>
        </w:rPr>
        <w:t xml:space="preserve">
      обеспечению достоверного учета всех видов материальных и энергетических ресурсов; </w:t>
      </w:r>
      <w:r>
        <w:br/>
      </w:r>
      <w:r>
        <w:rPr>
          <w:rFonts w:ascii="Times New Roman"/>
          <w:b w:val="false"/>
          <w:i w:val="false"/>
          <w:color w:val="000000"/>
          <w:sz w:val="28"/>
        </w:rPr>
        <w:t xml:space="preserve">
      обеспечению достоверности измерений при фундаментальных исследованиях и научных разработках; </w:t>
      </w:r>
      <w:r>
        <w:br/>
      </w:r>
      <w:r>
        <w:rPr>
          <w:rFonts w:ascii="Times New Roman"/>
          <w:b w:val="false"/>
          <w:i w:val="false"/>
          <w:color w:val="000000"/>
          <w:sz w:val="28"/>
        </w:rPr>
        <w:t xml:space="preserve">
      обеспечению достоверных результатов измерений при контроле безопасности условий труда и быта людей, безопасности движения и при охране окружающей среды. </w:t>
      </w:r>
    </w:p>
    <w:bookmarkEnd w:id="13"/>
    <w:p>
      <w:pPr>
        <w:spacing w:after="0"/>
        <w:ind w:left="0"/>
        <w:jc w:val="both"/>
      </w:pPr>
      <w:r>
        <w:rPr>
          <w:rFonts w:ascii="Times New Roman"/>
          <w:b w:val="false"/>
          <w:i w:val="false"/>
          <w:color w:val="000000"/>
          <w:sz w:val="28"/>
        </w:rPr>
        <w:t xml:space="preserve">              8. План мероприятий по реализации Программы развития </w:t>
      </w:r>
      <w:r>
        <w:br/>
      </w:r>
      <w:r>
        <w:rPr>
          <w:rFonts w:ascii="Times New Roman"/>
          <w:b w:val="false"/>
          <w:i w:val="false"/>
          <w:color w:val="000000"/>
          <w:sz w:val="28"/>
        </w:rPr>
        <w:t xml:space="preserve">
       эталонной базы единиц величин Республики Казахстан на 2001-2003 годы </w:t>
      </w:r>
    </w:p>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19 декабря 2001 г. N 1658 </w:t>
      </w:r>
      <w:r>
        <w:rPr>
          <w:rFonts w:ascii="Times New Roman"/>
          <w:b w:val="false"/>
          <w:i w:val="false"/>
          <w:color w:val="ff0000"/>
          <w:sz w:val="28"/>
        </w:rPr>
        <w:t xml:space="preserve">P011658_ </w:t>
      </w:r>
      <w:r>
        <w:rPr>
          <w:rFonts w:ascii="Times New Roman"/>
          <w:b w:val="false"/>
          <w:i w:val="false"/>
          <w:color w:val="ff0000"/>
          <w:sz w:val="28"/>
        </w:rPr>
        <w:t xml:space="preserve">  . Новая редакция - от 13 марта 2003 г. </w:t>
      </w:r>
      <w:r>
        <w:rPr>
          <w:rFonts w:ascii="Times New Roman"/>
          <w:b w:val="false"/>
          <w:i w:val="false"/>
          <w:color w:val="ff0000"/>
          <w:sz w:val="28"/>
        </w:rPr>
        <w:t xml:space="preserve">N 242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  !   Мероприятия    !Форма за-!Ответствен-!Срок  !Предпо-!Источ- </w:t>
      </w:r>
      <w:r>
        <w:br/>
      </w:r>
      <w:r>
        <w:rPr>
          <w:rFonts w:ascii="Times New Roman"/>
          <w:b w:val="false"/>
          <w:i w:val="false"/>
          <w:color w:val="000000"/>
          <w:sz w:val="28"/>
        </w:rPr>
        <w:t xml:space="preserve">
п/п!                  !вершения !ные за ис- !испол-!лагае- !ник фи- </w:t>
      </w:r>
      <w:r>
        <w:br/>
      </w:r>
      <w:r>
        <w:rPr>
          <w:rFonts w:ascii="Times New Roman"/>
          <w:b w:val="false"/>
          <w:i w:val="false"/>
          <w:color w:val="000000"/>
          <w:sz w:val="28"/>
        </w:rPr>
        <w:t xml:space="preserve">
   !                  !         !полнение   !нения !мые    !нанси- </w:t>
      </w:r>
      <w:r>
        <w:br/>
      </w:r>
      <w:r>
        <w:rPr>
          <w:rFonts w:ascii="Times New Roman"/>
          <w:b w:val="false"/>
          <w:i w:val="false"/>
          <w:color w:val="000000"/>
          <w:sz w:val="28"/>
        </w:rPr>
        <w:t xml:space="preserve">
   !                  !         !           !      !расходы!рования </w:t>
      </w:r>
      <w:r>
        <w:br/>
      </w:r>
      <w:r>
        <w:rPr>
          <w:rFonts w:ascii="Times New Roman"/>
          <w:b w:val="false"/>
          <w:i w:val="false"/>
          <w:color w:val="000000"/>
          <w:sz w:val="28"/>
        </w:rPr>
        <w:t xml:space="preserve">
   !                  !         !           !      !(млн.  ! </w:t>
      </w:r>
      <w:r>
        <w:br/>
      </w:r>
      <w:r>
        <w:rPr>
          <w:rFonts w:ascii="Times New Roman"/>
          <w:b w:val="false"/>
          <w:i w:val="false"/>
          <w:color w:val="000000"/>
          <w:sz w:val="28"/>
        </w:rPr>
        <w:t xml:space="preserve">
   !                  !         !           !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Приобрести         Информа-  Комитет по  IV     2001 г. Респуб- </w:t>
      </w:r>
      <w:r>
        <w:br/>
      </w:r>
      <w:r>
        <w:rPr>
          <w:rFonts w:ascii="Times New Roman"/>
          <w:b w:val="false"/>
          <w:i w:val="false"/>
          <w:color w:val="000000"/>
          <w:sz w:val="28"/>
        </w:rPr>
        <w:t xml:space="preserve">
    следующее          ция Пра-  стандарти-  квар-  -100    ликан- </w:t>
      </w:r>
      <w:r>
        <w:br/>
      </w:r>
      <w:r>
        <w:rPr>
          <w:rFonts w:ascii="Times New Roman"/>
          <w:b w:val="false"/>
          <w:i w:val="false"/>
          <w:color w:val="000000"/>
          <w:sz w:val="28"/>
        </w:rPr>
        <w:t xml:space="preserve">
    оборудование:      витель-   зации, мет- тал    (выпол- ский </w:t>
      </w:r>
      <w:r>
        <w:br/>
      </w:r>
      <w:r>
        <w:rPr>
          <w:rFonts w:ascii="Times New Roman"/>
          <w:b w:val="false"/>
          <w:i w:val="false"/>
          <w:color w:val="000000"/>
          <w:sz w:val="28"/>
        </w:rPr>
        <w:t xml:space="preserve">
    1. Оборудование    ству      рологии и   2001   нено)   бюджет </w:t>
      </w:r>
      <w:r>
        <w:br/>
      </w:r>
      <w:r>
        <w:rPr>
          <w:rFonts w:ascii="Times New Roman"/>
          <w:b w:val="false"/>
          <w:i w:val="false"/>
          <w:color w:val="000000"/>
          <w:sz w:val="28"/>
        </w:rPr>
        <w:t xml:space="preserve">
    для определения    Респуб-   сертифика-  г. </w:t>
      </w:r>
      <w:r>
        <w:br/>
      </w:r>
      <w:r>
        <w:rPr>
          <w:rFonts w:ascii="Times New Roman"/>
          <w:b w:val="false"/>
          <w:i w:val="false"/>
          <w:color w:val="000000"/>
          <w:sz w:val="28"/>
        </w:rPr>
        <w:t xml:space="preserve">
    содержания серы и  лики      ции Минис- </w:t>
      </w:r>
      <w:r>
        <w:br/>
      </w:r>
      <w:r>
        <w:rPr>
          <w:rFonts w:ascii="Times New Roman"/>
          <w:b w:val="false"/>
          <w:i w:val="false"/>
          <w:color w:val="000000"/>
          <w:sz w:val="28"/>
        </w:rPr>
        <w:t xml:space="preserve">
    ее соединений в    Казах-    терства </w:t>
      </w:r>
      <w:r>
        <w:br/>
      </w:r>
      <w:r>
        <w:rPr>
          <w:rFonts w:ascii="Times New Roman"/>
          <w:b w:val="false"/>
          <w:i w:val="false"/>
          <w:color w:val="000000"/>
          <w:sz w:val="28"/>
        </w:rPr>
        <w:t xml:space="preserve">
    природном газе и   стан      индустрии и </w:t>
      </w:r>
      <w:r>
        <w:br/>
      </w:r>
      <w:r>
        <w:rPr>
          <w:rFonts w:ascii="Times New Roman"/>
          <w:b w:val="false"/>
          <w:i w:val="false"/>
          <w:color w:val="000000"/>
          <w:sz w:val="28"/>
        </w:rPr>
        <w:t xml:space="preserve">
    нефти с пределом             торговли </w:t>
      </w:r>
      <w:r>
        <w:br/>
      </w:r>
      <w:r>
        <w:rPr>
          <w:rFonts w:ascii="Times New Roman"/>
          <w:b w:val="false"/>
          <w:i w:val="false"/>
          <w:color w:val="000000"/>
          <w:sz w:val="28"/>
        </w:rPr>
        <w:t xml:space="preserve">
    обнаружения                  Республики </w:t>
      </w:r>
      <w:r>
        <w:br/>
      </w:r>
      <w:r>
        <w:rPr>
          <w:rFonts w:ascii="Times New Roman"/>
          <w:b w:val="false"/>
          <w:i w:val="false"/>
          <w:color w:val="000000"/>
          <w:sz w:val="28"/>
        </w:rPr>
        <w:t xml:space="preserve">
    0,01 мг/кг.                  Казахстан, </w:t>
      </w:r>
      <w:r>
        <w:br/>
      </w:r>
      <w:r>
        <w:rPr>
          <w:rFonts w:ascii="Times New Roman"/>
          <w:b w:val="false"/>
          <w:i w:val="false"/>
          <w:color w:val="000000"/>
          <w:sz w:val="28"/>
        </w:rPr>
        <w:t xml:space="preserve">
    2. Оборудование с            РГП "КазИн- </w:t>
      </w:r>
      <w:r>
        <w:br/>
      </w:r>
      <w:r>
        <w:rPr>
          <w:rFonts w:ascii="Times New Roman"/>
          <w:b w:val="false"/>
          <w:i w:val="false"/>
          <w:color w:val="000000"/>
          <w:sz w:val="28"/>
        </w:rPr>
        <w:t xml:space="preserve">
    учетом требований            Метр"(по </w:t>
      </w:r>
      <w:r>
        <w:br/>
      </w:r>
      <w:r>
        <w:rPr>
          <w:rFonts w:ascii="Times New Roman"/>
          <w:b w:val="false"/>
          <w:i w:val="false"/>
          <w:color w:val="000000"/>
          <w:sz w:val="28"/>
        </w:rPr>
        <w:t xml:space="preserve">
    ГОСТ 8.024-75 для            согласова- </w:t>
      </w:r>
      <w:r>
        <w:br/>
      </w:r>
      <w:r>
        <w:rPr>
          <w:rFonts w:ascii="Times New Roman"/>
          <w:b w:val="false"/>
          <w:i w:val="false"/>
          <w:color w:val="000000"/>
          <w:sz w:val="28"/>
        </w:rPr>
        <w:t xml:space="preserve">
    создания государ-            нию) </w:t>
      </w:r>
      <w:r>
        <w:br/>
      </w:r>
      <w:r>
        <w:rPr>
          <w:rFonts w:ascii="Times New Roman"/>
          <w:b w:val="false"/>
          <w:i w:val="false"/>
          <w:color w:val="000000"/>
          <w:sz w:val="28"/>
        </w:rPr>
        <w:t xml:space="preserve">
    ственного первич- </w:t>
      </w:r>
      <w:r>
        <w:br/>
      </w:r>
      <w:r>
        <w:rPr>
          <w:rFonts w:ascii="Times New Roman"/>
          <w:b w:val="false"/>
          <w:i w:val="false"/>
          <w:color w:val="000000"/>
          <w:sz w:val="28"/>
        </w:rPr>
        <w:t xml:space="preserve">
    ного эталона </w:t>
      </w:r>
      <w:r>
        <w:br/>
      </w:r>
      <w:r>
        <w:rPr>
          <w:rFonts w:ascii="Times New Roman"/>
          <w:b w:val="false"/>
          <w:i w:val="false"/>
          <w:color w:val="000000"/>
          <w:sz w:val="28"/>
        </w:rPr>
        <w:t xml:space="preserve">
    единицы плотности </w:t>
      </w:r>
      <w:r>
        <w:br/>
      </w:r>
      <w:r>
        <w:rPr>
          <w:rFonts w:ascii="Times New Roman"/>
          <w:b w:val="false"/>
          <w:i w:val="false"/>
          <w:color w:val="000000"/>
          <w:sz w:val="28"/>
        </w:rPr>
        <w:t xml:space="preserve">
    жидкости с диапа- </w:t>
      </w:r>
      <w:r>
        <w:br/>
      </w:r>
      <w:r>
        <w:rPr>
          <w:rFonts w:ascii="Times New Roman"/>
          <w:b w:val="false"/>
          <w:i w:val="false"/>
          <w:color w:val="000000"/>
          <w:sz w:val="28"/>
        </w:rPr>
        <w:t xml:space="preserve">
    зоном 650:2000 </w:t>
      </w:r>
      <w:r>
        <w:br/>
      </w:r>
      <w:r>
        <w:rPr>
          <w:rFonts w:ascii="Times New Roman"/>
          <w:b w:val="false"/>
          <w:i w:val="false"/>
          <w:color w:val="000000"/>
          <w:sz w:val="28"/>
        </w:rPr>
        <w:t xml:space="preserve">
    кг/м </w:t>
      </w:r>
      <w:r>
        <w:rPr>
          <w:rFonts w:ascii="Times New Roman"/>
          <w:b w:val="false"/>
          <w:i w:val="false"/>
          <w:color w:val="000000"/>
          <w:vertAlign w:val="superscript"/>
        </w:rPr>
        <w:t xml:space="preserve">3 </w:t>
      </w:r>
      <w:r>
        <w:rPr>
          <w:rFonts w:ascii="Times New Roman"/>
          <w:b w:val="false"/>
          <w:i w:val="false"/>
          <w:color w:val="000000"/>
          <w:sz w:val="28"/>
        </w:rPr>
        <w:t xml:space="preserve"> при темпе- </w:t>
      </w:r>
      <w:r>
        <w:br/>
      </w:r>
      <w:r>
        <w:rPr>
          <w:rFonts w:ascii="Times New Roman"/>
          <w:b w:val="false"/>
          <w:i w:val="false"/>
          <w:color w:val="000000"/>
          <w:sz w:val="28"/>
        </w:rPr>
        <w:t xml:space="preserve">
    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S=1,2*0 </w:t>
      </w:r>
      <w:r>
        <w:rPr>
          <w:rFonts w:ascii="Times New Roman"/>
          <w:b w:val="false"/>
          <w:i w:val="false"/>
          <w:color w:val="000000"/>
          <w:vertAlign w:val="superscript"/>
        </w:rPr>
        <w:t xml:space="preserve">-6 </w:t>
      </w:r>
      <w:r>
        <w:rPr>
          <w:rFonts w:ascii="Times New Roman"/>
          <w:b w:val="false"/>
          <w:i w:val="false"/>
          <w:color w:val="000000"/>
          <w:sz w:val="28"/>
        </w:rPr>
        <w:t xml:space="preserve">. </w:t>
      </w:r>
      <w:r>
        <w:br/>
      </w:r>
      <w:r>
        <w:rPr>
          <w:rFonts w:ascii="Times New Roman"/>
          <w:b w:val="false"/>
          <w:i w:val="false"/>
          <w:color w:val="000000"/>
          <w:sz w:val="28"/>
        </w:rPr>
        <w:t xml:space="preserve">
    3. Набор </w:t>
      </w:r>
      <w:r>
        <w:br/>
      </w:r>
      <w:r>
        <w:rPr>
          <w:rFonts w:ascii="Times New Roman"/>
          <w:b w:val="false"/>
          <w:i w:val="false"/>
          <w:color w:val="000000"/>
          <w:sz w:val="28"/>
        </w:rPr>
        <w:t xml:space="preserve">
    денсиметров общего </w:t>
      </w:r>
      <w:r>
        <w:br/>
      </w:r>
      <w:r>
        <w:rPr>
          <w:rFonts w:ascii="Times New Roman"/>
          <w:b w:val="false"/>
          <w:i w:val="false"/>
          <w:color w:val="000000"/>
          <w:sz w:val="28"/>
        </w:rPr>
        <w:t xml:space="preserve">
    назначения с уче- </w:t>
      </w:r>
      <w:r>
        <w:br/>
      </w:r>
      <w:r>
        <w:rPr>
          <w:rFonts w:ascii="Times New Roman"/>
          <w:b w:val="false"/>
          <w:i w:val="false"/>
          <w:color w:val="000000"/>
          <w:sz w:val="28"/>
        </w:rPr>
        <w:t xml:space="preserve">
    том требований </w:t>
      </w:r>
      <w:r>
        <w:br/>
      </w:r>
      <w:r>
        <w:rPr>
          <w:rFonts w:ascii="Times New Roman"/>
          <w:b w:val="false"/>
          <w:i w:val="false"/>
          <w:color w:val="000000"/>
          <w:sz w:val="28"/>
        </w:rPr>
        <w:t xml:space="preserve">
    ГОСТ 8.024-75 </w:t>
      </w:r>
      <w:r>
        <w:br/>
      </w:r>
      <w:r>
        <w:rPr>
          <w:rFonts w:ascii="Times New Roman"/>
          <w:b w:val="false"/>
          <w:i w:val="false"/>
          <w:color w:val="000000"/>
          <w:sz w:val="28"/>
        </w:rPr>
        <w:t xml:space="preserve">
    для создания </w:t>
      </w:r>
      <w:r>
        <w:br/>
      </w:r>
      <w:r>
        <w:rPr>
          <w:rFonts w:ascii="Times New Roman"/>
          <w:b w:val="false"/>
          <w:i w:val="false"/>
          <w:color w:val="000000"/>
          <w:sz w:val="28"/>
        </w:rPr>
        <w:t xml:space="preserve">
    рабочего эталона </w:t>
      </w:r>
      <w:r>
        <w:br/>
      </w:r>
      <w:r>
        <w:rPr>
          <w:rFonts w:ascii="Times New Roman"/>
          <w:b w:val="false"/>
          <w:i w:val="false"/>
          <w:color w:val="000000"/>
          <w:sz w:val="28"/>
        </w:rPr>
        <w:t xml:space="preserve">
    плотности жидкости </w:t>
      </w:r>
      <w:r>
        <w:br/>
      </w:r>
      <w:r>
        <w:rPr>
          <w:rFonts w:ascii="Times New Roman"/>
          <w:b w:val="false"/>
          <w:i w:val="false"/>
          <w:color w:val="000000"/>
          <w:sz w:val="28"/>
        </w:rPr>
        <w:t xml:space="preserve">
    с диапазоном </w:t>
      </w:r>
      <w:r>
        <w:br/>
      </w:r>
      <w:r>
        <w:rPr>
          <w:rFonts w:ascii="Times New Roman"/>
          <w:b w:val="false"/>
          <w:i w:val="false"/>
          <w:color w:val="000000"/>
          <w:sz w:val="28"/>
        </w:rPr>
        <w:t xml:space="preserve">
    650:2000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S=2,1*10 </w:t>
      </w:r>
      <w:r>
        <w:rPr>
          <w:rFonts w:ascii="Times New Roman"/>
          <w:b w:val="false"/>
          <w:i w:val="false"/>
          <w:color w:val="000000"/>
          <w:vertAlign w:val="superscript"/>
        </w:rPr>
        <w:t xml:space="preserve">-2 </w:t>
      </w:r>
      <w:r>
        <w:rPr>
          <w:rFonts w:ascii="Times New Roman"/>
          <w:b w:val="false"/>
          <w:i w:val="false"/>
          <w:color w:val="000000"/>
          <w:sz w:val="28"/>
        </w:rPr>
        <w:t xml:space="preserve">:0,5*10 </w:t>
      </w:r>
      <w:r>
        <w:rPr>
          <w:rFonts w:ascii="Times New Roman"/>
          <w:b w:val="false"/>
          <w:i w:val="false"/>
          <w:color w:val="000000"/>
          <w:vertAlign w:val="superscript"/>
        </w:rPr>
        <w:t xml:space="preserve">-2 </w:t>
      </w:r>
      <w:r>
        <w:br/>
      </w:r>
      <w:r>
        <w:rPr>
          <w:rFonts w:ascii="Times New Roman"/>
          <w:b w:val="false"/>
          <w:i w:val="false"/>
          <w:color w:val="000000"/>
          <w:sz w:val="28"/>
        </w:rPr>
        <w:t xml:space="preserve">
    4. Оборудование </w:t>
      </w:r>
      <w:r>
        <w:br/>
      </w:r>
      <w:r>
        <w:rPr>
          <w:rFonts w:ascii="Times New Roman"/>
          <w:b w:val="false"/>
          <w:i w:val="false"/>
          <w:color w:val="000000"/>
          <w:sz w:val="28"/>
        </w:rPr>
        <w:t xml:space="preserve">
    для создания госу- </w:t>
      </w:r>
      <w:r>
        <w:br/>
      </w:r>
      <w:r>
        <w:rPr>
          <w:rFonts w:ascii="Times New Roman"/>
          <w:b w:val="false"/>
          <w:i w:val="false"/>
          <w:color w:val="000000"/>
          <w:sz w:val="28"/>
        </w:rPr>
        <w:t xml:space="preserve">
    дарственного эта- </w:t>
      </w:r>
      <w:r>
        <w:br/>
      </w:r>
      <w:r>
        <w:rPr>
          <w:rFonts w:ascii="Times New Roman"/>
          <w:b w:val="false"/>
          <w:i w:val="false"/>
          <w:color w:val="000000"/>
          <w:sz w:val="28"/>
        </w:rPr>
        <w:t xml:space="preserve">
    лона единицы </w:t>
      </w:r>
      <w:r>
        <w:br/>
      </w:r>
      <w:r>
        <w:rPr>
          <w:rFonts w:ascii="Times New Roman"/>
          <w:b w:val="false"/>
          <w:i w:val="false"/>
          <w:color w:val="000000"/>
          <w:sz w:val="28"/>
        </w:rPr>
        <w:t xml:space="preserve">
    температурного </w:t>
      </w:r>
      <w:r>
        <w:br/>
      </w:r>
      <w:r>
        <w:rPr>
          <w:rFonts w:ascii="Times New Roman"/>
          <w:b w:val="false"/>
          <w:i w:val="false"/>
          <w:color w:val="000000"/>
          <w:sz w:val="28"/>
        </w:rPr>
        <w:t xml:space="preserve">
    коэффициента </w:t>
      </w:r>
      <w:r>
        <w:br/>
      </w:r>
      <w:r>
        <w:rPr>
          <w:rFonts w:ascii="Times New Roman"/>
          <w:b w:val="false"/>
          <w:i w:val="false"/>
          <w:color w:val="000000"/>
          <w:sz w:val="28"/>
        </w:rPr>
        <w:t xml:space="preserve">
    линейного расши- </w:t>
      </w:r>
      <w:r>
        <w:br/>
      </w:r>
      <w:r>
        <w:rPr>
          <w:rFonts w:ascii="Times New Roman"/>
          <w:b w:val="false"/>
          <w:i w:val="false"/>
          <w:color w:val="000000"/>
          <w:sz w:val="28"/>
        </w:rPr>
        <w:t xml:space="preserve">
    рения твердых тел </w:t>
      </w:r>
      <w:r>
        <w:br/>
      </w:r>
      <w:r>
        <w:rPr>
          <w:rFonts w:ascii="Times New Roman"/>
          <w:b w:val="false"/>
          <w:i w:val="false"/>
          <w:color w:val="000000"/>
          <w:sz w:val="28"/>
        </w:rPr>
        <w:t xml:space="preserve">
    в диапазоне темпе- </w:t>
      </w:r>
      <w:r>
        <w:br/>
      </w:r>
      <w:r>
        <w:rPr>
          <w:rFonts w:ascii="Times New Roman"/>
          <w:b w:val="false"/>
          <w:i w:val="false"/>
          <w:color w:val="000000"/>
          <w:sz w:val="28"/>
        </w:rPr>
        <w:t xml:space="preserve">
    ратур 90:1800К, </w:t>
      </w:r>
      <w:r>
        <w:br/>
      </w:r>
      <w:r>
        <w:rPr>
          <w:rFonts w:ascii="Times New Roman"/>
          <w:b w:val="false"/>
          <w:i w:val="false"/>
          <w:color w:val="000000"/>
          <w:sz w:val="28"/>
        </w:rPr>
        <w:t xml:space="preserve">
    0,05*10 </w:t>
      </w:r>
      <w:r>
        <w:rPr>
          <w:rFonts w:ascii="Times New Roman"/>
          <w:b w:val="false"/>
          <w:i w:val="false"/>
          <w:color w:val="000000"/>
          <w:vertAlign w:val="superscript"/>
        </w:rPr>
        <w:t xml:space="preserve">-6 </w:t>
      </w:r>
      <w:r>
        <w:rPr>
          <w:rFonts w:ascii="Times New Roman"/>
          <w:b w:val="false"/>
          <w:i w:val="false"/>
          <w:color w:val="000000"/>
          <w:sz w:val="28"/>
        </w:rPr>
        <w:t xml:space="preserve">:25*10 </w:t>
      </w:r>
      <w:r>
        <w:rPr>
          <w:rFonts w:ascii="Times New Roman"/>
          <w:b w:val="false"/>
          <w:i w:val="false"/>
          <w:color w:val="000000"/>
          <w:vertAlign w:val="superscript"/>
        </w:rPr>
        <w:t xml:space="preserve">-6 </w:t>
      </w:r>
      <w:r>
        <w:br/>
      </w:r>
      <w:r>
        <w:rPr>
          <w:rFonts w:ascii="Times New Roman"/>
          <w:b w:val="false"/>
          <w:i w:val="false"/>
          <w:color w:val="000000"/>
          <w:sz w:val="28"/>
        </w:rPr>
        <w:t xml:space="preserve">
    К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S=0,2*10 </w:t>
      </w:r>
      <w:r>
        <w:rPr>
          <w:rFonts w:ascii="Times New Roman"/>
          <w:b w:val="false"/>
          <w:i w:val="false"/>
          <w:color w:val="000000"/>
          <w:vertAlign w:val="superscript"/>
        </w:rPr>
        <w:t xml:space="preserve">-8 </w:t>
      </w:r>
      <w:r>
        <w:rPr>
          <w:rFonts w:ascii="Times New Roman"/>
          <w:b w:val="false"/>
          <w:i w:val="false"/>
          <w:color w:val="000000"/>
          <w:sz w:val="28"/>
        </w:rPr>
        <w:t xml:space="preserve">:1,5*10 </w:t>
      </w:r>
      <w:r>
        <w:rPr>
          <w:rFonts w:ascii="Times New Roman"/>
          <w:b w:val="false"/>
          <w:i w:val="false"/>
          <w:color w:val="000000"/>
          <w:vertAlign w:val="superscript"/>
        </w:rPr>
        <w:t xml:space="preserve">-8 </w:t>
      </w:r>
      <w:r>
        <w:br/>
      </w:r>
      <w:r>
        <w:rPr>
          <w:rFonts w:ascii="Times New Roman"/>
          <w:b w:val="false"/>
          <w:i w:val="false"/>
          <w:color w:val="000000"/>
          <w:sz w:val="28"/>
        </w:rPr>
        <w:t xml:space="preserve">
     К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Q=0,03*10 </w:t>
      </w:r>
      <w:r>
        <w:rPr>
          <w:rFonts w:ascii="Times New Roman"/>
          <w:b w:val="false"/>
          <w:i w:val="false"/>
          <w:color w:val="000000"/>
          <w:vertAlign w:val="superscript"/>
        </w:rPr>
        <w:t xml:space="preserve">-8 </w:t>
      </w:r>
      <w:r>
        <w:rPr>
          <w:rFonts w:ascii="Times New Roman"/>
          <w:b w:val="false"/>
          <w:i w:val="false"/>
          <w:color w:val="000000"/>
          <w:sz w:val="28"/>
        </w:rPr>
        <w:t xml:space="preserve">: </w:t>
      </w:r>
      <w:r>
        <w:br/>
      </w:r>
      <w:r>
        <w:rPr>
          <w:rFonts w:ascii="Times New Roman"/>
          <w:b w:val="false"/>
          <w:i w:val="false"/>
          <w:color w:val="000000"/>
          <w:sz w:val="28"/>
        </w:rPr>
        <w:t xml:space="preserve">
    30*10 </w:t>
      </w:r>
      <w:r>
        <w:rPr>
          <w:rFonts w:ascii="Times New Roman"/>
          <w:b w:val="false"/>
          <w:i w:val="false"/>
          <w:color w:val="000000"/>
          <w:vertAlign w:val="superscript"/>
        </w:rPr>
        <w:t xml:space="preserve">-8 </w:t>
      </w:r>
      <w:r>
        <w:rPr>
          <w:rFonts w:ascii="Times New Roman"/>
          <w:b w:val="false"/>
          <w:i w:val="false"/>
          <w:color w:val="000000"/>
          <w:sz w:val="28"/>
        </w:rPr>
        <w:t xml:space="preserve">К </w:t>
      </w:r>
      <w:r>
        <w:rPr>
          <w:rFonts w:ascii="Times New Roman"/>
          <w:b w:val="false"/>
          <w:i w:val="false"/>
          <w:color w:val="000000"/>
          <w:vertAlign w:val="superscript"/>
        </w:rPr>
        <w:t xml:space="preserve">-1 </w:t>
      </w:r>
      <w:r>
        <w:br/>
      </w:r>
      <w:r>
        <w:rPr>
          <w:rFonts w:ascii="Times New Roman"/>
          <w:b w:val="false"/>
          <w:i w:val="false"/>
          <w:color w:val="000000"/>
          <w:sz w:val="28"/>
        </w:rPr>
        <w:t xml:space="preserve">
    5. Оборудование </w:t>
      </w:r>
      <w:r>
        <w:br/>
      </w:r>
      <w:r>
        <w:rPr>
          <w:rFonts w:ascii="Times New Roman"/>
          <w:b w:val="false"/>
          <w:i w:val="false"/>
          <w:color w:val="000000"/>
          <w:sz w:val="28"/>
        </w:rPr>
        <w:t xml:space="preserve">
    для создания рабо- </w:t>
      </w:r>
      <w:r>
        <w:br/>
      </w:r>
      <w:r>
        <w:rPr>
          <w:rFonts w:ascii="Times New Roman"/>
          <w:b w:val="false"/>
          <w:i w:val="false"/>
          <w:color w:val="000000"/>
          <w:sz w:val="28"/>
        </w:rPr>
        <w:t xml:space="preserve">
    чего эталона еди- </w:t>
      </w:r>
      <w:r>
        <w:br/>
      </w:r>
      <w:r>
        <w:rPr>
          <w:rFonts w:ascii="Times New Roman"/>
          <w:b w:val="false"/>
          <w:i w:val="false"/>
          <w:color w:val="000000"/>
          <w:sz w:val="28"/>
        </w:rPr>
        <w:t xml:space="preserve">
    ницы температур- </w:t>
      </w:r>
      <w:r>
        <w:br/>
      </w:r>
      <w:r>
        <w:rPr>
          <w:rFonts w:ascii="Times New Roman"/>
          <w:b w:val="false"/>
          <w:i w:val="false"/>
          <w:color w:val="000000"/>
          <w:sz w:val="28"/>
        </w:rPr>
        <w:t xml:space="preserve">
    ного коэффициента </w:t>
      </w:r>
      <w:r>
        <w:br/>
      </w:r>
      <w:r>
        <w:rPr>
          <w:rFonts w:ascii="Times New Roman"/>
          <w:b w:val="false"/>
          <w:i w:val="false"/>
          <w:color w:val="000000"/>
          <w:sz w:val="28"/>
        </w:rPr>
        <w:t xml:space="preserve">
    линейного расшире- </w:t>
      </w:r>
      <w:r>
        <w:br/>
      </w:r>
      <w:r>
        <w:rPr>
          <w:rFonts w:ascii="Times New Roman"/>
          <w:b w:val="false"/>
          <w:i w:val="false"/>
          <w:color w:val="000000"/>
          <w:sz w:val="28"/>
        </w:rPr>
        <w:t xml:space="preserve">
    ния твердых тел </w:t>
      </w:r>
      <w:r>
        <w:br/>
      </w:r>
      <w:r>
        <w:rPr>
          <w:rFonts w:ascii="Times New Roman"/>
          <w:b w:val="false"/>
          <w:i w:val="false"/>
          <w:color w:val="000000"/>
          <w:sz w:val="28"/>
        </w:rPr>
        <w:t xml:space="preserve">
    первого разряда в </w:t>
      </w:r>
      <w:r>
        <w:br/>
      </w:r>
      <w:r>
        <w:rPr>
          <w:rFonts w:ascii="Times New Roman"/>
          <w:b w:val="false"/>
          <w:i w:val="false"/>
          <w:color w:val="000000"/>
          <w:sz w:val="28"/>
        </w:rPr>
        <w:t xml:space="preserve">
    диапазоне темпера- </w:t>
      </w:r>
      <w:r>
        <w:br/>
      </w:r>
      <w:r>
        <w:rPr>
          <w:rFonts w:ascii="Times New Roman"/>
          <w:b w:val="false"/>
          <w:i w:val="false"/>
          <w:color w:val="000000"/>
          <w:sz w:val="28"/>
        </w:rPr>
        <w:t xml:space="preserve">
    тур 90:1800 К, </w:t>
      </w:r>
      <w:r>
        <w:br/>
      </w:r>
      <w:r>
        <w:rPr>
          <w:rFonts w:ascii="Times New Roman"/>
          <w:b w:val="false"/>
          <w:i w:val="false"/>
          <w:color w:val="000000"/>
          <w:sz w:val="28"/>
        </w:rPr>
        <w:t xml:space="preserve">
    0,3*10 </w:t>
      </w:r>
      <w:r>
        <w:rPr>
          <w:rFonts w:ascii="Times New Roman"/>
          <w:b w:val="false"/>
          <w:i w:val="false"/>
          <w:color w:val="000000"/>
          <w:vertAlign w:val="superscript"/>
        </w:rPr>
        <w:t xml:space="preserve">-6 </w:t>
      </w:r>
      <w:r>
        <w:rPr>
          <w:rFonts w:ascii="Times New Roman"/>
          <w:b w:val="false"/>
          <w:i w:val="false"/>
          <w:color w:val="000000"/>
          <w:sz w:val="28"/>
        </w:rPr>
        <w:t xml:space="preserve">:25 10 </w:t>
      </w:r>
      <w:r>
        <w:rPr>
          <w:rFonts w:ascii="Times New Roman"/>
          <w:b w:val="false"/>
          <w:i w:val="false"/>
          <w:color w:val="000000"/>
          <w:vertAlign w:val="superscript"/>
        </w:rPr>
        <w:t xml:space="preserve">-6 </w:t>
      </w:r>
      <w:r>
        <w:br/>
      </w:r>
      <w:r>
        <w:rPr>
          <w:rFonts w:ascii="Times New Roman"/>
          <w:b w:val="false"/>
          <w:i w:val="false"/>
          <w:color w:val="000000"/>
          <w:sz w:val="28"/>
        </w:rPr>
        <w:t xml:space="preserve">
    К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б=0,25*10 </w:t>
      </w:r>
      <w:r>
        <w:rPr>
          <w:rFonts w:ascii="Times New Roman"/>
          <w:b w:val="false"/>
          <w:i w:val="false"/>
          <w:color w:val="000000"/>
          <w:vertAlign w:val="superscript"/>
        </w:rPr>
        <w:t xml:space="preserve">-7 </w:t>
      </w:r>
      <w:r>
        <w:rPr>
          <w:rFonts w:ascii="Times New Roman"/>
          <w:b w:val="false"/>
          <w:i w:val="false"/>
          <w:color w:val="000000"/>
          <w:sz w:val="28"/>
        </w:rPr>
        <w:t xml:space="preserve">: </w:t>
      </w:r>
      <w:r>
        <w:br/>
      </w:r>
      <w:r>
        <w:rPr>
          <w:rFonts w:ascii="Times New Roman"/>
          <w:b w:val="false"/>
          <w:i w:val="false"/>
          <w:color w:val="000000"/>
          <w:sz w:val="28"/>
        </w:rPr>
        <w:t xml:space="preserve">
    10*10 </w:t>
      </w:r>
      <w:r>
        <w:rPr>
          <w:rFonts w:ascii="Times New Roman"/>
          <w:b w:val="false"/>
          <w:i w:val="false"/>
          <w:color w:val="000000"/>
          <w:vertAlign w:val="superscript"/>
        </w:rPr>
        <w:t xml:space="preserve">-7 </w:t>
      </w:r>
      <w:r>
        <w:rPr>
          <w:rFonts w:ascii="Times New Roman"/>
          <w:b w:val="false"/>
          <w:i w:val="false"/>
          <w:color w:val="000000"/>
          <w:sz w:val="28"/>
        </w:rPr>
        <w:t xml:space="preserve"> К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6. Оборудования </w:t>
      </w:r>
      <w:r>
        <w:br/>
      </w:r>
      <w:r>
        <w:rPr>
          <w:rFonts w:ascii="Times New Roman"/>
          <w:b w:val="false"/>
          <w:i w:val="false"/>
          <w:color w:val="000000"/>
          <w:sz w:val="28"/>
        </w:rPr>
        <w:t xml:space="preserve">
    для создания госу- </w:t>
      </w:r>
      <w:r>
        <w:br/>
      </w:r>
      <w:r>
        <w:rPr>
          <w:rFonts w:ascii="Times New Roman"/>
          <w:b w:val="false"/>
          <w:i w:val="false"/>
          <w:color w:val="000000"/>
          <w:sz w:val="28"/>
        </w:rPr>
        <w:t xml:space="preserve">
    дарственного </w:t>
      </w:r>
      <w:r>
        <w:br/>
      </w:r>
      <w:r>
        <w:rPr>
          <w:rFonts w:ascii="Times New Roman"/>
          <w:b w:val="false"/>
          <w:i w:val="false"/>
          <w:color w:val="000000"/>
          <w:sz w:val="28"/>
        </w:rPr>
        <w:t xml:space="preserve">
    специального эта- </w:t>
      </w:r>
      <w:r>
        <w:br/>
      </w:r>
      <w:r>
        <w:rPr>
          <w:rFonts w:ascii="Times New Roman"/>
          <w:b w:val="false"/>
          <w:i w:val="false"/>
          <w:color w:val="000000"/>
          <w:sz w:val="28"/>
        </w:rPr>
        <w:t xml:space="preserve">
    лона единицы </w:t>
      </w:r>
      <w:r>
        <w:br/>
      </w:r>
      <w:r>
        <w:rPr>
          <w:rFonts w:ascii="Times New Roman"/>
          <w:b w:val="false"/>
          <w:i w:val="false"/>
          <w:color w:val="000000"/>
          <w:sz w:val="28"/>
        </w:rPr>
        <w:t xml:space="preserve">
    удельной электри- </w:t>
      </w:r>
      <w:r>
        <w:br/>
      </w:r>
      <w:r>
        <w:rPr>
          <w:rFonts w:ascii="Times New Roman"/>
          <w:b w:val="false"/>
          <w:i w:val="false"/>
          <w:color w:val="000000"/>
          <w:sz w:val="28"/>
        </w:rPr>
        <w:t xml:space="preserve">
    ческой проводимос- </w:t>
      </w:r>
      <w:r>
        <w:br/>
      </w:r>
      <w:r>
        <w:rPr>
          <w:rFonts w:ascii="Times New Roman"/>
          <w:b w:val="false"/>
          <w:i w:val="false"/>
          <w:color w:val="000000"/>
          <w:sz w:val="28"/>
        </w:rPr>
        <w:t xml:space="preserve">
    ти растворов элек- </w:t>
      </w:r>
      <w:r>
        <w:br/>
      </w:r>
      <w:r>
        <w:rPr>
          <w:rFonts w:ascii="Times New Roman"/>
          <w:b w:val="false"/>
          <w:i w:val="false"/>
          <w:color w:val="000000"/>
          <w:sz w:val="28"/>
        </w:rPr>
        <w:t xml:space="preserve">
    тролитов в диапа- </w:t>
      </w:r>
      <w:r>
        <w:br/>
      </w:r>
      <w:r>
        <w:rPr>
          <w:rFonts w:ascii="Times New Roman"/>
          <w:b w:val="false"/>
          <w:i w:val="false"/>
          <w:color w:val="000000"/>
          <w:sz w:val="28"/>
        </w:rPr>
        <w:t xml:space="preserve">
    зоне 0,1:10 См/м </w:t>
      </w:r>
      <w:r>
        <w:br/>
      </w:r>
      <w:r>
        <w:rPr>
          <w:rFonts w:ascii="Times New Roman"/>
          <w:b w:val="false"/>
          <w:i w:val="false"/>
          <w:color w:val="000000"/>
          <w:sz w:val="28"/>
        </w:rPr>
        <w:t xml:space="preserve">
    S </w:t>
      </w:r>
      <w:r>
        <w:rPr>
          <w:rFonts w:ascii="Times New Roman"/>
          <w:b w:val="false"/>
          <w:i w:val="false"/>
          <w:color w:val="000000"/>
          <w:vertAlign w:val="subscript"/>
        </w:rPr>
        <w:t xml:space="preserve">0 </w:t>
      </w:r>
      <w:r>
        <w:rPr>
          <w:rFonts w:ascii="Times New Roman"/>
          <w:b w:val="false"/>
          <w:i w:val="false"/>
          <w:color w:val="000000"/>
          <w:sz w:val="28"/>
        </w:rPr>
        <w:t xml:space="preserve">=3*10 </w:t>
      </w:r>
      <w:r>
        <w:rPr>
          <w:rFonts w:ascii="Times New Roman"/>
          <w:b w:val="false"/>
          <w:i w:val="false"/>
          <w:color w:val="000000"/>
          <w:vertAlign w:val="super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Q </w:t>
      </w:r>
      <w:r>
        <w:rPr>
          <w:rFonts w:ascii="Times New Roman"/>
          <w:b w:val="false"/>
          <w:i w:val="false"/>
          <w:color w:val="000000"/>
          <w:vertAlign w:val="subscript"/>
        </w:rPr>
        <w:t xml:space="preserve">0 </w:t>
      </w:r>
      <w:r>
        <w:rPr>
          <w:rFonts w:ascii="Times New Roman"/>
          <w:b w:val="false"/>
          <w:i w:val="false"/>
          <w:color w:val="000000"/>
          <w:sz w:val="28"/>
        </w:rPr>
        <w:t xml:space="preserve">=8*10 </w:t>
      </w:r>
      <w:r>
        <w:rPr>
          <w:rFonts w:ascii="Times New Roman"/>
          <w:b w:val="false"/>
          <w:i w:val="false"/>
          <w:color w:val="000000"/>
          <w:vertAlign w:val="super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7. Оборудование </w:t>
      </w:r>
      <w:r>
        <w:br/>
      </w:r>
      <w:r>
        <w:rPr>
          <w:rFonts w:ascii="Times New Roman"/>
          <w:b w:val="false"/>
          <w:i w:val="false"/>
          <w:color w:val="000000"/>
          <w:sz w:val="28"/>
        </w:rPr>
        <w:t xml:space="preserve">
    для контроля содер- </w:t>
      </w:r>
      <w:r>
        <w:br/>
      </w:r>
      <w:r>
        <w:rPr>
          <w:rFonts w:ascii="Times New Roman"/>
          <w:b w:val="false"/>
          <w:i w:val="false"/>
          <w:color w:val="000000"/>
          <w:sz w:val="28"/>
        </w:rPr>
        <w:t xml:space="preserve">
    жания нитрат-иона </w:t>
      </w:r>
      <w:r>
        <w:br/>
      </w:r>
      <w:r>
        <w:rPr>
          <w:rFonts w:ascii="Times New Roman"/>
          <w:b w:val="false"/>
          <w:i w:val="false"/>
          <w:color w:val="000000"/>
          <w:sz w:val="28"/>
        </w:rPr>
        <w:t xml:space="preserve">
    с пределом </w:t>
      </w:r>
      <w:r>
        <w:br/>
      </w:r>
      <w:r>
        <w:rPr>
          <w:rFonts w:ascii="Times New Roman"/>
          <w:b w:val="false"/>
          <w:i w:val="false"/>
          <w:color w:val="000000"/>
          <w:sz w:val="28"/>
        </w:rPr>
        <w:t xml:space="preserve">
    измерений (0,01- </w:t>
      </w:r>
      <w:r>
        <w:br/>
      </w:r>
      <w:r>
        <w:rPr>
          <w:rFonts w:ascii="Times New Roman"/>
          <w:b w:val="false"/>
          <w:i w:val="false"/>
          <w:color w:val="000000"/>
          <w:sz w:val="28"/>
        </w:rPr>
        <w:t xml:space="preserve">
    0,0001) моль/дм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8. Оборудование </w:t>
      </w:r>
      <w:r>
        <w:br/>
      </w:r>
      <w:r>
        <w:rPr>
          <w:rFonts w:ascii="Times New Roman"/>
          <w:b w:val="false"/>
          <w:i w:val="false"/>
          <w:color w:val="000000"/>
          <w:sz w:val="28"/>
        </w:rPr>
        <w:t xml:space="preserve">
    для контроля </w:t>
      </w:r>
      <w:r>
        <w:br/>
      </w:r>
      <w:r>
        <w:rPr>
          <w:rFonts w:ascii="Times New Roman"/>
          <w:b w:val="false"/>
          <w:i w:val="false"/>
          <w:color w:val="000000"/>
          <w:sz w:val="28"/>
        </w:rPr>
        <w:t xml:space="preserve">
    содержания нитро- </w:t>
      </w:r>
      <w:r>
        <w:br/>
      </w:r>
      <w:r>
        <w:rPr>
          <w:rFonts w:ascii="Times New Roman"/>
          <w:b w:val="false"/>
          <w:i w:val="false"/>
          <w:color w:val="000000"/>
          <w:sz w:val="28"/>
        </w:rPr>
        <w:t xml:space="preserve">
    заминов при </w:t>
      </w:r>
      <w:r>
        <w:br/>
      </w:r>
      <w:r>
        <w:rPr>
          <w:rFonts w:ascii="Times New Roman"/>
          <w:b w:val="false"/>
          <w:i w:val="false"/>
          <w:color w:val="000000"/>
          <w:sz w:val="28"/>
        </w:rPr>
        <w:t xml:space="preserve">
    анализе жиров и </w:t>
      </w:r>
      <w:r>
        <w:br/>
      </w:r>
      <w:r>
        <w:rPr>
          <w:rFonts w:ascii="Times New Roman"/>
          <w:b w:val="false"/>
          <w:i w:val="false"/>
          <w:color w:val="000000"/>
          <w:sz w:val="28"/>
        </w:rPr>
        <w:t xml:space="preserve">
    спиртов с пределом </w:t>
      </w:r>
      <w:r>
        <w:br/>
      </w:r>
      <w:r>
        <w:rPr>
          <w:rFonts w:ascii="Times New Roman"/>
          <w:b w:val="false"/>
          <w:i w:val="false"/>
          <w:color w:val="000000"/>
          <w:sz w:val="28"/>
        </w:rPr>
        <w:t xml:space="preserve">
    обнаружения </w:t>
      </w:r>
      <w:r>
        <w:br/>
      </w:r>
      <w:r>
        <w:rPr>
          <w:rFonts w:ascii="Times New Roman"/>
          <w:b w:val="false"/>
          <w:i w:val="false"/>
          <w:color w:val="000000"/>
          <w:sz w:val="28"/>
        </w:rPr>
        <w:t xml:space="preserve">
    0,01 мг/кг. </w:t>
      </w:r>
      <w:r>
        <w:br/>
      </w:r>
      <w:r>
        <w:rPr>
          <w:rFonts w:ascii="Times New Roman"/>
          <w:b w:val="false"/>
          <w:i w:val="false"/>
          <w:color w:val="000000"/>
          <w:sz w:val="28"/>
        </w:rPr>
        <w:t xml:space="preserve">
    9. Оборудование </w:t>
      </w:r>
      <w:r>
        <w:br/>
      </w:r>
      <w:r>
        <w:rPr>
          <w:rFonts w:ascii="Times New Roman"/>
          <w:b w:val="false"/>
          <w:i w:val="false"/>
          <w:color w:val="000000"/>
          <w:sz w:val="28"/>
        </w:rPr>
        <w:t xml:space="preserve">
    для контроля влаж- </w:t>
      </w:r>
      <w:r>
        <w:br/>
      </w:r>
      <w:r>
        <w:rPr>
          <w:rFonts w:ascii="Times New Roman"/>
          <w:b w:val="false"/>
          <w:i w:val="false"/>
          <w:color w:val="000000"/>
          <w:sz w:val="28"/>
        </w:rPr>
        <w:t xml:space="preserve">
    ности, содержания </w:t>
      </w:r>
      <w:r>
        <w:br/>
      </w:r>
      <w:r>
        <w:rPr>
          <w:rFonts w:ascii="Times New Roman"/>
          <w:b w:val="false"/>
          <w:i w:val="false"/>
          <w:color w:val="000000"/>
          <w:sz w:val="28"/>
        </w:rPr>
        <w:t xml:space="preserve">
    сухих веществ, </w:t>
      </w:r>
      <w:r>
        <w:br/>
      </w:r>
      <w:r>
        <w:rPr>
          <w:rFonts w:ascii="Times New Roman"/>
          <w:b w:val="false"/>
          <w:i w:val="false"/>
          <w:color w:val="000000"/>
          <w:sz w:val="28"/>
        </w:rPr>
        <w:t xml:space="preserve">
    экстрактов и саха- </w:t>
      </w:r>
      <w:r>
        <w:br/>
      </w:r>
      <w:r>
        <w:rPr>
          <w:rFonts w:ascii="Times New Roman"/>
          <w:b w:val="false"/>
          <w:i w:val="false"/>
          <w:color w:val="000000"/>
          <w:sz w:val="28"/>
        </w:rPr>
        <w:t xml:space="preserve">
    ров с показателем </w:t>
      </w:r>
      <w:r>
        <w:br/>
      </w:r>
      <w:r>
        <w:rPr>
          <w:rFonts w:ascii="Times New Roman"/>
          <w:b w:val="false"/>
          <w:i w:val="false"/>
          <w:color w:val="000000"/>
          <w:sz w:val="28"/>
        </w:rPr>
        <w:t xml:space="preserve">
    преломления от 1,2 </w:t>
      </w:r>
      <w:r>
        <w:br/>
      </w:r>
      <w:r>
        <w:rPr>
          <w:rFonts w:ascii="Times New Roman"/>
          <w:b w:val="false"/>
          <w:i w:val="false"/>
          <w:color w:val="000000"/>
          <w:sz w:val="28"/>
        </w:rPr>
        <w:t xml:space="preserve">
    до 1,7. </w:t>
      </w:r>
      <w:r>
        <w:br/>
      </w:r>
      <w:r>
        <w:rPr>
          <w:rFonts w:ascii="Times New Roman"/>
          <w:b w:val="false"/>
          <w:i w:val="false"/>
          <w:color w:val="000000"/>
          <w:sz w:val="28"/>
        </w:rPr>
        <w:t xml:space="preserve">
    10. Оборудование и </w:t>
      </w:r>
      <w:r>
        <w:br/>
      </w:r>
      <w:r>
        <w:rPr>
          <w:rFonts w:ascii="Times New Roman"/>
          <w:b w:val="false"/>
          <w:i w:val="false"/>
          <w:color w:val="000000"/>
          <w:sz w:val="28"/>
        </w:rPr>
        <w:t xml:space="preserve">
    материалы для соз- </w:t>
      </w:r>
      <w:r>
        <w:br/>
      </w:r>
      <w:r>
        <w:rPr>
          <w:rFonts w:ascii="Times New Roman"/>
          <w:b w:val="false"/>
          <w:i w:val="false"/>
          <w:color w:val="000000"/>
          <w:sz w:val="28"/>
        </w:rPr>
        <w:t xml:space="preserve">
    дания двух эталонов </w:t>
      </w:r>
      <w:r>
        <w:br/>
      </w:r>
      <w:r>
        <w:rPr>
          <w:rFonts w:ascii="Times New Roman"/>
          <w:b w:val="false"/>
          <w:i w:val="false"/>
          <w:color w:val="000000"/>
          <w:sz w:val="28"/>
        </w:rPr>
        <w:t xml:space="preserve">
    единицы рН (один в </w:t>
      </w:r>
      <w:r>
        <w:br/>
      </w:r>
      <w:r>
        <w:rPr>
          <w:rFonts w:ascii="Times New Roman"/>
          <w:b w:val="false"/>
          <w:i w:val="false"/>
          <w:color w:val="000000"/>
          <w:sz w:val="28"/>
        </w:rPr>
        <w:t xml:space="preserve">
    качестве государст- </w:t>
      </w:r>
      <w:r>
        <w:br/>
      </w:r>
      <w:r>
        <w:rPr>
          <w:rFonts w:ascii="Times New Roman"/>
          <w:b w:val="false"/>
          <w:i w:val="false"/>
          <w:color w:val="000000"/>
          <w:sz w:val="28"/>
        </w:rPr>
        <w:t xml:space="preserve">
    венного, другой в </w:t>
      </w:r>
      <w:r>
        <w:br/>
      </w:r>
      <w:r>
        <w:rPr>
          <w:rFonts w:ascii="Times New Roman"/>
          <w:b w:val="false"/>
          <w:i w:val="false"/>
          <w:color w:val="000000"/>
          <w:sz w:val="28"/>
        </w:rPr>
        <w:t xml:space="preserve">
    качестве рабочего). </w:t>
      </w:r>
      <w:r>
        <w:br/>
      </w:r>
      <w:r>
        <w:rPr>
          <w:rFonts w:ascii="Times New Roman"/>
          <w:b w:val="false"/>
          <w:i w:val="false"/>
          <w:color w:val="000000"/>
          <w:sz w:val="28"/>
        </w:rPr>
        <w:t xml:space="preserve">
    11. Эталонный авто- </w:t>
      </w:r>
      <w:r>
        <w:br/>
      </w:r>
      <w:r>
        <w:rPr>
          <w:rFonts w:ascii="Times New Roman"/>
          <w:b w:val="false"/>
          <w:i w:val="false"/>
          <w:color w:val="000000"/>
          <w:sz w:val="28"/>
        </w:rPr>
        <w:t xml:space="preserve">
    матический двухлу- </w:t>
      </w:r>
      <w:r>
        <w:br/>
      </w:r>
      <w:r>
        <w:rPr>
          <w:rFonts w:ascii="Times New Roman"/>
          <w:b w:val="false"/>
          <w:i w:val="false"/>
          <w:color w:val="000000"/>
          <w:sz w:val="28"/>
        </w:rPr>
        <w:t xml:space="preserve">
    чевой атомно- </w:t>
      </w:r>
      <w:r>
        <w:br/>
      </w:r>
      <w:r>
        <w:rPr>
          <w:rFonts w:ascii="Times New Roman"/>
          <w:b w:val="false"/>
          <w:i w:val="false"/>
          <w:color w:val="000000"/>
          <w:sz w:val="28"/>
        </w:rPr>
        <w:t xml:space="preserve">
    абсорбционный </w:t>
      </w:r>
      <w:r>
        <w:br/>
      </w:r>
      <w:r>
        <w:rPr>
          <w:rFonts w:ascii="Times New Roman"/>
          <w:b w:val="false"/>
          <w:i w:val="false"/>
          <w:color w:val="000000"/>
          <w:sz w:val="28"/>
        </w:rPr>
        <w:t xml:space="preserve">
    спектрофотометр с </w:t>
      </w:r>
      <w:r>
        <w:br/>
      </w:r>
      <w:r>
        <w:rPr>
          <w:rFonts w:ascii="Times New Roman"/>
          <w:b w:val="false"/>
          <w:i w:val="false"/>
          <w:color w:val="000000"/>
          <w:sz w:val="28"/>
        </w:rPr>
        <w:t xml:space="preserve">
    пределом обнаруже- </w:t>
      </w:r>
      <w:r>
        <w:br/>
      </w:r>
      <w:r>
        <w:rPr>
          <w:rFonts w:ascii="Times New Roman"/>
          <w:b w:val="false"/>
          <w:i w:val="false"/>
          <w:color w:val="000000"/>
          <w:sz w:val="28"/>
        </w:rPr>
        <w:t xml:space="preserve">
    ния 0,001 мг/кг/ </w:t>
      </w:r>
      <w:r>
        <w:br/>
      </w:r>
      <w:r>
        <w:rPr>
          <w:rFonts w:ascii="Times New Roman"/>
          <w:b w:val="false"/>
          <w:i w:val="false"/>
          <w:color w:val="000000"/>
          <w:sz w:val="28"/>
        </w:rPr>
        <w:t xml:space="preserve">
    оборудование </w:t>
      </w:r>
      <w:r>
        <w:br/>
      </w:r>
      <w:r>
        <w:rPr>
          <w:rFonts w:ascii="Times New Roman"/>
          <w:b w:val="false"/>
          <w:i w:val="false"/>
          <w:color w:val="000000"/>
          <w:sz w:val="28"/>
        </w:rPr>
        <w:t xml:space="preserve">
    пробоподготовки для </w:t>
      </w:r>
      <w:r>
        <w:br/>
      </w:r>
      <w:r>
        <w:rPr>
          <w:rFonts w:ascii="Times New Roman"/>
          <w:b w:val="false"/>
          <w:i w:val="false"/>
          <w:color w:val="000000"/>
          <w:sz w:val="28"/>
        </w:rPr>
        <w:t xml:space="preserve">
    приборов анализа </w:t>
      </w:r>
      <w:r>
        <w:br/>
      </w:r>
      <w:r>
        <w:rPr>
          <w:rFonts w:ascii="Times New Roman"/>
          <w:b w:val="false"/>
          <w:i w:val="false"/>
          <w:color w:val="000000"/>
          <w:sz w:val="28"/>
        </w:rPr>
        <w:t xml:space="preserve">
    химического состава </w:t>
      </w:r>
      <w:r>
        <w:br/>
      </w:r>
      <w:r>
        <w:rPr>
          <w:rFonts w:ascii="Times New Roman"/>
          <w:b w:val="false"/>
          <w:i w:val="false"/>
          <w:color w:val="000000"/>
          <w:sz w:val="28"/>
        </w:rPr>
        <w:t xml:space="preserve">
    веществ и материа- </w:t>
      </w:r>
      <w:r>
        <w:br/>
      </w:r>
      <w:r>
        <w:rPr>
          <w:rFonts w:ascii="Times New Roman"/>
          <w:b w:val="false"/>
          <w:i w:val="false"/>
          <w:color w:val="000000"/>
          <w:sz w:val="28"/>
        </w:rPr>
        <w:t xml:space="preserve">
    лов. </w:t>
      </w:r>
      <w:r>
        <w:br/>
      </w:r>
      <w:r>
        <w:rPr>
          <w:rFonts w:ascii="Times New Roman"/>
          <w:b w:val="false"/>
          <w:i w:val="false"/>
          <w:color w:val="000000"/>
          <w:sz w:val="28"/>
        </w:rPr>
        <w:t xml:space="preserve">
    12. Электронные </w:t>
      </w:r>
      <w:r>
        <w:br/>
      </w:r>
      <w:r>
        <w:rPr>
          <w:rFonts w:ascii="Times New Roman"/>
          <w:b w:val="false"/>
          <w:i w:val="false"/>
          <w:color w:val="000000"/>
          <w:sz w:val="28"/>
        </w:rPr>
        <w:t xml:space="preserve">
    компараторы на </w:t>
      </w:r>
      <w:r>
        <w:br/>
      </w:r>
      <w:r>
        <w:rPr>
          <w:rFonts w:ascii="Times New Roman"/>
          <w:b w:val="false"/>
          <w:i w:val="false"/>
          <w:color w:val="000000"/>
          <w:sz w:val="28"/>
        </w:rPr>
        <w:t xml:space="preserve">
    нагрузки 1 кг, </w:t>
      </w:r>
      <w:r>
        <w:br/>
      </w:r>
      <w:r>
        <w:rPr>
          <w:rFonts w:ascii="Times New Roman"/>
          <w:b w:val="false"/>
          <w:i w:val="false"/>
          <w:color w:val="000000"/>
          <w:sz w:val="28"/>
        </w:rPr>
        <w:t xml:space="preserve">
    200 г, 50 г, 20 г </w:t>
      </w:r>
      <w:r>
        <w:br/>
      </w:r>
      <w:r>
        <w:rPr>
          <w:rFonts w:ascii="Times New Roman"/>
          <w:b w:val="false"/>
          <w:i w:val="false"/>
          <w:color w:val="000000"/>
          <w:sz w:val="28"/>
        </w:rPr>
        <w:t xml:space="preserve">
    и 5 г; </w:t>
      </w:r>
      <w:r>
        <w:br/>
      </w:r>
      <w:r>
        <w:rPr>
          <w:rFonts w:ascii="Times New Roman"/>
          <w:b w:val="false"/>
          <w:i w:val="false"/>
          <w:color w:val="000000"/>
          <w:sz w:val="28"/>
        </w:rPr>
        <w:t xml:space="preserve">
    S </w:t>
      </w:r>
      <w:r>
        <w:rPr>
          <w:rFonts w:ascii="Times New Roman"/>
          <w:b w:val="false"/>
          <w:i w:val="false"/>
          <w:color w:val="000000"/>
          <w:vertAlign w:val="subscript"/>
        </w:rPr>
        <w:t xml:space="preserve">Е </w:t>
      </w:r>
      <w:r>
        <w:rPr>
          <w:rFonts w:ascii="Times New Roman"/>
          <w:b w:val="false"/>
          <w:i w:val="false"/>
          <w:color w:val="000000"/>
          <w:sz w:val="28"/>
        </w:rPr>
        <w:t xml:space="preserve">=2*10 </w:t>
      </w:r>
      <w:r>
        <w:rPr>
          <w:rFonts w:ascii="Times New Roman"/>
          <w:b w:val="false"/>
          <w:i w:val="false"/>
          <w:color w:val="000000"/>
          <w:vertAlign w:val="superscript"/>
        </w:rPr>
        <w:t xml:space="preserve">-4 </w:t>
      </w:r>
      <w:r>
        <w:rPr>
          <w:rFonts w:ascii="Times New Roman"/>
          <w:b w:val="false"/>
          <w:i w:val="false"/>
          <w:color w:val="000000"/>
          <w:sz w:val="28"/>
        </w:rPr>
        <w:t xml:space="preserve">:5*10 </w:t>
      </w:r>
      <w:r>
        <w:rPr>
          <w:rFonts w:ascii="Times New Roman"/>
          <w:b w:val="false"/>
          <w:i w:val="false"/>
          <w:color w:val="000000"/>
          <w:vertAlign w:val="superscript"/>
        </w:rPr>
        <w:t xml:space="preserve">-2 </w:t>
      </w:r>
      <w:r>
        <w:rPr>
          <w:rFonts w:ascii="Times New Roman"/>
          <w:b w:val="false"/>
          <w:i w:val="false"/>
          <w:color w:val="000000"/>
          <w:sz w:val="28"/>
        </w:rPr>
        <w:t xml:space="preserve"> мг </w:t>
      </w:r>
      <w:r>
        <w:br/>
      </w:r>
      <w:r>
        <w:rPr>
          <w:rFonts w:ascii="Times New Roman"/>
          <w:b w:val="false"/>
          <w:i w:val="false"/>
          <w:color w:val="000000"/>
          <w:sz w:val="28"/>
        </w:rPr>
        <w:t xml:space="preserve">
    для дооснащения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эталонов единицы </w:t>
      </w:r>
      <w:r>
        <w:br/>
      </w:r>
      <w:r>
        <w:rPr>
          <w:rFonts w:ascii="Times New Roman"/>
          <w:b w:val="false"/>
          <w:i w:val="false"/>
          <w:color w:val="000000"/>
          <w:sz w:val="28"/>
        </w:rPr>
        <w:t xml:space="preserve">
    массы. </w:t>
      </w:r>
      <w:r>
        <w:br/>
      </w:r>
      <w:r>
        <w:rPr>
          <w:rFonts w:ascii="Times New Roman"/>
          <w:b w:val="false"/>
          <w:i w:val="false"/>
          <w:color w:val="000000"/>
          <w:sz w:val="28"/>
        </w:rPr>
        <w:t xml:space="preserve">
    13. Оборудование </w:t>
      </w:r>
      <w:r>
        <w:br/>
      </w:r>
      <w:r>
        <w:rPr>
          <w:rFonts w:ascii="Times New Roman"/>
          <w:b w:val="false"/>
          <w:i w:val="false"/>
          <w:color w:val="000000"/>
          <w:sz w:val="28"/>
        </w:rPr>
        <w:t xml:space="preserve">
    для контроля </w:t>
      </w:r>
      <w:r>
        <w:br/>
      </w:r>
      <w:r>
        <w:rPr>
          <w:rFonts w:ascii="Times New Roman"/>
          <w:b w:val="false"/>
          <w:i w:val="false"/>
          <w:color w:val="000000"/>
          <w:sz w:val="28"/>
        </w:rPr>
        <w:t xml:space="preserve">
    содержания солей </w:t>
      </w:r>
      <w:r>
        <w:br/>
      </w:r>
      <w:r>
        <w:rPr>
          <w:rFonts w:ascii="Times New Roman"/>
          <w:b w:val="false"/>
          <w:i w:val="false"/>
          <w:color w:val="000000"/>
          <w:sz w:val="28"/>
        </w:rPr>
        <w:t xml:space="preserve">
    тяжелых металлов в </w:t>
      </w:r>
      <w:r>
        <w:br/>
      </w:r>
      <w:r>
        <w:rPr>
          <w:rFonts w:ascii="Times New Roman"/>
          <w:b w:val="false"/>
          <w:i w:val="false"/>
          <w:color w:val="000000"/>
          <w:sz w:val="28"/>
        </w:rPr>
        <w:t xml:space="preserve">
    объектах окружающей </w:t>
      </w:r>
      <w:r>
        <w:br/>
      </w:r>
      <w:r>
        <w:rPr>
          <w:rFonts w:ascii="Times New Roman"/>
          <w:b w:val="false"/>
          <w:i w:val="false"/>
          <w:color w:val="000000"/>
          <w:sz w:val="28"/>
        </w:rPr>
        <w:t xml:space="preserve">
    среды с пределом </w:t>
      </w:r>
      <w:r>
        <w:br/>
      </w:r>
      <w:r>
        <w:rPr>
          <w:rFonts w:ascii="Times New Roman"/>
          <w:b w:val="false"/>
          <w:i w:val="false"/>
          <w:color w:val="000000"/>
          <w:sz w:val="28"/>
        </w:rPr>
        <w:t xml:space="preserve">
    обнаружения </w:t>
      </w:r>
      <w:r>
        <w:br/>
      </w:r>
      <w:r>
        <w:rPr>
          <w:rFonts w:ascii="Times New Roman"/>
          <w:b w:val="false"/>
          <w:i w:val="false"/>
          <w:color w:val="000000"/>
          <w:sz w:val="28"/>
        </w:rPr>
        <w:t xml:space="preserve">
    0,01 мг/кг. </w:t>
      </w:r>
    </w:p>
    <w:p>
      <w:pPr>
        <w:spacing w:after="0"/>
        <w:ind w:left="0"/>
        <w:jc w:val="both"/>
      </w:pPr>
      <w:r>
        <w:rPr>
          <w:rFonts w:ascii="Times New Roman"/>
          <w:b w:val="false"/>
          <w:i w:val="false"/>
          <w:color w:val="000000"/>
          <w:sz w:val="28"/>
        </w:rPr>
        <w:t xml:space="preserve">2   Приобрести или     Информа-  Комитет по  IY     2002 г. Респуб- </w:t>
      </w:r>
      <w:r>
        <w:br/>
      </w:r>
      <w:r>
        <w:rPr>
          <w:rFonts w:ascii="Times New Roman"/>
          <w:b w:val="false"/>
          <w:i w:val="false"/>
          <w:color w:val="000000"/>
          <w:sz w:val="28"/>
        </w:rPr>
        <w:t xml:space="preserve">
    модернизировать    ция Пра-  стандарти-  квар-  - 100   ликан- </w:t>
      </w:r>
      <w:r>
        <w:br/>
      </w:r>
      <w:r>
        <w:rPr>
          <w:rFonts w:ascii="Times New Roman"/>
          <w:b w:val="false"/>
          <w:i w:val="false"/>
          <w:color w:val="000000"/>
          <w:sz w:val="28"/>
        </w:rPr>
        <w:t xml:space="preserve">
    следующее          витель-   зации, мет- тал    (выпол- ский </w:t>
      </w:r>
      <w:r>
        <w:br/>
      </w:r>
      <w:r>
        <w:rPr>
          <w:rFonts w:ascii="Times New Roman"/>
          <w:b w:val="false"/>
          <w:i w:val="false"/>
          <w:color w:val="000000"/>
          <w:sz w:val="28"/>
        </w:rPr>
        <w:t xml:space="preserve">
    оборудование:      ству      рологии и          нено)   бюджет </w:t>
      </w:r>
      <w:r>
        <w:br/>
      </w:r>
      <w:r>
        <w:rPr>
          <w:rFonts w:ascii="Times New Roman"/>
          <w:b w:val="false"/>
          <w:i w:val="false"/>
          <w:color w:val="000000"/>
          <w:sz w:val="28"/>
        </w:rPr>
        <w:t xml:space="preserve">
    14. Эталонное      Респуб-   сертифика- </w:t>
      </w:r>
      <w:r>
        <w:br/>
      </w:r>
      <w:r>
        <w:rPr>
          <w:rFonts w:ascii="Times New Roman"/>
          <w:b w:val="false"/>
          <w:i w:val="false"/>
          <w:color w:val="000000"/>
          <w:sz w:val="28"/>
        </w:rPr>
        <w:t xml:space="preserve">
    оборудование для   лики      ции Минис- </w:t>
      </w:r>
      <w:r>
        <w:br/>
      </w:r>
      <w:r>
        <w:rPr>
          <w:rFonts w:ascii="Times New Roman"/>
          <w:b w:val="false"/>
          <w:i w:val="false"/>
          <w:color w:val="000000"/>
          <w:sz w:val="28"/>
        </w:rPr>
        <w:t xml:space="preserve">
    контроля содержа-  Казах-    терства </w:t>
      </w:r>
      <w:r>
        <w:br/>
      </w:r>
      <w:r>
        <w:rPr>
          <w:rFonts w:ascii="Times New Roman"/>
          <w:b w:val="false"/>
          <w:i w:val="false"/>
          <w:color w:val="000000"/>
          <w:sz w:val="28"/>
        </w:rPr>
        <w:t xml:space="preserve">
    ния бифенилов в    стан      индустрии и </w:t>
      </w:r>
      <w:r>
        <w:br/>
      </w:r>
      <w:r>
        <w:rPr>
          <w:rFonts w:ascii="Times New Roman"/>
          <w:b w:val="false"/>
          <w:i w:val="false"/>
          <w:color w:val="000000"/>
          <w:sz w:val="28"/>
        </w:rPr>
        <w:t xml:space="preserve">
    пищевых продуктах            торговли </w:t>
      </w:r>
      <w:r>
        <w:br/>
      </w:r>
      <w:r>
        <w:rPr>
          <w:rFonts w:ascii="Times New Roman"/>
          <w:b w:val="false"/>
          <w:i w:val="false"/>
          <w:color w:val="000000"/>
          <w:sz w:val="28"/>
        </w:rPr>
        <w:t xml:space="preserve">
    с пределом обнару-           Республики </w:t>
      </w:r>
      <w:r>
        <w:br/>
      </w:r>
      <w:r>
        <w:rPr>
          <w:rFonts w:ascii="Times New Roman"/>
          <w:b w:val="false"/>
          <w:i w:val="false"/>
          <w:color w:val="000000"/>
          <w:sz w:val="28"/>
        </w:rPr>
        <w:t xml:space="preserve">
    жения 0,01 мг/кг.            Казахстан, </w:t>
      </w:r>
      <w:r>
        <w:br/>
      </w:r>
      <w:r>
        <w:rPr>
          <w:rFonts w:ascii="Times New Roman"/>
          <w:b w:val="false"/>
          <w:i w:val="false"/>
          <w:color w:val="000000"/>
          <w:sz w:val="28"/>
        </w:rPr>
        <w:t xml:space="preserve">
    15. Эталонное                РГП "КазИн- </w:t>
      </w:r>
      <w:r>
        <w:br/>
      </w:r>
      <w:r>
        <w:rPr>
          <w:rFonts w:ascii="Times New Roman"/>
          <w:b w:val="false"/>
          <w:i w:val="false"/>
          <w:color w:val="000000"/>
          <w:sz w:val="28"/>
        </w:rPr>
        <w:t xml:space="preserve">
    оборудование для             Метр" (по </w:t>
      </w:r>
      <w:r>
        <w:br/>
      </w:r>
      <w:r>
        <w:rPr>
          <w:rFonts w:ascii="Times New Roman"/>
          <w:b w:val="false"/>
          <w:i w:val="false"/>
          <w:color w:val="000000"/>
          <w:sz w:val="28"/>
        </w:rPr>
        <w:t xml:space="preserve">
    контроля содержа-            согласова- </w:t>
      </w:r>
      <w:r>
        <w:br/>
      </w:r>
      <w:r>
        <w:rPr>
          <w:rFonts w:ascii="Times New Roman"/>
          <w:b w:val="false"/>
          <w:i w:val="false"/>
          <w:color w:val="000000"/>
          <w:sz w:val="28"/>
        </w:rPr>
        <w:t xml:space="preserve">
    ния сахара, нитри-           нию) </w:t>
      </w:r>
      <w:r>
        <w:br/>
      </w:r>
      <w:r>
        <w:rPr>
          <w:rFonts w:ascii="Times New Roman"/>
          <w:b w:val="false"/>
          <w:i w:val="false"/>
          <w:color w:val="000000"/>
          <w:sz w:val="28"/>
        </w:rPr>
        <w:t xml:space="preserve">
    тов и сивушных </w:t>
      </w:r>
      <w:r>
        <w:br/>
      </w:r>
      <w:r>
        <w:rPr>
          <w:rFonts w:ascii="Times New Roman"/>
          <w:b w:val="false"/>
          <w:i w:val="false"/>
          <w:color w:val="000000"/>
          <w:sz w:val="28"/>
        </w:rPr>
        <w:t xml:space="preserve">
    масел: </w:t>
      </w:r>
      <w:r>
        <w:br/>
      </w:r>
      <w:r>
        <w:rPr>
          <w:rFonts w:ascii="Times New Roman"/>
          <w:b w:val="false"/>
          <w:i w:val="false"/>
          <w:color w:val="000000"/>
          <w:sz w:val="28"/>
        </w:rPr>
        <w:t xml:space="preserve">
    спектральный </w:t>
      </w:r>
      <w:r>
        <w:br/>
      </w:r>
      <w:r>
        <w:rPr>
          <w:rFonts w:ascii="Times New Roman"/>
          <w:b w:val="false"/>
          <w:i w:val="false"/>
          <w:color w:val="000000"/>
          <w:sz w:val="28"/>
        </w:rPr>
        <w:t xml:space="preserve">
    диапазон от 315 до </w:t>
      </w:r>
      <w:r>
        <w:br/>
      </w:r>
      <w:r>
        <w:rPr>
          <w:rFonts w:ascii="Times New Roman"/>
          <w:b w:val="false"/>
          <w:i w:val="false"/>
          <w:color w:val="000000"/>
          <w:sz w:val="28"/>
        </w:rPr>
        <w:t xml:space="preserve">
    980 нм (0,1-100)%. </w:t>
      </w:r>
      <w:r>
        <w:br/>
      </w:r>
      <w:r>
        <w:rPr>
          <w:rFonts w:ascii="Times New Roman"/>
          <w:b w:val="false"/>
          <w:i w:val="false"/>
          <w:color w:val="000000"/>
          <w:sz w:val="28"/>
        </w:rPr>
        <w:t xml:space="preserve">
    16. Комплекс </w:t>
      </w:r>
      <w:r>
        <w:br/>
      </w:r>
      <w:r>
        <w:rPr>
          <w:rFonts w:ascii="Times New Roman"/>
          <w:b w:val="false"/>
          <w:i w:val="false"/>
          <w:color w:val="000000"/>
          <w:sz w:val="28"/>
        </w:rPr>
        <w:t xml:space="preserve">
    трубопоршневых </w:t>
      </w:r>
      <w:r>
        <w:br/>
      </w:r>
      <w:r>
        <w:rPr>
          <w:rFonts w:ascii="Times New Roman"/>
          <w:b w:val="false"/>
          <w:i w:val="false"/>
          <w:color w:val="000000"/>
          <w:sz w:val="28"/>
        </w:rPr>
        <w:t xml:space="preserve">
    автоматизированных </w:t>
      </w:r>
      <w:r>
        <w:br/>
      </w:r>
      <w:r>
        <w:rPr>
          <w:rFonts w:ascii="Times New Roman"/>
          <w:b w:val="false"/>
          <w:i w:val="false"/>
          <w:color w:val="000000"/>
          <w:sz w:val="28"/>
        </w:rPr>
        <w:t xml:space="preserve">
    установок для </w:t>
      </w:r>
      <w:r>
        <w:br/>
      </w:r>
      <w:r>
        <w:rPr>
          <w:rFonts w:ascii="Times New Roman"/>
          <w:b w:val="false"/>
          <w:i w:val="false"/>
          <w:color w:val="000000"/>
          <w:sz w:val="28"/>
        </w:rPr>
        <w:t xml:space="preserve">
    создания рабочего </w:t>
      </w:r>
      <w:r>
        <w:br/>
      </w:r>
      <w:r>
        <w:rPr>
          <w:rFonts w:ascii="Times New Roman"/>
          <w:b w:val="false"/>
          <w:i w:val="false"/>
          <w:color w:val="000000"/>
          <w:sz w:val="28"/>
        </w:rPr>
        <w:t xml:space="preserve">
    эталона единицы </w:t>
      </w:r>
      <w:r>
        <w:br/>
      </w:r>
      <w:r>
        <w:rPr>
          <w:rFonts w:ascii="Times New Roman"/>
          <w:b w:val="false"/>
          <w:i w:val="false"/>
          <w:color w:val="000000"/>
          <w:sz w:val="28"/>
        </w:rPr>
        <w:t xml:space="preserve">
    объемного и массо- </w:t>
      </w:r>
      <w:r>
        <w:br/>
      </w:r>
      <w:r>
        <w:rPr>
          <w:rFonts w:ascii="Times New Roman"/>
          <w:b w:val="false"/>
          <w:i w:val="false"/>
          <w:color w:val="000000"/>
          <w:sz w:val="28"/>
        </w:rPr>
        <w:t xml:space="preserve">
    вого расхода нефти </w:t>
      </w:r>
      <w:r>
        <w:br/>
      </w:r>
      <w:r>
        <w:rPr>
          <w:rFonts w:ascii="Times New Roman"/>
          <w:b w:val="false"/>
          <w:i w:val="false"/>
          <w:color w:val="000000"/>
          <w:sz w:val="28"/>
        </w:rPr>
        <w:t xml:space="preserve">
    и нефтепродуктов с </w:t>
      </w:r>
      <w:r>
        <w:br/>
      </w:r>
      <w:r>
        <w:rPr>
          <w:rFonts w:ascii="Times New Roman"/>
          <w:b w:val="false"/>
          <w:i w:val="false"/>
          <w:color w:val="000000"/>
          <w:sz w:val="28"/>
        </w:rPr>
        <w:t xml:space="preserve">
    диапазоном расходов </w:t>
      </w:r>
      <w:r>
        <w:br/>
      </w:r>
      <w:r>
        <w:rPr>
          <w:rFonts w:ascii="Times New Roman"/>
          <w:b w:val="false"/>
          <w:i w:val="false"/>
          <w:color w:val="000000"/>
          <w:sz w:val="28"/>
        </w:rPr>
        <w:t xml:space="preserve">
    (0,057:2800)м </w:t>
      </w:r>
      <w:r>
        <w:rPr>
          <w:rFonts w:ascii="Times New Roman"/>
          <w:b w:val="false"/>
          <w:i w:val="false"/>
          <w:color w:val="000000"/>
          <w:vertAlign w:val="superscript"/>
        </w:rPr>
        <w:t xml:space="preserve">3 </w:t>
      </w:r>
      <w:r>
        <w:rPr>
          <w:rFonts w:ascii="Times New Roman"/>
          <w:b w:val="false"/>
          <w:i w:val="false"/>
          <w:color w:val="000000"/>
          <w:sz w:val="28"/>
        </w:rPr>
        <w:t xml:space="preserve">/ч, </w:t>
      </w:r>
      <w:r>
        <w:br/>
      </w:r>
      <w:r>
        <w:rPr>
          <w:rFonts w:ascii="Times New Roman"/>
          <w:b w:val="false"/>
          <w:i w:val="false"/>
          <w:color w:val="000000"/>
          <w:sz w:val="28"/>
        </w:rPr>
        <w:t xml:space="preserve">
    Dy=(8:32) дюйма, </w:t>
      </w:r>
      <w:r>
        <w:br/>
      </w:r>
      <w:r>
        <w:rPr>
          <w:rFonts w:ascii="Times New Roman"/>
          <w:b w:val="false"/>
          <w:i w:val="false"/>
          <w:color w:val="000000"/>
          <w:sz w:val="28"/>
        </w:rPr>
        <w:t xml:space="preserve">
    /_\ </w:t>
      </w:r>
      <w:r>
        <w:rPr>
          <w:rFonts w:ascii="Times New Roman"/>
          <w:b w:val="false"/>
          <w:i w:val="false"/>
          <w:color w:val="000000"/>
          <w:vertAlign w:val="subscript"/>
        </w:rPr>
        <w:t xml:space="preserve">о </w:t>
      </w:r>
      <w:r>
        <w:rPr>
          <w:rFonts w:ascii="Times New Roman"/>
          <w:b w:val="false"/>
          <w:i w:val="false"/>
          <w:color w:val="000000"/>
          <w:sz w:val="28"/>
        </w:rPr>
        <w:t xml:space="preserve">=0,01:0,05% с </w:t>
      </w:r>
      <w:r>
        <w:br/>
      </w:r>
      <w:r>
        <w:rPr>
          <w:rFonts w:ascii="Times New Roman"/>
          <w:b w:val="false"/>
          <w:i w:val="false"/>
          <w:color w:val="000000"/>
          <w:sz w:val="28"/>
        </w:rPr>
        <w:t xml:space="preserve">
    системой автомати- </w:t>
      </w:r>
      <w:r>
        <w:br/>
      </w:r>
      <w:r>
        <w:rPr>
          <w:rFonts w:ascii="Times New Roman"/>
          <w:b w:val="false"/>
          <w:i w:val="false"/>
          <w:color w:val="000000"/>
          <w:sz w:val="28"/>
        </w:rPr>
        <w:t xml:space="preserve">
    ческого управления, </w:t>
      </w:r>
      <w:r>
        <w:br/>
      </w:r>
      <w:r>
        <w:rPr>
          <w:rFonts w:ascii="Times New Roman"/>
          <w:b w:val="false"/>
          <w:i w:val="false"/>
          <w:color w:val="000000"/>
          <w:sz w:val="28"/>
        </w:rPr>
        <w:t xml:space="preserve">
    сбора и обработки </w:t>
      </w:r>
      <w:r>
        <w:br/>
      </w: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3   Приобрести или     Информа-  Комитет по  IY     2003 г. Респуб- </w:t>
      </w:r>
      <w:r>
        <w:br/>
      </w:r>
      <w:r>
        <w:rPr>
          <w:rFonts w:ascii="Times New Roman"/>
          <w:b w:val="false"/>
          <w:i w:val="false"/>
          <w:color w:val="000000"/>
          <w:sz w:val="28"/>
        </w:rPr>
        <w:t xml:space="preserve">
    модернизировать    ция Пра-  стандарти-  квар-  - 185   ликан- </w:t>
      </w:r>
      <w:r>
        <w:br/>
      </w:r>
      <w:r>
        <w:rPr>
          <w:rFonts w:ascii="Times New Roman"/>
          <w:b w:val="false"/>
          <w:i w:val="false"/>
          <w:color w:val="000000"/>
          <w:sz w:val="28"/>
        </w:rPr>
        <w:t xml:space="preserve">
    следующее          витель-   зации, мет- тал            ский </w:t>
      </w:r>
      <w:r>
        <w:br/>
      </w:r>
      <w:r>
        <w:rPr>
          <w:rFonts w:ascii="Times New Roman"/>
          <w:b w:val="false"/>
          <w:i w:val="false"/>
          <w:color w:val="000000"/>
          <w:sz w:val="28"/>
        </w:rPr>
        <w:t xml:space="preserve">
    оборудование:      ству      рологии и   2003           бюджет </w:t>
      </w:r>
      <w:r>
        <w:br/>
      </w:r>
      <w:r>
        <w:rPr>
          <w:rFonts w:ascii="Times New Roman"/>
          <w:b w:val="false"/>
          <w:i w:val="false"/>
          <w:color w:val="000000"/>
          <w:sz w:val="28"/>
        </w:rPr>
        <w:t xml:space="preserve">
    17. Оборудование   Респуб-   сертифика-  г. </w:t>
      </w:r>
      <w:r>
        <w:br/>
      </w:r>
      <w:r>
        <w:rPr>
          <w:rFonts w:ascii="Times New Roman"/>
          <w:b w:val="false"/>
          <w:i w:val="false"/>
          <w:color w:val="000000"/>
          <w:sz w:val="28"/>
        </w:rPr>
        <w:t xml:space="preserve">
    для создания эта-  лики      ции Минис- </w:t>
      </w:r>
      <w:r>
        <w:br/>
      </w:r>
      <w:r>
        <w:rPr>
          <w:rFonts w:ascii="Times New Roman"/>
          <w:b w:val="false"/>
          <w:i w:val="false"/>
          <w:color w:val="000000"/>
          <w:sz w:val="28"/>
        </w:rPr>
        <w:t xml:space="preserve">
    лона единицы низ-  Казах-    терства </w:t>
      </w:r>
      <w:r>
        <w:br/>
      </w:r>
      <w:r>
        <w:rPr>
          <w:rFonts w:ascii="Times New Roman"/>
          <w:b w:val="false"/>
          <w:i w:val="false"/>
          <w:color w:val="000000"/>
          <w:sz w:val="28"/>
        </w:rPr>
        <w:t xml:space="preserve">
    кого абсолютного   стан      индустрии и </w:t>
      </w:r>
      <w:r>
        <w:br/>
      </w:r>
      <w:r>
        <w:rPr>
          <w:rFonts w:ascii="Times New Roman"/>
          <w:b w:val="false"/>
          <w:i w:val="false"/>
          <w:color w:val="000000"/>
          <w:sz w:val="28"/>
        </w:rPr>
        <w:t xml:space="preserve">
    давления, включаю-           торговли </w:t>
      </w:r>
      <w:r>
        <w:br/>
      </w:r>
      <w:r>
        <w:rPr>
          <w:rFonts w:ascii="Times New Roman"/>
          <w:b w:val="false"/>
          <w:i w:val="false"/>
          <w:color w:val="000000"/>
          <w:sz w:val="28"/>
        </w:rPr>
        <w:t xml:space="preserve">
    щего вакуумметры             Республики </w:t>
      </w:r>
      <w:r>
        <w:br/>
      </w:r>
      <w:r>
        <w:rPr>
          <w:rFonts w:ascii="Times New Roman"/>
          <w:b w:val="false"/>
          <w:i w:val="false"/>
          <w:color w:val="000000"/>
          <w:sz w:val="28"/>
        </w:rPr>
        <w:t xml:space="preserve">
    10 </w:t>
      </w:r>
      <w:r>
        <w:rPr>
          <w:rFonts w:ascii="Times New Roman"/>
          <w:b w:val="false"/>
          <w:i w:val="false"/>
          <w:color w:val="000000"/>
          <w:vertAlign w:val="superscript"/>
        </w:rPr>
        <w:t xml:space="preserve">-7 </w:t>
      </w:r>
      <w:r>
        <w:rPr>
          <w:rFonts w:ascii="Times New Roman"/>
          <w:b w:val="false"/>
          <w:i w:val="false"/>
          <w:color w:val="000000"/>
          <w:sz w:val="28"/>
        </w:rPr>
        <w:t xml:space="preserve">:10 </w:t>
      </w:r>
      <w:r>
        <w:rPr>
          <w:rFonts w:ascii="Times New Roman"/>
          <w:b w:val="false"/>
          <w:i w:val="false"/>
          <w:color w:val="000000"/>
          <w:vertAlign w:val="superscript"/>
        </w:rPr>
        <w:t xml:space="preserve">3 </w:t>
      </w:r>
      <w:r>
        <w:rPr>
          <w:rFonts w:ascii="Times New Roman"/>
          <w:b w:val="false"/>
          <w:i w:val="false"/>
          <w:color w:val="000000"/>
          <w:sz w:val="28"/>
        </w:rPr>
        <w:t xml:space="preserve">Па, 5:10%             Казахстан, </w:t>
      </w:r>
      <w:r>
        <w:br/>
      </w:r>
      <w:r>
        <w:rPr>
          <w:rFonts w:ascii="Times New Roman"/>
          <w:b w:val="false"/>
          <w:i w:val="false"/>
          <w:color w:val="000000"/>
          <w:sz w:val="28"/>
        </w:rPr>
        <w:t xml:space="preserve">
    10 </w:t>
      </w:r>
      <w:r>
        <w:rPr>
          <w:rFonts w:ascii="Times New Roman"/>
          <w:b w:val="false"/>
          <w:i w:val="false"/>
          <w:color w:val="000000"/>
          <w:vertAlign w:val="superscript"/>
        </w:rPr>
        <w:t xml:space="preserve">-8 </w:t>
      </w:r>
      <w:r>
        <w:rPr>
          <w:rFonts w:ascii="Times New Roman"/>
          <w:b w:val="false"/>
          <w:i w:val="false"/>
          <w:color w:val="000000"/>
          <w:sz w:val="28"/>
        </w:rPr>
        <w:t xml:space="preserve">:10 </w:t>
      </w:r>
      <w:r>
        <w:rPr>
          <w:rFonts w:ascii="Times New Roman"/>
          <w:b w:val="false"/>
          <w:i w:val="false"/>
          <w:color w:val="000000"/>
          <w:vertAlign w:val="superscript"/>
        </w:rPr>
        <w:t xml:space="preserve">-1 </w:t>
      </w:r>
      <w:r>
        <w:rPr>
          <w:rFonts w:ascii="Times New Roman"/>
          <w:b w:val="false"/>
          <w:i w:val="false"/>
          <w:color w:val="000000"/>
          <w:sz w:val="28"/>
        </w:rPr>
        <w:t xml:space="preserve">Па,                  РГП "КазИн- </w:t>
      </w:r>
      <w:r>
        <w:br/>
      </w:r>
      <w:r>
        <w:rPr>
          <w:rFonts w:ascii="Times New Roman"/>
          <w:b w:val="false"/>
          <w:i w:val="false"/>
          <w:color w:val="000000"/>
          <w:sz w:val="28"/>
        </w:rPr>
        <w:t xml:space="preserve">
    10:30%.                      Метр" (по </w:t>
      </w:r>
      <w:r>
        <w:br/>
      </w:r>
      <w:r>
        <w:rPr>
          <w:rFonts w:ascii="Times New Roman"/>
          <w:b w:val="false"/>
          <w:i w:val="false"/>
          <w:color w:val="000000"/>
          <w:sz w:val="28"/>
        </w:rPr>
        <w:t xml:space="preserve">
    18. Климатическая            согласова- </w:t>
      </w:r>
      <w:r>
        <w:br/>
      </w:r>
      <w:r>
        <w:rPr>
          <w:rFonts w:ascii="Times New Roman"/>
          <w:b w:val="false"/>
          <w:i w:val="false"/>
          <w:color w:val="000000"/>
          <w:sz w:val="28"/>
        </w:rPr>
        <w:t xml:space="preserve">
    камера с темпера-            нию) </w:t>
      </w:r>
      <w:r>
        <w:br/>
      </w:r>
      <w:r>
        <w:rPr>
          <w:rFonts w:ascii="Times New Roman"/>
          <w:b w:val="false"/>
          <w:i w:val="false"/>
          <w:color w:val="000000"/>
          <w:sz w:val="28"/>
        </w:rPr>
        <w:t xml:space="preserve">
    турным режимом от </w:t>
      </w:r>
      <w:r>
        <w:br/>
      </w:r>
      <w:r>
        <w:rPr>
          <w:rFonts w:ascii="Times New Roman"/>
          <w:b w:val="false"/>
          <w:i w:val="false"/>
          <w:color w:val="000000"/>
          <w:sz w:val="28"/>
        </w:rPr>
        <w:t xml:space="preserve">
    минус 50 </w:t>
      </w:r>
      <w:r>
        <w:rPr>
          <w:rFonts w:ascii="Times New Roman"/>
          <w:b w:val="false"/>
          <w:i w:val="false"/>
          <w:color w:val="000000"/>
          <w:vertAlign w:val="superscript"/>
        </w:rPr>
        <w:t xml:space="preserve">о </w:t>
      </w:r>
      <w:r>
        <w:rPr>
          <w:rFonts w:ascii="Times New Roman"/>
          <w:b w:val="false"/>
          <w:i w:val="false"/>
          <w:color w:val="000000"/>
          <w:sz w:val="28"/>
        </w:rPr>
        <w:t xml:space="preserve">С до </w:t>
      </w:r>
      <w:r>
        <w:br/>
      </w:r>
      <w:r>
        <w:rPr>
          <w:rFonts w:ascii="Times New Roman"/>
          <w:b w:val="false"/>
          <w:i w:val="false"/>
          <w:color w:val="000000"/>
          <w:sz w:val="28"/>
        </w:rPr>
        <w:t xml:space="preserve">
    плюс 100 </w:t>
      </w:r>
      <w:r>
        <w:rPr>
          <w:rFonts w:ascii="Times New Roman"/>
          <w:b w:val="false"/>
          <w:i w:val="false"/>
          <w:color w:val="000000"/>
          <w:vertAlign w:val="superscript"/>
        </w:rPr>
        <w:t xml:space="preserve">о </w:t>
      </w:r>
      <w:r>
        <w:rPr>
          <w:rFonts w:ascii="Times New Roman"/>
          <w:b w:val="false"/>
          <w:i w:val="false"/>
          <w:color w:val="000000"/>
          <w:sz w:val="28"/>
        </w:rPr>
        <w:t xml:space="preserve">С с </w:t>
      </w:r>
      <w:r>
        <w:br/>
      </w:r>
      <w:r>
        <w:rPr>
          <w:rFonts w:ascii="Times New Roman"/>
          <w:b w:val="false"/>
          <w:i w:val="false"/>
          <w:color w:val="000000"/>
          <w:sz w:val="28"/>
        </w:rPr>
        <w:t xml:space="preserve">
    погрешностью </w:t>
      </w:r>
      <w:r>
        <w:br/>
      </w:r>
      <w:r>
        <w:rPr>
          <w:rFonts w:ascii="Times New Roman"/>
          <w:b w:val="false"/>
          <w:i w:val="false"/>
          <w:color w:val="000000"/>
          <w:sz w:val="28"/>
        </w:rPr>
        <w:t xml:space="preserve">
    поддержания </w:t>
      </w:r>
      <w:r>
        <w:br/>
      </w:r>
      <w:r>
        <w:rPr>
          <w:rFonts w:ascii="Times New Roman"/>
          <w:b w:val="false"/>
          <w:i w:val="false"/>
          <w:color w:val="000000"/>
          <w:sz w:val="28"/>
        </w:rPr>
        <w:t xml:space="preserve">
    +-3 </w:t>
      </w:r>
      <w:r>
        <w:rPr>
          <w:rFonts w:ascii="Times New Roman"/>
          <w:b w:val="false"/>
          <w:i w:val="false"/>
          <w:color w:val="000000"/>
          <w:vertAlign w:val="superscript"/>
        </w:rPr>
        <w:t xml:space="preserve">о </w:t>
      </w:r>
      <w:r>
        <w:rPr>
          <w:rFonts w:ascii="Times New Roman"/>
          <w:b w:val="false"/>
          <w:i w:val="false"/>
          <w:color w:val="000000"/>
          <w:sz w:val="28"/>
        </w:rPr>
        <w:t xml:space="preserve">С; влажность </w:t>
      </w:r>
      <w:r>
        <w:br/>
      </w:r>
      <w:r>
        <w:rPr>
          <w:rFonts w:ascii="Times New Roman"/>
          <w:b w:val="false"/>
          <w:i w:val="false"/>
          <w:color w:val="000000"/>
          <w:sz w:val="28"/>
        </w:rPr>
        <w:t xml:space="preserve">
    до 100%, с пог- </w:t>
      </w:r>
      <w:r>
        <w:br/>
      </w:r>
      <w:r>
        <w:rPr>
          <w:rFonts w:ascii="Times New Roman"/>
          <w:b w:val="false"/>
          <w:i w:val="false"/>
          <w:color w:val="000000"/>
          <w:sz w:val="28"/>
        </w:rPr>
        <w:t xml:space="preserve">
    решностью +-3%, </w:t>
      </w:r>
      <w:r>
        <w:br/>
      </w:r>
      <w:r>
        <w:rPr>
          <w:rFonts w:ascii="Times New Roman"/>
          <w:b w:val="false"/>
          <w:i w:val="false"/>
          <w:color w:val="000000"/>
          <w:sz w:val="28"/>
        </w:rPr>
        <w:t xml:space="preserve">
    полезный объем </w:t>
      </w:r>
      <w:r>
        <w:br/>
      </w:r>
      <w:r>
        <w:rPr>
          <w:rFonts w:ascii="Times New Roman"/>
          <w:b w:val="false"/>
          <w:i w:val="false"/>
          <w:color w:val="000000"/>
          <w:sz w:val="28"/>
        </w:rPr>
        <w:t xml:space="preserve">
    камеры не менее </w:t>
      </w:r>
      <w:r>
        <w:br/>
      </w:r>
      <w:r>
        <w:rPr>
          <w:rFonts w:ascii="Times New Roman"/>
          <w:b w:val="false"/>
          <w:i w:val="false"/>
          <w:color w:val="000000"/>
          <w:sz w:val="28"/>
        </w:rPr>
        <w:t xml:space="preserve">
    10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19. Оборудование </w:t>
      </w:r>
      <w:r>
        <w:br/>
      </w:r>
      <w:r>
        <w:rPr>
          <w:rFonts w:ascii="Times New Roman"/>
          <w:b w:val="false"/>
          <w:i w:val="false"/>
          <w:color w:val="000000"/>
          <w:sz w:val="28"/>
        </w:rPr>
        <w:t xml:space="preserve">
    для создания </w:t>
      </w:r>
      <w:r>
        <w:br/>
      </w:r>
      <w:r>
        <w:rPr>
          <w:rFonts w:ascii="Times New Roman"/>
          <w:b w:val="false"/>
          <w:i w:val="false"/>
          <w:color w:val="000000"/>
          <w:sz w:val="28"/>
        </w:rPr>
        <w:t xml:space="preserve">
    эталона единицы </w:t>
      </w:r>
      <w:r>
        <w:br/>
      </w:r>
      <w:r>
        <w:rPr>
          <w:rFonts w:ascii="Times New Roman"/>
          <w:b w:val="false"/>
          <w:i w:val="false"/>
          <w:color w:val="000000"/>
          <w:sz w:val="28"/>
        </w:rPr>
        <w:t xml:space="preserve">
    плоского угла, </w:t>
      </w:r>
      <w:r>
        <w:br/>
      </w:r>
      <w:r>
        <w:rPr>
          <w:rFonts w:ascii="Times New Roman"/>
          <w:b w:val="false"/>
          <w:i w:val="false"/>
          <w:color w:val="000000"/>
          <w:sz w:val="28"/>
        </w:rPr>
        <w:t xml:space="preserve">
    включающее много- </w:t>
      </w:r>
      <w:r>
        <w:br/>
      </w:r>
      <w:r>
        <w:rPr>
          <w:rFonts w:ascii="Times New Roman"/>
          <w:b w:val="false"/>
          <w:i w:val="false"/>
          <w:color w:val="000000"/>
          <w:sz w:val="28"/>
        </w:rPr>
        <w:t xml:space="preserve">
    гранную призму и </w:t>
      </w:r>
      <w:r>
        <w:br/>
      </w:r>
      <w:r>
        <w:rPr>
          <w:rFonts w:ascii="Times New Roman"/>
          <w:b w:val="false"/>
          <w:i w:val="false"/>
          <w:color w:val="000000"/>
          <w:sz w:val="28"/>
        </w:rPr>
        <w:t xml:space="preserve">
    автоколлиматоры: </w:t>
      </w:r>
      <w:r>
        <w:br/>
      </w:r>
      <w:r>
        <w:rPr>
          <w:rFonts w:ascii="Times New Roman"/>
          <w:b w:val="false"/>
          <w:i w:val="false"/>
          <w:color w:val="000000"/>
          <w:sz w:val="28"/>
        </w:rPr>
        <w:t xml:space="preserve">
    (0:360)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дискретность не </w:t>
      </w:r>
      <w:r>
        <w:br/>
      </w:r>
      <w:r>
        <w:rPr>
          <w:rFonts w:ascii="Times New Roman"/>
          <w:b w:val="false"/>
          <w:i w:val="false"/>
          <w:color w:val="000000"/>
          <w:sz w:val="28"/>
        </w:rPr>
        <w:t xml:space="preserve">
    более 10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S=0,01, Q=0,02. </w:t>
      </w:r>
      <w:r>
        <w:br/>
      </w:r>
      <w:r>
        <w:rPr>
          <w:rFonts w:ascii="Times New Roman"/>
          <w:b w:val="false"/>
          <w:i w:val="false"/>
          <w:color w:val="000000"/>
          <w:sz w:val="28"/>
        </w:rPr>
        <w:t xml:space="preserve">
    20. Оборудование </w:t>
      </w:r>
      <w:r>
        <w:br/>
      </w:r>
      <w:r>
        <w:rPr>
          <w:rFonts w:ascii="Times New Roman"/>
          <w:b w:val="false"/>
          <w:i w:val="false"/>
          <w:color w:val="000000"/>
          <w:sz w:val="28"/>
        </w:rPr>
        <w:t xml:space="preserve">
    для создания </w:t>
      </w:r>
      <w:r>
        <w:br/>
      </w:r>
      <w:r>
        <w:rPr>
          <w:rFonts w:ascii="Times New Roman"/>
          <w:b w:val="false"/>
          <w:i w:val="false"/>
          <w:color w:val="000000"/>
          <w:sz w:val="28"/>
        </w:rPr>
        <w:t xml:space="preserve">
    эталона единицы </w:t>
      </w:r>
      <w:r>
        <w:br/>
      </w:r>
      <w:r>
        <w:rPr>
          <w:rFonts w:ascii="Times New Roman"/>
          <w:b w:val="false"/>
          <w:i w:val="false"/>
          <w:color w:val="000000"/>
          <w:sz w:val="28"/>
        </w:rPr>
        <w:t xml:space="preserve">
    абсолютного </w:t>
      </w:r>
      <w:r>
        <w:br/>
      </w:r>
      <w:r>
        <w:rPr>
          <w:rFonts w:ascii="Times New Roman"/>
          <w:b w:val="false"/>
          <w:i w:val="false"/>
          <w:color w:val="000000"/>
          <w:sz w:val="28"/>
        </w:rPr>
        <w:t xml:space="preserve">
    давления </w:t>
      </w:r>
      <w:r>
        <w:br/>
      </w:r>
      <w:r>
        <w:rPr>
          <w:rFonts w:ascii="Times New Roman"/>
          <w:b w:val="false"/>
          <w:i w:val="false"/>
          <w:color w:val="000000"/>
          <w:sz w:val="28"/>
        </w:rPr>
        <w:t xml:space="preserve">
    (2,7:1300)*10 </w:t>
      </w:r>
      <w:r>
        <w:rPr>
          <w:rFonts w:ascii="Times New Roman"/>
          <w:b w:val="false"/>
          <w:i w:val="false"/>
          <w:color w:val="000000"/>
          <w:vertAlign w:val="superscript"/>
        </w:rPr>
        <w:t xml:space="preserve">2 </w:t>
      </w:r>
      <w:r>
        <w:rPr>
          <w:rFonts w:ascii="Times New Roman"/>
          <w:b w:val="false"/>
          <w:i w:val="false"/>
          <w:color w:val="000000"/>
          <w:sz w:val="28"/>
        </w:rPr>
        <w:t xml:space="preserve"> Па, </w:t>
      </w:r>
      <w:r>
        <w:br/>
      </w:r>
      <w:r>
        <w:rPr>
          <w:rFonts w:ascii="Times New Roman"/>
          <w:b w:val="false"/>
          <w:i w:val="false"/>
          <w:color w:val="000000"/>
          <w:sz w:val="28"/>
        </w:rPr>
        <w:t xml:space="preserve">
    б=0,01%. </w:t>
      </w:r>
      <w:r>
        <w:br/>
      </w:r>
      <w:r>
        <w:rPr>
          <w:rFonts w:ascii="Times New Roman"/>
          <w:b w:val="false"/>
          <w:i w:val="false"/>
          <w:color w:val="000000"/>
          <w:sz w:val="28"/>
        </w:rPr>
        <w:t xml:space="preserve">
    21. Динамометр </w:t>
      </w:r>
      <w:r>
        <w:br/>
      </w:r>
      <w:r>
        <w:rPr>
          <w:rFonts w:ascii="Times New Roman"/>
          <w:b w:val="false"/>
          <w:i w:val="false"/>
          <w:color w:val="000000"/>
          <w:sz w:val="28"/>
        </w:rPr>
        <w:t xml:space="preserve">
    первого разряда с </w:t>
      </w:r>
      <w:r>
        <w:br/>
      </w:r>
      <w:r>
        <w:rPr>
          <w:rFonts w:ascii="Times New Roman"/>
          <w:b w:val="false"/>
          <w:i w:val="false"/>
          <w:color w:val="000000"/>
          <w:sz w:val="28"/>
        </w:rPr>
        <w:t xml:space="preserve">
    учетом требований </w:t>
      </w:r>
      <w:r>
        <w:br/>
      </w:r>
      <w:r>
        <w:rPr>
          <w:rFonts w:ascii="Times New Roman"/>
          <w:b w:val="false"/>
          <w:i w:val="false"/>
          <w:color w:val="000000"/>
          <w:sz w:val="28"/>
        </w:rPr>
        <w:t xml:space="preserve">
    ГОСТ 8.065-85: </w:t>
      </w:r>
      <w:r>
        <w:br/>
      </w:r>
      <w:r>
        <w:rPr>
          <w:rFonts w:ascii="Times New Roman"/>
          <w:b w:val="false"/>
          <w:i w:val="false"/>
          <w:color w:val="000000"/>
          <w:sz w:val="28"/>
        </w:rPr>
        <w:t xml:space="preserve">
    200:1-10 </w:t>
      </w:r>
      <w:r>
        <w:rPr>
          <w:rFonts w:ascii="Times New Roman"/>
          <w:b w:val="false"/>
          <w:i w:val="false"/>
          <w:color w:val="000000"/>
          <w:vertAlign w:val="superscript"/>
        </w:rPr>
        <w:t xml:space="preserve">6 </w:t>
      </w:r>
      <w:r>
        <w:rPr>
          <w:rFonts w:ascii="Times New Roman"/>
          <w:b w:val="false"/>
          <w:i w:val="false"/>
          <w:color w:val="000000"/>
          <w:sz w:val="28"/>
        </w:rPr>
        <w:t xml:space="preserve"> Н, </w:t>
      </w:r>
      <w:r>
        <w:br/>
      </w:r>
      <w:r>
        <w:rPr>
          <w:rFonts w:ascii="Times New Roman"/>
          <w:b w:val="false"/>
          <w:i w:val="false"/>
          <w:color w:val="000000"/>
          <w:sz w:val="28"/>
        </w:rPr>
        <w:t xml:space="preserve">
    /_\ </w:t>
      </w:r>
      <w:r>
        <w:rPr>
          <w:rFonts w:ascii="Times New Roman"/>
          <w:b w:val="false"/>
          <w:i w:val="false"/>
          <w:color w:val="000000"/>
          <w:vertAlign w:val="subscript"/>
        </w:rPr>
        <w:t xml:space="preserve">о </w:t>
      </w:r>
      <w:r>
        <w:rPr>
          <w:rFonts w:ascii="Times New Roman"/>
          <w:b w:val="false"/>
          <w:i w:val="false"/>
          <w:color w:val="000000"/>
          <w:sz w:val="28"/>
        </w:rPr>
        <w:t xml:space="preserve">=0,06%:0,1%. </w:t>
      </w:r>
      <w:r>
        <w:br/>
      </w:r>
      <w:r>
        <w:rPr>
          <w:rFonts w:ascii="Times New Roman"/>
          <w:b w:val="false"/>
          <w:i w:val="false"/>
          <w:color w:val="000000"/>
          <w:sz w:val="28"/>
        </w:rPr>
        <w:t xml:space="preserve">
    22. Оборудование </w:t>
      </w:r>
      <w:r>
        <w:br/>
      </w:r>
      <w:r>
        <w:rPr>
          <w:rFonts w:ascii="Times New Roman"/>
          <w:b w:val="false"/>
          <w:i w:val="false"/>
          <w:color w:val="000000"/>
          <w:sz w:val="28"/>
        </w:rPr>
        <w:t xml:space="preserve">
    для создания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эталонов единиц </w:t>
      </w:r>
      <w:r>
        <w:br/>
      </w:r>
      <w:r>
        <w:rPr>
          <w:rFonts w:ascii="Times New Roman"/>
          <w:b w:val="false"/>
          <w:i w:val="false"/>
          <w:color w:val="000000"/>
          <w:sz w:val="28"/>
        </w:rPr>
        <w:t xml:space="preserve">
    твердости по </w:t>
      </w:r>
      <w:r>
        <w:br/>
      </w:r>
      <w:r>
        <w:rPr>
          <w:rFonts w:ascii="Times New Roman"/>
          <w:b w:val="false"/>
          <w:i w:val="false"/>
          <w:color w:val="000000"/>
          <w:sz w:val="28"/>
        </w:rPr>
        <w:t xml:space="preserve">
    шкалам Бриннеля. </w:t>
      </w:r>
      <w:r>
        <w:br/>
      </w:r>
      <w:r>
        <w:rPr>
          <w:rFonts w:ascii="Times New Roman"/>
          <w:b w:val="false"/>
          <w:i w:val="false"/>
          <w:color w:val="000000"/>
          <w:sz w:val="28"/>
        </w:rPr>
        <w:t xml:space="preserve">
    23. Эталонные </w:t>
      </w:r>
      <w:r>
        <w:br/>
      </w:r>
      <w:r>
        <w:rPr>
          <w:rFonts w:ascii="Times New Roman"/>
          <w:b w:val="false"/>
          <w:i w:val="false"/>
          <w:color w:val="000000"/>
          <w:sz w:val="28"/>
        </w:rPr>
        <w:t xml:space="preserve">
    гири: разряда 1а </w:t>
      </w:r>
      <w:r>
        <w:br/>
      </w:r>
      <w:r>
        <w:rPr>
          <w:rFonts w:ascii="Times New Roman"/>
          <w:b w:val="false"/>
          <w:i w:val="false"/>
          <w:color w:val="000000"/>
          <w:sz w:val="28"/>
        </w:rPr>
        <w:t xml:space="preserve">
    (МОЗМ E </w:t>
      </w:r>
      <w:r>
        <w:rPr>
          <w:rFonts w:ascii="Times New Roman"/>
          <w:b w:val="false"/>
          <w:i w:val="false"/>
          <w:color w:val="000000"/>
          <w:vertAlign w:val="subscript"/>
        </w:rPr>
        <w:t xml:space="preserve">1 </w:t>
      </w:r>
      <w:r>
        <w:rPr>
          <w:rFonts w:ascii="Times New Roman"/>
          <w:b w:val="false"/>
          <w:i w:val="false"/>
          <w:color w:val="000000"/>
          <w:sz w:val="28"/>
        </w:rPr>
        <w:t xml:space="preserve">) наборы </w:t>
      </w:r>
      <w:r>
        <w:br/>
      </w:r>
      <w:r>
        <w:rPr>
          <w:rFonts w:ascii="Times New Roman"/>
          <w:b w:val="false"/>
          <w:i w:val="false"/>
          <w:color w:val="000000"/>
          <w:sz w:val="28"/>
        </w:rPr>
        <w:t xml:space="preserve">
    от 1 мг до 500 мг, </w:t>
      </w:r>
      <w:r>
        <w:br/>
      </w:r>
      <w:r>
        <w:rPr>
          <w:rFonts w:ascii="Times New Roman"/>
          <w:b w:val="false"/>
          <w:i w:val="false"/>
          <w:color w:val="000000"/>
          <w:sz w:val="28"/>
        </w:rPr>
        <w:t xml:space="preserve">
    от 1 г до 500 г, </w:t>
      </w:r>
      <w:r>
        <w:br/>
      </w:r>
      <w:r>
        <w:rPr>
          <w:rFonts w:ascii="Times New Roman"/>
          <w:b w:val="false"/>
          <w:i w:val="false"/>
          <w:color w:val="000000"/>
          <w:sz w:val="28"/>
        </w:rPr>
        <w:t xml:space="preserve">
    1 кг. </w:t>
      </w:r>
      <w:r>
        <w:br/>
      </w:r>
      <w:r>
        <w:rPr>
          <w:rFonts w:ascii="Times New Roman"/>
          <w:b w:val="false"/>
          <w:i w:val="false"/>
          <w:color w:val="000000"/>
          <w:sz w:val="28"/>
        </w:rPr>
        <w:t xml:space="preserve">
    24. Оборудование </w:t>
      </w:r>
      <w:r>
        <w:br/>
      </w:r>
      <w:r>
        <w:rPr>
          <w:rFonts w:ascii="Times New Roman"/>
          <w:b w:val="false"/>
          <w:i w:val="false"/>
          <w:color w:val="000000"/>
          <w:sz w:val="28"/>
        </w:rPr>
        <w:t xml:space="preserve">
    для создания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эталонов единиц </w:t>
      </w:r>
      <w:r>
        <w:br/>
      </w:r>
      <w:r>
        <w:rPr>
          <w:rFonts w:ascii="Times New Roman"/>
          <w:b w:val="false"/>
          <w:i w:val="false"/>
          <w:color w:val="000000"/>
          <w:sz w:val="28"/>
        </w:rPr>
        <w:t xml:space="preserve">
    твердости по </w:t>
      </w:r>
      <w:r>
        <w:br/>
      </w:r>
      <w:r>
        <w:rPr>
          <w:rFonts w:ascii="Times New Roman"/>
          <w:b w:val="false"/>
          <w:i w:val="false"/>
          <w:color w:val="000000"/>
          <w:sz w:val="28"/>
        </w:rPr>
        <w:t xml:space="preserve">
    шкалам Виккерса. </w:t>
      </w:r>
      <w:r>
        <w:br/>
      </w:r>
      <w:r>
        <w:rPr>
          <w:rFonts w:ascii="Times New Roman"/>
          <w:b w:val="false"/>
          <w:i w:val="false"/>
          <w:color w:val="000000"/>
          <w:sz w:val="28"/>
        </w:rPr>
        <w:t xml:space="preserve">
    25. Оборудование </w:t>
      </w:r>
      <w:r>
        <w:br/>
      </w:r>
      <w:r>
        <w:rPr>
          <w:rFonts w:ascii="Times New Roman"/>
          <w:b w:val="false"/>
          <w:i w:val="false"/>
          <w:color w:val="000000"/>
          <w:sz w:val="28"/>
        </w:rPr>
        <w:t xml:space="preserve">
    для создания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эталонов единиц </w:t>
      </w:r>
      <w:r>
        <w:br/>
      </w:r>
      <w:r>
        <w:rPr>
          <w:rFonts w:ascii="Times New Roman"/>
          <w:b w:val="false"/>
          <w:i w:val="false"/>
          <w:color w:val="000000"/>
          <w:sz w:val="28"/>
        </w:rPr>
        <w:t xml:space="preserve">
    твердости по </w:t>
      </w:r>
      <w:r>
        <w:br/>
      </w:r>
      <w:r>
        <w:rPr>
          <w:rFonts w:ascii="Times New Roman"/>
          <w:b w:val="false"/>
          <w:i w:val="false"/>
          <w:color w:val="000000"/>
          <w:sz w:val="28"/>
        </w:rPr>
        <w:t xml:space="preserve">
    шкалам Роквелла и </w:t>
      </w:r>
      <w:r>
        <w:br/>
      </w:r>
      <w:r>
        <w:rPr>
          <w:rFonts w:ascii="Times New Roman"/>
          <w:b w:val="false"/>
          <w:i w:val="false"/>
          <w:color w:val="000000"/>
          <w:sz w:val="28"/>
        </w:rPr>
        <w:t xml:space="preserve">
    Супер-Роквелла. </w:t>
      </w:r>
      <w:r>
        <w:br/>
      </w:r>
      <w:r>
        <w:rPr>
          <w:rFonts w:ascii="Times New Roman"/>
          <w:b w:val="false"/>
          <w:i w:val="false"/>
          <w:color w:val="000000"/>
          <w:sz w:val="28"/>
        </w:rPr>
        <w:t xml:space="preserve">
    26. Высокоомный </w:t>
      </w:r>
      <w:r>
        <w:br/>
      </w:r>
      <w:r>
        <w:rPr>
          <w:rFonts w:ascii="Times New Roman"/>
          <w:b w:val="false"/>
          <w:i w:val="false"/>
          <w:color w:val="000000"/>
          <w:sz w:val="28"/>
        </w:rPr>
        <w:t xml:space="preserve">
    компаратор (или </w:t>
      </w:r>
      <w:r>
        <w:br/>
      </w:r>
      <w:r>
        <w:rPr>
          <w:rFonts w:ascii="Times New Roman"/>
          <w:b w:val="false"/>
          <w:i w:val="false"/>
          <w:color w:val="000000"/>
          <w:sz w:val="28"/>
        </w:rPr>
        <w:t xml:space="preserve">
    мост типа F - 700) </w:t>
      </w:r>
      <w:r>
        <w:br/>
      </w:r>
      <w:r>
        <w:rPr>
          <w:rFonts w:ascii="Times New Roman"/>
          <w:b w:val="false"/>
          <w:i w:val="false"/>
          <w:color w:val="000000"/>
          <w:sz w:val="28"/>
        </w:rPr>
        <w:t xml:space="preserve">
    для дооснащения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эталона темпера- </w:t>
      </w:r>
      <w:r>
        <w:br/>
      </w:r>
      <w:r>
        <w:rPr>
          <w:rFonts w:ascii="Times New Roman"/>
          <w:b w:val="false"/>
          <w:i w:val="false"/>
          <w:color w:val="000000"/>
          <w:sz w:val="28"/>
        </w:rPr>
        <w:t xml:space="preserve">
    туры. </w:t>
      </w:r>
      <w:r>
        <w:br/>
      </w:r>
      <w:r>
        <w:rPr>
          <w:rFonts w:ascii="Times New Roman"/>
          <w:b w:val="false"/>
          <w:i w:val="false"/>
          <w:color w:val="000000"/>
          <w:sz w:val="28"/>
        </w:rPr>
        <w:t xml:space="preserve">
    27. Оборудование </w:t>
      </w:r>
      <w:r>
        <w:br/>
      </w:r>
      <w:r>
        <w:rPr>
          <w:rFonts w:ascii="Times New Roman"/>
          <w:b w:val="false"/>
          <w:i w:val="false"/>
          <w:color w:val="000000"/>
          <w:sz w:val="28"/>
        </w:rPr>
        <w:t xml:space="preserve">
    для создания эта- </w:t>
      </w:r>
      <w:r>
        <w:br/>
      </w:r>
      <w:r>
        <w:rPr>
          <w:rFonts w:ascii="Times New Roman"/>
          <w:b w:val="false"/>
          <w:i w:val="false"/>
          <w:color w:val="000000"/>
          <w:sz w:val="28"/>
        </w:rPr>
        <w:t xml:space="preserve">
    лонного многофунк- </w:t>
      </w:r>
      <w:r>
        <w:br/>
      </w:r>
      <w:r>
        <w:rPr>
          <w:rFonts w:ascii="Times New Roman"/>
          <w:b w:val="false"/>
          <w:i w:val="false"/>
          <w:color w:val="000000"/>
          <w:sz w:val="28"/>
        </w:rPr>
        <w:t xml:space="preserve">
    ционального авто- </w:t>
      </w:r>
      <w:r>
        <w:br/>
      </w:r>
      <w:r>
        <w:rPr>
          <w:rFonts w:ascii="Times New Roman"/>
          <w:b w:val="false"/>
          <w:i w:val="false"/>
          <w:color w:val="000000"/>
          <w:sz w:val="28"/>
        </w:rPr>
        <w:t xml:space="preserve">
    матизированного </w:t>
      </w:r>
      <w:r>
        <w:br/>
      </w:r>
      <w:r>
        <w:rPr>
          <w:rFonts w:ascii="Times New Roman"/>
          <w:b w:val="false"/>
          <w:i w:val="false"/>
          <w:color w:val="000000"/>
          <w:sz w:val="28"/>
        </w:rPr>
        <w:t xml:space="preserve">
    комплекса для </w:t>
      </w:r>
      <w:r>
        <w:br/>
      </w:r>
      <w:r>
        <w:rPr>
          <w:rFonts w:ascii="Times New Roman"/>
          <w:b w:val="false"/>
          <w:i w:val="false"/>
          <w:color w:val="000000"/>
          <w:sz w:val="28"/>
        </w:rPr>
        <w:t xml:space="preserve">
    производства и </w:t>
      </w:r>
      <w:r>
        <w:br/>
      </w:r>
      <w:r>
        <w:rPr>
          <w:rFonts w:ascii="Times New Roman"/>
          <w:b w:val="false"/>
          <w:i w:val="false"/>
          <w:color w:val="000000"/>
          <w:sz w:val="28"/>
        </w:rPr>
        <w:t xml:space="preserve">
    аттестации газовых </w:t>
      </w:r>
      <w:r>
        <w:br/>
      </w:r>
      <w:r>
        <w:rPr>
          <w:rFonts w:ascii="Times New Roman"/>
          <w:b w:val="false"/>
          <w:i w:val="false"/>
          <w:color w:val="000000"/>
          <w:sz w:val="28"/>
        </w:rPr>
        <w:t xml:space="preserve">
    смесей С </w:t>
      </w:r>
      <w:r>
        <w:rPr>
          <w:rFonts w:ascii="Times New Roman"/>
          <w:b w:val="false"/>
          <w:i w:val="false"/>
          <w:color w:val="000000"/>
          <w:vertAlign w:val="subscript"/>
        </w:rPr>
        <w:t xml:space="preserve">3 </w:t>
      </w:r>
      <w:r>
        <w:rPr>
          <w:rFonts w:ascii="Times New Roman"/>
          <w:b w:val="false"/>
          <w:i w:val="false"/>
          <w:color w:val="000000"/>
          <w:sz w:val="28"/>
        </w:rPr>
        <w:t xml:space="preserve">Н </w:t>
      </w:r>
      <w:r>
        <w:rPr>
          <w:rFonts w:ascii="Times New Roman"/>
          <w:b w:val="false"/>
          <w:i w:val="false"/>
          <w:color w:val="000000"/>
          <w:vertAlign w:val="subscript"/>
        </w:rPr>
        <w:t xml:space="preserve">8 </w:t>
      </w:r>
      <w:r>
        <w:rPr>
          <w:rFonts w:ascii="Times New Roman"/>
          <w:b w:val="false"/>
          <w:i w:val="false"/>
          <w:color w:val="000000"/>
          <w:sz w:val="28"/>
        </w:rPr>
        <w:t xml:space="preserve">, СО, </w:t>
      </w:r>
      <w:r>
        <w:br/>
      </w:r>
      <w:r>
        <w:rPr>
          <w:rFonts w:ascii="Times New Roman"/>
          <w:b w:val="false"/>
          <w:i w:val="false"/>
          <w:color w:val="000000"/>
          <w:sz w:val="28"/>
        </w:rPr>
        <w:t xml:space="preserve">
    С </w:t>
      </w:r>
      <w:r>
        <w:rPr>
          <w:rFonts w:ascii="Times New Roman"/>
          <w:b w:val="false"/>
          <w:i w:val="false"/>
          <w:color w:val="000000"/>
          <w:vertAlign w:val="subscript"/>
        </w:rPr>
        <w:t xml:space="preserve">6 </w:t>
      </w:r>
      <w:r>
        <w:rPr>
          <w:rFonts w:ascii="Times New Roman"/>
          <w:b w:val="false"/>
          <w:i w:val="false"/>
          <w:color w:val="000000"/>
          <w:sz w:val="28"/>
        </w:rPr>
        <w:t xml:space="preserve">, Н </w:t>
      </w:r>
      <w:r>
        <w:rPr>
          <w:rFonts w:ascii="Times New Roman"/>
          <w:b w:val="false"/>
          <w:i w:val="false"/>
          <w:color w:val="000000"/>
          <w:vertAlign w:val="subscript"/>
        </w:rPr>
        <w:t xml:space="preserve">14 </w:t>
      </w:r>
      <w:r>
        <w:rPr>
          <w:rFonts w:ascii="Times New Roman"/>
          <w:b w:val="false"/>
          <w:i w:val="false"/>
          <w:color w:val="000000"/>
          <w:sz w:val="28"/>
        </w:rPr>
        <w:t xml:space="preserve">, NO, CО </w:t>
      </w:r>
      <w:r>
        <w:rPr>
          <w:rFonts w:ascii="Times New Roman"/>
          <w:b w:val="false"/>
          <w:i w:val="false"/>
          <w:color w:val="000000"/>
          <w:vertAlign w:val="sub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SО </w:t>
      </w:r>
      <w:r>
        <w:rPr>
          <w:rFonts w:ascii="Times New Roman"/>
          <w:b w:val="false"/>
          <w:i w:val="false"/>
          <w:color w:val="000000"/>
          <w:vertAlign w:val="subscript"/>
        </w:rPr>
        <w:t xml:space="preserve">2 </w:t>
      </w:r>
      <w:r>
        <w:rPr>
          <w:rFonts w:ascii="Times New Roman"/>
          <w:b w:val="false"/>
          <w:i w:val="false"/>
          <w:color w:val="000000"/>
          <w:sz w:val="28"/>
        </w:rPr>
        <w:t xml:space="preserve">, H </w:t>
      </w:r>
      <w:r>
        <w:rPr>
          <w:rFonts w:ascii="Times New Roman"/>
          <w:b w:val="false"/>
          <w:i w:val="false"/>
          <w:color w:val="000000"/>
          <w:vertAlign w:val="subscript"/>
        </w:rPr>
        <w:t xml:space="preserve">2 </w:t>
      </w:r>
      <w:r>
        <w:rPr>
          <w:rFonts w:ascii="Times New Roman"/>
          <w:b w:val="false"/>
          <w:i w:val="false"/>
          <w:color w:val="000000"/>
          <w:sz w:val="28"/>
        </w:rPr>
        <w:t xml:space="preserve">S. </w:t>
      </w:r>
      <w:r>
        <w:br/>
      </w:r>
      <w:r>
        <w:rPr>
          <w:rFonts w:ascii="Times New Roman"/>
          <w:b w:val="false"/>
          <w:i w:val="false"/>
          <w:color w:val="000000"/>
          <w:sz w:val="28"/>
        </w:rPr>
        <w:t xml:space="preserve">
    28. Эталоны физико- </w:t>
      </w:r>
      <w:r>
        <w:br/>
      </w:r>
      <w:r>
        <w:rPr>
          <w:rFonts w:ascii="Times New Roman"/>
          <w:b w:val="false"/>
          <w:i w:val="false"/>
          <w:color w:val="000000"/>
          <w:sz w:val="28"/>
        </w:rPr>
        <w:t xml:space="preserve">
    химических величин: </w:t>
      </w:r>
      <w:r>
        <w:br/>
      </w:r>
      <w:r>
        <w:rPr>
          <w:rFonts w:ascii="Times New Roman"/>
          <w:b w:val="false"/>
          <w:i w:val="false"/>
          <w:color w:val="000000"/>
          <w:sz w:val="28"/>
        </w:rPr>
        <w:t xml:space="preserve">
    реперный буферный </w:t>
      </w:r>
      <w:r>
        <w:br/>
      </w:r>
      <w:r>
        <w:rPr>
          <w:rFonts w:ascii="Times New Roman"/>
          <w:b w:val="false"/>
          <w:i w:val="false"/>
          <w:color w:val="000000"/>
          <w:sz w:val="28"/>
        </w:rPr>
        <w:t xml:space="preserve">
    раствор (раствор </w:t>
      </w:r>
      <w:r>
        <w:br/>
      </w:r>
      <w:r>
        <w:rPr>
          <w:rFonts w:ascii="Times New Roman"/>
          <w:b w:val="false"/>
          <w:i w:val="false"/>
          <w:color w:val="000000"/>
          <w:sz w:val="28"/>
        </w:rPr>
        <w:t xml:space="preserve">
    гидрофталата калия </w:t>
      </w:r>
      <w:r>
        <w:br/>
      </w:r>
      <w:r>
        <w:rPr>
          <w:rFonts w:ascii="Times New Roman"/>
          <w:b w:val="false"/>
          <w:i w:val="false"/>
          <w:color w:val="000000"/>
          <w:sz w:val="28"/>
        </w:rPr>
        <w:t xml:space="preserve">
    с молярностью </w:t>
      </w:r>
      <w:r>
        <w:br/>
      </w:r>
      <w:r>
        <w:rPr>
          <w:rFonts w:ascii="Times New Roman"/>
          <w:b w:val="false"/>
          <w:i w:val="false"/>
          <w:color w:val="000000"/>
          <w:sz w:val="28"/>
        </w:rPr>
        <w:t xml:space="preserve">
    0,05 моль/кг) для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эталона средств рН; </w:t>
      </w:r>
      <w:r>
        <w:br/>
      </w:r>
      <w:r>
        <w:rPr>
          <w:rFonts w:ascii="Times New Roman"/>
          <w:b w:val="false"/>
          <w:i w:val="false"/>
          <w:color w:val="000000"/>
          <w:sz w:val="28"/>
        </w:rPr>
        <w:t xml:space="preserve">
    растворы хлористого </w:t>
      </w:r>
      <w:r>
        <w:br/>
      </w:r>
      <w:r>
        <w:rPr>
          <w:rFonts w:ascii="Times New Roman"/>
          <w:b w:val="false"/>
          <w:i w:val="false"/>
          <w:color w:val="000000"/>
          <w:sz w:val="28"/>
        </w:rPr>
        <w:t xml:space="preserve">
    калия с удельной </w:t>
      </w:r>
      <w:r>
        <w:br/>
      </w:r>
      <w:r>
        <w:rPr>
          <w:rFonts w:ascii="Times New Roman"/>
          <w:b w:val="false"/>
          <w:i w:val="false"/>
          <w:color w:val="000000"/>
          <w:sz w:val="28"/>
        </w:rPr>
        <w:t xml:space="preserve">
    электрической </w:t>
      </w:r>
      <w:r>
        <w:br/>
      </w:r>
      <w:r>
        <w:rPr>
          <w:rFonts w:ascii="Times New Roman"/>
          <w:b w:val="false"/>
          <w:i w:val="false"/>
          <w:color w:val="000000"/>
          <w:sz w:val="28"/>
        </w:rPr>
        <w:t xml:space="preserve">
    проводимостью от </w:t>
      </w:r>
      <w:r>
        <w:br/>
      </w:r>
      <w:r>
        <w:rPr>
          <w:rFonts w:ascii="Times New Roman"/>
          <w:b w:val="false"/>
          <w:i w:val="false"/>
          <w:color w:val="000000"/>
          <w:sz w:val="28"/>
        </w:rPr>
        <w:t xml:space="preserve">
    0,1 до 10 см/м при </w:t>
      </w:r>
      <w:r>
        <w:br/>
      </w:r>
      <w:r>
        <w:rPr>
          <w:rFonts w:ascii="Times New Roman"/>
          <w:b w:val="false"/>
          <w:i w:val="false"/>
          <w:color w:val="000000"/>
          <w:sz w:val="28"/>
        </w:rPr>
        <w:t xml:space="preserve">
    температуре 298,15 </w:t>
      </w:r>
      <w:r>
        <w:br/>
      </w:r>
      <w:r>
        <w:rPr>
          <w:rFonts w:ascii="Times New Roman"/>
          <w:b w:val="false"/>
          <w:i w:val="false"/>
          <w:color w:val="000000"/>
          <w:sz w:val="28"/>
        </w:rPr>
        <w:t xml:space="preserve">
    К для государствен- </w:t>
      </w:r>
      <w:r>
        <w:br/>
      </w:r>
      <w:r>
        <w:rPr>
          <w:rFonts w:ascii="Times New Roman"/>
          <w:b w:val="false"/>
          <w:i w:val="false"/>
          <w:color w:val="000000"/>
          <w:sz w:val="28"/>
        </w:rPr>
        <w:t xml:space="preserve">
    ного эталона изме- </w:t>
      </w:r>
      <w:r>
        <w:br/>
      </w:r>
      <w:r>
        <w:rPr>
          <w:rFonts w:ascii="Times New Roman"/>
          <w:b w:val="false"/>
          <w:i w:val="false"/>
          <w:color w:val="000000"/>
          <w:sz w:val="28"/>
        </w:rPr>
        <w:t xml:space="preserve">
    рений удельной </w:t>
      </w:r>
      <w:r>
        <w:br/>
      </w:r>
      <w:r>
        <w:rPr>
          <w:rFonts w:ascii="Times New Roman"/>
          <w:b w:val="false"/>
          <w:i w:val="false"/>
          <w:color w:val="000000"/>
          <w:sz w:val="28"/>
        </w:rPr>
        <w:t xml:space="preserve">
    электрической про- </w:t>
      </w:r>
      <w:r>
        <w:br/>
      </w:r>
      <w:r>
        <w:rPr>
          <w:rFonts w:ascii="Times New Roman"/>
          <w:b w:val="false"/>
          <w:i w:val="false"/>
          <w:color w:val="000000"/>
          <w:sz w:val="28"/>
        </w:rPr>
        <w:t xml:space="preserve">
    водимости растворов </w:t>
      </w:r>
      <w:r>
        <w:br/>
      </w:r>
      <w:r>
        <w:rPr>
          <w:rFonts w:ascii="Times New Roman"/>
          <w:b w:val="false"/>
          <w:i w:val="false"/>
          <w:color w:val="000000"/>
          <w:sz w:val="28"/>
        </w:rPr>
        <w:t xml:space="preserve">
    электролитов. </w:t>
      </w:r>
      <w:r>
        <w:br/>
      </w:r>
      <w:r>
        <w:rPr>
          <w:rFonts w:ascii="Times New Roman"/>
          <w:b w:val="false"/>
          <w:i w:val="false"/>
          <w:color w:val="000000"/>
          <w:sz w:val="28"/>
        </w:rPr>
        <w:t xml:space="preserve">
    29. Модернизация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эталона времени и </w:t>
      </w:r>
      <w:r>
        <w:br/>
      </w:r>
      <w:r>
        <w:rPr>
          <w:rFonts w:ascii="Times New Roman"/>
          <w:b w:val="false"/>
          <w:i w:val="false"/>
          <w:color w:val="000000"/>
          <w:sz w:val="28"/>
        </w:rPr>
        <w:t xml:space="preserve">
    частоты. </w:t>
      </w:r>
    </w:p>
    <w:p>
      <w:pPr>
        <w:spacing w:after="0"/>
        <w:ind w:left="0"/>
        <w:jc w:val="both"/>
      </w:pPr>
      <w:r>
        <w:rPr>
          <w:rFonts w:ascii="Times New Roman"/>
          <w:b w:val="false"/>
          <w:i w:val="false"/>
          <w:color w:val="000000"/>
          <w:sz w:val="28"/>
        </w:rPr>
        <w:t xml:space="preserve">4   Техническое обслу- Информа-  Комитет по  IY     2001 г. Респуб- </w:t>
      </w:r>
      <w:r>
        <w:br/>
      </w:r>
      <w:r>
        <w:rPr>
          <w:rFonts w:ascii="Times New Roman"/>
          <w:b w:val="false"/>
          <w:i w:val="false"/>
          <w:color w:val="000000"/>
          <w:sz w:val="28"/>
        </w:rPr>
        <w:t xml:space="preserve">
    живание и сопро-   ция Пра-  стандарти-  квар-  - 5,8   ликан- </w:t>
      </w:r>
      <w:r>
        <w:br/>
      </w:r>
      <w:r>
        <w:rPr>
          <w:rFonts w:ascii="Times New Roman"/>
          <w:b w:val="false"/>
          <w:i w:val="false"/>
          <w:color w:val="000000"/>
          <w:sz w:val="28"/>
        </w:rPr>
        <w:t xml:space="preserve">
    вождение государ-  витель-   зации, мет- тал    2002 г. ский </w:t>
      </w:r>
      <w:r>
        <w:br/>
      </w:r>
      <w:r>
        <w:rPr>
          <w:rFonts w:ascii="Times New Roman"/>
          <w:b w:val="false"/>
          <w:i w:val="false"/>
          <w:color w:val="000000"/>
          <w:sz w:val="28"/>
        </w:rPr>
        <w:t xml:space="preserve">
    ственных эталонов. ству      рологии и   еже-   - 8,988 бюджет </w:t>
      </w:r>
      <w:r>
        <w:br/>
      </w:r>
      <w:r>
        <w:rPr>
          <w:rFonts w:ascii="Times New Roman"/>
          <w:b w:val="false"/>
          <w:i w:val="false"/>
          <w:color w:val="000000"/>
          <w:sz w:val="28"/>
        </w:rPr>
        <w:t xml:space="preserve">
    30. Провести еже-  Респуб-   сертифика-  годно  2003 г. </w:t>
      </w:r>
      <w:r>
        <w:br/>
      </w:r>
      <w:r>
        <w:rPr>
          <w:rFonts w:ascii="Times New Roman"/>
          <w:b w:val="false"/>
          <w:i w:val="false"/>
          <w:color w:val="000000"/>
          <w:sz w:val="28"/>
        </w:rPr>
        <w:t xml:space="preserve">
    годные поверки и   лики      ции Минис-         -18,879 </w:t>
      </w:r>
      <w:r>
        <w:br/>
      </w:r>
      <w:r>
        <w:rPr>
          <w:rFonts w:ascii="Times New Roman"/>
          <w:b w:val="false"/>
          <w:i w:val="false"/>
          <w:color w:val="000000"/>
          <w:sz w:val="28"/>
        </w:rPr>
        <w:t xml:space="preserve">
    сличения эталонов  Казах-    терства </w:t>
      </w:r>
      <w:r>
        <w:br/>
      </w:r>
      <w:r>
        <w:rPr>
          <w:rFonts w:ascii="Times New Roman"/>
          <w:b w:val="false"/>
          <w:i w:val="false"/>
          <w:color w:val="000000"/>
          <w:sz w:val="28"/>
        </w:rPr>
        <w:t xml:space="preserve">
    с межгосударствен- стан      индустрии и </w:t>
      </w:r>
      <w:r>
        <w:br/>
      </w:r>
      <w:r>
        <w:rPr>
          <w:rFonts w:ascii="Times New Roman"/>
          <w:b w:val="false"/>
          <w:i w:val="false"/>
          <w:color w:val="000000"/>
          <w:sz w:val="28"/>
        </w:rPr>
        <w:t xml:space="preserve">
    ными и международ-           торговли </w:t>
      </w:r>
      <w:r>
        <w:br/>
      </w:r>
      <w:r>
        <w:rPr>
          <w:rFonts w:ascii="Times New Roman"/>
          <w:b w:val="false"/>
          <w:i w:val="false"/>
          <w:color w:val="000000"/>
          <w:sz w:val="28"/>
        </w:rPr>
        <w:t xml:space="preserve">
    ными, а также                Республики </w:t>
      </w:r>
      <w:r>
        <w:br/>
      </w:r>
      <w:r>
        <w:rPr>
          <w:rFonts w:ascii="Times New Roman"/>
          <w:b w:val="false"/>
          <w:i w:val="false"/>
          <w:color w:val="000000"/>
          <w:sz w:val="28"/>
        </w:rPr>
        <w:t xml:space="preserve">
    национальными                Казахстан, </w:t>
      </w:r>
      <w:r>
        <w:br/>
      </w:r>
      <w:r>
        <w:rPr>
          <w:rFonts w:ascii="Times New Roman"/>
          <w:b w:val="false"/>
          <w:i w:val="false"/>
          <w:color w:val="000000"/>
          <w:sz w:val="28"/>
        </w:rPr>
        <w:t xml:space="preserve">
    эталонами единиц             РГП "КазИн- </w:t>
      </w:r>
      <w:r>
        <w:br/>
      </w:r>
      <w:r>
        <w:rPr>
          <w:rFonts w:ascii="Times New Roman"/>
          <w:b w:val="false"/>
          <w:i w:val="false"/>
          <w:color w:val="000000"/>
          <w:sz w:val="28"/>
        </w:rPr>
        <w:t xml:space="preserve">
    величин зарубежных           Метр" (по </w:t>
      </w:r>
      <w:r>
        <w:br/>
      </w:r>
      <w:r>
        <w:rPr>
          <w:rFonts w:ascii="Times New Roman"/>
          <w:b w:val="false"/>
          <w:i w:val="false"/>
          <w:color w:val="000000"/>
          <w:sz w:val="28"/>
        </w:rPr>
        <w:t xml:space="preserve">
    стран.                       согласова- </w:t>
      </w:r>
      <w:r>
        <w:br/>
      </w:r>
      <w:r>
        <w:rPr>
          <w:rFonts w:ascii="Times New Roman"/>
          <w:b w:val="false"/>
          <w:i w:val="false"/>
          <w:color w:val="000000"/>
          <w:sz w:val="28"/>
        </w:rPr>
        <w:t xml:space="preserve">
    31. Проводить                нию) </w:t>
      </w:r>
      <w:r>
        <w:br/>
      </w:r>
      <w:r>
        <w:rPr>
          <w:rFonts w:ascii="Times New Roman"/>
          <w:b w:val="false"/>
          <w:i w:val="false"/>
          <w:color w:val="000000"/>
          <w:sz w:val="28"/>
        </w:rPr>
        <w:t xml:space="preserve">
    периодические </w:t>
      </w:r>
      <w:r>
        <w:br/>
      </w:r>
      <w:r>
        <w:rPr>
          <w:rFonts w:ascii="Times New Roman"/>
          <w:b w:val="false"/>
          <w:i w:val="false"/>
          <w:color w:val="000000"/>
          <w:sz w:val="28"/>
        </w:rPr>
        <w:t xml:space="preserve">
    поверки эталонов </w:t>
      </w:r>
      <w:r>
        <w:br/>
      </w:r>
      <w:r>
        <w:rPr>
          <w:rFonts w:ascii="Times New Roman"/>
          <w:b w:val="false"/>
          <w:i w:val="false"/>
          <w:color w:val="000000"/>
          <w:sz w:val="28"/>
        </w:rPr>
        <w:t xml:space="preserve">
    с целью определения </w:t>
      </w:r>
      <w:r>
        <w:br/>
      </w:r>
      <w:r>
        <w:rPr>
          <w:rFonts w:ascii="Times New Roman"/>
          <w:b w:val="false"/>
          <w:i w:val="false"/>
          <w:color w:val="000000"/>
          <w:sz w:val="28"/>
        </w:rPr>
        <w:t xml:space="preserve">
    и подтверждения </w:t>
      </w:r>
      <w:r>
        <w:br/>
      </w:r>
      <w:r>
        <w:rPr>
          <w:rFonts w:ascii="Times New Roman"/>
          <w:b w:val="false"/>
          <w:i w:val="false"/>
          <w:color w:val="000000"/>
          <w:sz w:val="28"/>
        </w:rPr>
        <w:t xml:space="preserve">
    соответствия </w:t>
      </w:r>
      <w:r>
        <w:br/>
      </w:r>
      <w:r>
        <w:rPr>
          <w:rFonts w:ascii="Times New Roman"/>
          <w:b w:val="false"/>
          <w:i w:val="false"/>
          <w:color w:val="000000"/>
          <w:sz w:val="28"/>
        </w:rPr>
        <w:t xml:space="preserve">
    установленным </w:t>
      </w:r>
      <w:r>
        <w:br/>
      </w:r>
      <w:r>
        <w:rPr>
          <w:rFonts w:ascii="Times New Roman"/>
          <w:b w:val="false"/>
          <w:i w:val="false"/>
          <w:color w:val="000000"/>
          <w:sz w:val="28"/>
        </w:rPr>
        <w:t xml:space="preserve">
    техническим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32. Обеспечить </w:t>
      </w:r>
      <w:r>
        <w:br/>
      </w:r>
      <w:r>
        <w:rPr>
          <w:rFonts w:ascii="Times New Roman"/>
          <w:b w:val="false"/>
          <w:i w:val="false"/>
          <w:color w:val="000000"/>
          <w:sz w:val="28"/>
        </w:rPr>
        <w:t xml:space="preserve">
    условия хранения и </w:t>
      </w:r>
      <w:r>
        <w:br/>
      </w:r>
      <w:r>
        <w:rPr>
          <w:rFonts w:ascii="Times New Roman"/>
          <w:b w:val="false"/>
          <w:i w:val="false"/>
          <w:color w:val="000000"/>
          <w:sz w:val="28"/>
        </w:rPr>
        <w:t xml:space="preserve">
    эксплуатации </w:t>
      </w:r>
      <w:r>
        <w:br/>
      </w:r>
      <w:r>
        <w:rPr>
          <w:rFonts w:ascii="Times New Roman"/>
          <w:b w:val="false"/>
          <w:i w:val="false"/>
          <w:color w:val="000000"/>
          <w:sz w:val="28"/>
        </w:rPr>
        <w:t xml:space="preserve">
    эталонов. </w:t>
      </w:r>
      <w:r>
        <w:br/>
      </w:r>
      <w:r>
        <w:rPr>
          <w:rFonts w:ascii="Times New Roman"/>
          <w:b w:val="false"/>
          <w:i w:val="false"/>
          <w:color w:val="000000"/>
          <w:sz w:val="28"/>
        </w:rPr>
        <w:t xml:space="preserve">
    33. Приобрести </w:t>
      </w:r>
      <w:r>
        <w:br/>
      </w:r>
      <w:r>
        <w:rPr>
          <w:rFonts w:ascii="Times New Roman"/>
          <w:b w:val="false"/>
          <w:i w:val="false"/>
          <w:color w:val="000000"/>
          <w:sz w:val="28"/>
        </w:rPr>
        <w:t xml:space="preserve">
    расходные материалы </w:t>
      </w:r>
      <w:r>
        <w:br/>
      </w:r>
      <w:r>
        <w:rPr>
          <w:rFonts w:ascii="Times New Roman"/>
          <w:b w:val="false"/>
          <w:i w:val="false"/>
          <w:color w:val="000000"/>
          <w:sz w:val="28"/>
        </w:rPr>
        <w:t xml:space="preserve">
    и дополнительные </w:t>
      </w:r>
      <w:r>
        <w:br/>
      </w:r>
      <w:r>
        <w:rPr>
          <w:rFonts w:ascii="Times New Roman"/>
          <w:b w:val="false"/>
          <w:i w:val="false"/>
          <w:color w:val="000000"/>
          <w:sz w:val="28"/>
        </w:rPr>
        <w:t xml:space="preserve">
    материалы для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эталонов. </w:t>
      </w:r>
      <w:r>
        <w:br/>
      </w:r>
      <w:r>
        <w:rPr>
          <w:rFonts w:ascii="Times New Roman"/>
          <w:b w:val="false"/>
          <w:i w:val="false"/>
          <w:color w:val="000000"/>
          <w:sz w:val="28"/>
        </w:rPr>
        <w:t xml:space="preserve">
    34. Проводить </w:t>
      </w:r>
      <w:r>
        <w:br/>
      </w:r>
      <w:r>
        <w:rPr>
          <w:rFonts w:ascii="Times New Roman"/>
          <w:b w:val="false"/>
          <w:i w:val="false"/>
          <w:color w:val="000000"/>
          <w:sz w:val="28"/>
        </w:rPr>
        <w:t xml:space="preserve">
    ремонт имеющихся в </w:t>
      </w:r>
      <w:r>
        <w:br/>
      </w:r>
      <w:r>
        <w:rPr>
          <w:rFonts w:ascii="Times New Roman"/>
          <w:b w:val="false"/>
          <w:i w:val="false"/>
          <w:color w:val="000000"/>
          <w:sz w:val="28"/>
        </w:rPr>
        <w:t xml:space="preserve">
    наличии эталонов. </w:t>
      </w:r>
      <w:r>
        <w:br/>
      </w:r>
      <w:r>
        <w:rPr>
          <w:rFonts w:ascii="Times New Roman"/>
          <w:b w:val="false"/>
          <w:i w:val="false"/>
          <w:color w:val="000000"/>
          <w:sz w:val="28"/>
        </w:rPr>
        <w:t xml:space="preserve">
    35. Проводить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приобретаемых и </w:t>
      </w:r>
      <w:r>
        <w:br/>
      </w:r>
      <w:r>
        <w:rPr>
          <w:rFonts w:ascii="Times New Roman"/>
          <w:b w:val="false"/>
          <w:i w:val="false"/>
          <w:color w:val="000000"/>
          <w:sz w:val="28"/>
        </w:rPr>
        <w:t xml:space="preserve">
    имеющихся в наличии </w:t>
      </w:r>
      <w:r>
        <w:br/>
      </w:r>
      <w:r>
        <w:rPr>
          <w:rFonts w:ascii="Times New Roman"/>
          <w:b w:val="false"/>
          <w:i w:val="false"/>
          <w:color w:val="000000"/>
          <w:sz w:val="28"/>
        </w:rPr>
        <w:t xml:space="preserve">
    эталонов. </w:t>
      </w:r>
    </w:p>
    <w:p>
      <w:pPr>
        <w:spacing w:after="0"/>
        <w:ind w:left="0"/>
        <w:jc w:val="both"/>
      </w:pPr>
      <w:r>
        <w:rPr>
          <w:rFonts w:ascii="Times New Roman"/>
          <w:b w:val="false"/>
          <w:i w:val="false"/>
          <w:color w:val="000000"/>
          <w:sz w:val="28"/>
        </w:rPr>
        <w:t xml:space="preserve">5   Подготовка         Информа-  Комитет по  IY     2002 г. Респуб- </w:t>
      </w:r>
      <w:r>
        <w:br/>
      </w:r>
      <w:r>
        <w:rPr>
          <w:rFonts w:ascii="Times New Roman"/>
          <w:b w:val="false"/>
          <w:i w:val="false"/>
          <w:color w:val="000000"/>
          <w:sz w:val="28"/>
        </w:rPr>
        <w:t xml:space="preserve">
    технико-экономи-   ция Пра-  стандарти-  квар-  - 2     ликан- </w:t>
      </w:r>
      <w:r>
        <w:br/>
      </w:r>
      <w:r>
        <w:rPr>
          <w:rFonts w:ascii="Times New Roman"/>
          <w:b w:val="false"/>
          <w:i w:val="false"/>
          <w:color w:val="000000"/>
          <w:sz w:val="28"/>
        </w:rPr>
        <w:t xml:space="preserve">
    ческого обоснова-  витель-   зации, мет- тал    (выпол- ский </w:t>
      </w:r>
      <w:r>
        <w:br/>
      </w:r>
      <w:r>
        <w:rPr>
          <w:rFonts w:ascii="Times New Roman"/>
          <w:b w:val="false"/>
          <w:i w:val="false"/>
          <w:color w:val="000000"/>
          <w:sz w:val="28"/>
        </w:rPr>
        <w:t xml:space="preserve">
    ния строительства  ству      рологии и   2002   нено)   бюджет </w:t>
      </w:r>
      <w:r>
        <w:br/>
      </w:r>
      <w:r>
        <w:rPr>
          <w:rFonts w:ascii="Times New Roman"/>
          <w:b w:val="false"/>
          <w:i w:val="false"/>
          <w:color w:val="000000"/>
          <w:sz w:val="28"/>
        </w:rPr>
        <w:t xml:space="preserve">
    эталонного центра  Респуб-   сертифика-  г. </w:t>
      </w:r>
      <w:r>
        <w:br/>
      </w:r>
      <w:r>
        <w:rPr>
          <w:rFonts w:ascii="Times New Roman"/>
          <w:b w:val="false"/>
          <w:i w:val="false"/>
          <w:color w:val="000000"/>
          <w:sz w:val="28"/>
        </w:rPr>
        <w:t xml:space="preserve">
    в г. Астане,       лики      ции Минис- </w:t>
      </w:r>
      <w:r>
        <w:br/>
      </w:r>
      <w:r>
        <w:rPr>
          <w:rFonts w:ascii="Times New Roman"/>
          <w:b w:val="false"/>
          <w:i w:val="false"/>
          <w:color w:val="000000"/>
          <w:sz w:val="28"/>
        </w:rPr>
        <w:t xml:space="preserve">
    прошедшего         Казах-    терства </w:t>
      </w:r>
      <w:r>
        <w:br/>
      </w:r>
      <w:r>
        <w:rPr>
          <w:rFonts w:ascii="Times New Roman"/>
          <w:b w:val="false"/>
          <w:i w:val="false"/>
          <w:color w:val="000000"/>
          <w:sz w:val="28"/>
        </w:rPr>
        <w:t xml:space="preserve">
    государственную    стан      индустрии и </w:t>
      </w:r>
      <w:r>
        <w:br/>
      </w:r>
      <w:r>
        <w:rPr>
          <w:rFonts w:ascii="Times New Roman"/>
          <w:b w:val="false"/>
          <w:i w:val="false"/>
          <w:color w:val="000000"/>
          <w:sz w:val="28"/>
        </w:rPr>
        <w:t xml:space="preserve">
    экспертизу                   торговли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РГП "КазИн- </w:t>
      </w:r>
      <w:r>
        <w:br/>
      </w:r>
      <w:r>
        <w:rPr>
          <w:rFonts w:ascii="Times New Roman"/>
          <w:b w:val="false"/>
          <w:i w:val="false"/>
          <w:color w:val="000000"/>
          <w:sz w:val="28"/>
        </w:rPr>
        <w:t xml:space="preserve">
                                 Метр" (по </w:t>
      </w:r>
      <w:r>
        <w:br/>
      </w:r>
      <w:r>
        <w:rPr>
          <w:rFonts w:ascii="Times New Roman"/>
          <w:b w:val="false"/>
          <w:i w:val="false"/>
          <w:color w:val="000000"/>
          <w:sz w:val="28"/>
        </w:rPr>
        <w:t xml:space="preserve">
                                 согласова- </w:t>
      </w:r>
      <w:r>
        <w:br/>
      </w:r>
      <w:r>
        <w:rPr>
          <w:rFonts w:ascii="Times New Roman"/>
          <w:b w:val="false"/>
          <w:i w:val="false"/>
          <w:color w:val="000000"/>
          <w:sz w:val="28"/>
        </w:rPr>
        <w:t xml:space="preserve">
                                 нию) </w:t>
      </w:r>
    </w:p>
    <w:p>
      <w:pPr>
        <w:spacing w:after="0"/>
        <w:ind w:left="0"/>
        <w:jc w:val="both"/>
      </w:pPr>
      <w:r>
        <w:rPr>
          <w:rFonts w:ascii="Times New Roman"/>
          <w:b w:val="false"/>
          <w:i w:val="false"/>
          <w:color w:val="000000"/>
          <w:sz w:val="28"/>
        </w:rPr>
        <w:t xml:space="preserve">6   Разработка         Информа-  Комитет по  IY     2003 г. Респуб- </w:t>
      </w:r>
      <w:r>
        <w:br/>
      </w:r>
      <w:r>
        <w:rPr>
          <w:rFonts w:ascii="Times New Roman"/>
          <w:b w:val="false"/>
          <w:i w:val="false"/>
          <w:color w:val="000000"/>
          <w:sz w:val="28"/>
        </w:rPr>
        <w:t xml:space="preserve">
    проектно-сметной   ция Пра-  стандарти-  квар-  - 45    ликан- </w:t>
      </w:r>
      <w:r>
        <w:br/>
      </w:r>
      <w:r>
        <w:rPr>
          <w:rFonts w:ascii="Times New Roman"/>
          <w:b w:val="false"/>
          <w:i w:val="false"/>
          <w:color w:val="000000"/>
          <w:sz w:val="28"/>
        </w:rPr>
        <w:t xml:space="preserve">
    документации       витель-   зации, мет- тал            ский </w:t>
      </w:r>
      <w:r>
        <w:br/>
      </w:r>
      <w:r>
        <w:rPr>
          <w:rFonts w:ascii="Times New Roman"/>
          <w:b w:val="false"/>
          <w:i w:val="false"/>
          <w:color w:val="000000"/>
          <w:sz w:val="28"/>
        </w:rPr>
        <w:t xml:space="preserve">
    строительства      ству      рологии и   2003           бюджет </w:t>
      </w:r>
      <w:r>
        <w:br/>
      </w:r>
      <w:r>
        <w:rPr>
          <w:rFonts w:ascii="Times New Roman"/>
          <w:b w:val="false"/>
          <w:i w:val="false"/>
          <w:color w:val="000000"/>
          <w:sz w:val="28"/>
        </w:rPr>
        <w:t xml:space="preserve">
    эталонного центра  Респуб-   сертифика-  г. </w:t>
      </w:r>
      <w:r>
        <w:br/>
      </w:r>
      <w:r>
        <w:rPr>
          <w:rFonts w:ascii="Times New Roman"/>
          <w:b w:val="false"/>
          <w:i w:val="false"/>
          <w:color w:val="000000"/>
          <w:sz w:val="28"/>
        </w:rPr>
        <w:t xml:space="preserve">
    в г. Астане,       лики      ции Минис- </w:t>
      </w:r>
      <w:r>
        <w:br/>
      </w:r>
      <w:r>
        <w:rPr>
          <w:rFonts w:ascii="Times New Roman"/>
          <w:b w:val="false"/>
          <w:i w:val="false"/>
          <w:color w:val="000000"/>
          <w:sz w:val="28"/>
        </w:rPr>
        <w:t xml:space="preserve">
    прошедшая          Казах-    терства </w:t>
      </w:r>
      <w:r>
        <w:br/>
      </w:r>
      <w:r>
        <w:rPr>
          <w:rFonts w:ascii="Times New Roman"/>
          <w:b w:val="false"/>
          <w:i w:val="false"/>
          <w:color w:val="000000"/>
          <w:sz w:val="28"/>
        </w:rPr>
        <w:t xml:space="preserve">
    государственную    стан      индустрии и </w:t>
      </w:r>
      <w:r>
        <w:br/>
      </w:r>
      <w:r>
        <w:rPr>
          <w:rFonts w:ascii="Times New Roman"/>
          <w:b w:val="false"/>
          <w:i w:val="false"/>
          <w:color w:val="000000"/>
          <w:sz w:val="28"/>
        </w:rPr>
        <w:t xml:space="preserve">
    экспертизу                   торговли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РГП "КазИн- </w:t>
      </w:r>
      <w:r>
        <w:br/>
      </w:r>
      <w:r>
        <w:rPr>
          <w:rFonts w:ascii="Times New Roman"/>
          <w:b w:val="false"/>
          <w:i w:val="false"/>
          <w:color w:val="000000"/>
          <w:sz w:val="28"/>
        </w:rPr>
        <w:t xml:space="preserve">
                                 Метр" (по </w:t>
      </w:r>
      <w:r>
        <w:br/>
      </w:r>
      <w:r>
        <w:rPr>
          <w:rFonts w:ascii="Times New Roman"/>
          <w:b w:val="false"/>
          <w:i w:val="false"/>
          <w:color w:val="000000"/>
          <w:sz w:val="28"/>
        </w:rPr>
        <w:t xml:space="preserve">
                                 согласова- </w:t>
      </w:r>
      <w:r>
        <w:br/>
      </w:r>
      <w:r>
        <w:rPr>
          <w:rFonts w:ascii="Times New Roman"/>
          <w:b w:val="false"/>
          <w:i w:val="false"/>
          <w:color w:val="000000"/>
          <w:sz w:val="28"/>
        </w:rPr>
        <w:t xml:space="preserve">
                                 нию)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