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863e" w14:textId="7868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закрытого акционерного общества "Дирекция по осуществлению технического надзора строящихся объектов Управления Делами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2001 года N 618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эффективности работ по осуществлению технического надзора строящихся объектов Управления Делами Президента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закрытое акционерное общество "Дирекция по осуществлению технического надзора строящихся объектов Управления Делами Президента Республики Казахстан" (далее -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 осуществление согласно требованиям законодательства и условиям соответствующих договоров технического надзора от имени заказчика за соответствием качества и объема строительно-монтажных работ строящихся объектов Управления Делами Президента Республики Казахстан, выполняемых строительными организациями по договорам строительного подряда.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согласованию с Управлением Делами Президента Республики Казахстан сформировать уставный капитал Общества в минимальном размере, предусмотренным законодательством, за счет технических средств, находящихся на балансе Управления Делами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утвердить Устав и обеспечить государственную регистрацию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Согласиться с предложением Управления Делами Президента Республики Казахстан о передаче ему прав владения и пользования государственным пакетом акций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Делами Президента Республики Казахстан (по согласованию), в установленном законодательством порядке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21-10,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"21-10. ЗАО "Дирекция по осуществлению технического надзора строящихся объектов Управления Делами Президента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 дополнить разделом и строкой, порядковый номер 238,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Делами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238. ЗАО "Дирекция по осуществлению технического надзора строящихся объектов Управления Делами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