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1296" w14:textId="3741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2001 года N 621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оздоровления почтовой отрасли, становления и укрепления почтово-сберегательной системы Республики Казахстан и повышения эффективности управления государственным пакетом акций открытого акционерного общества "Казпочта"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транспорта и коммуникаций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160-2,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"160-2.              АЛА-003001          ОАО "Казпочта".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