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7038" w14:textId="9eb7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12 октября 1993 года N 1011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2001 года N 642. Утратило силу постановлением Правительства РК от 17 апреля 2006 года N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15 мая 2001 года N 642 утратило силу постановлением Правительства РК от 17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профессиональными кадрами производств в филиалах закрытого акционерного общества "Национальная атомная компания "Казатомпром" (далее - ЗАО "НАК "Казатомпром"), осуществляющих добычу и переработку уранового концентрата,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Кабинета Министров Республики Казахстан от 12 октября 1993 года N 1011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P931011_ </w:t>
      </w:r>
      <w:r>
        <w:rPr>
          <w:rFonts w:ascii="Times New Roman"/>
          <w:b w:val="false"/>
          <w:i w:val="false"/>
          <w:color w:val="000000"/>
          <w:sz w:val="28"/>
        </w:rPr>
        <w:t>
 "О перечне отдельных категорий граждан Республики Казахстан призывного возраста, которым предоставляется отсрочка от призыва на срочную военную службу" (САПП Республики Казахстан, 1993 г., N 41, ст. 480) следующее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категорий граждан Республики Казахстан призывного возраста, которым предоставляется отсрочка от призыва на срочную военную службу, утвержденный указанным постановлением, дополнить пунктом 10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Призывники, работающие в филиалах закрытого акционерного общества "Национальная атомная компания "Казатомпром", на период работы в них по специальности: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аппаратчик (всех наименований);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оператор (всех наименований);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(всех наименований);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 по контрольно-измерительным приборам и автоматике;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слесарь-ремонтник;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моторист каротажных станций;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наладчик геофизической аппаратуры;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электромонтер по ремонту электрооборудования;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электрослесарь по ремонту 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электрогазосварщик;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механик;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электромеханик;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технолог;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геотехнолог;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инженер-механик;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инженер-геолог;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 гидрогеолог;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инженер-геофизик".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