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6c53" w14:textId="6cb6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31 января 2001 года N 165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мая 2001 года N 653. Утратило силу - постановлением Правительства Республики Казахстан от 20 августа 2003 г. N 837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13 декабря 2000 года N 507 
</w:t>
      </w:r>
      <w:r>
        <w:rPr>
          <w:rFonts w:ascii="Times New Roman"/>
          <w:b w:val="false"/>
          <w:i w:val="false"/>
          <w:color w:val="000000"/>
          <w:sz w:val="28"/>
        </w:rPr>
        <w:t xml:space="preserve"> U000507_ </w:t>
      </w:r>
      <w:r>
        <w:rPr>
          <w:rFonts w:ascii="Times New Roman"/>
          <w:b w:val="false"/>
          <w:i w:val="false"/>
          <w:color w:val="000000"/>
          <w:sz w:val="28"/>
        </w:rPr>
        <w:t>
 "О реорганизации, упразднении и образовании отдельных государственных органов Республики Казахстан"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31 января 2001 года N 165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P010165_ </w:t>
      </w:r>
      <w:r>
        <w:rPr>
          <w:rFonts w:ascii="Times New Roman"/>
          <w:b w:val="false"/>
          <w:i w:val="false"/>
          <w:color w:val="000000"/>
          <w:sz w:val="28"/>
        </w:rPr>
        <w:t>
 "Вопросы Министерства экономики и торговли Республики Казахстан" (САПП Республики Казахстан, 2001 г., N 4-5, ст. 54) следующие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Министерстве экономики и торговли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39) после слова "экспортом" дополнить словами "и импортом товаров (работ, услуг), в том числе";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39-1) и 39-2)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"39-1) подготавливает проекты решений Правительства Республики Казахстан по выдаче разрешений на транзит грузов, подпадающих под экспортный контроль в соответствии с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39-2) осуществляет лицензирование видов деятельности в пределах своей компетенции и контроль за выполнением лицензиатами лицензионных условий;"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