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42a2" w14:textId="40c4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укреплению общественного порядка и повышению роли участковых инспекторов полиции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2001 года N 701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роли участковых инспекторов полиции в предупреждении и профилактике правонарушений, борьбе с преступностью в городах и других населенных пунктах, улучшения их материально-технической базы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акимам областей, городов Астаны и Алматы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предусмотреть финансирование расходов на содержание помощников участковых инспекторов полиции органов внутренних дел и их материально-технической оснащенности за счет средств местных бюджетов и иных источников, не запрещенных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содействие органам внутренних дел в создании на каждом административном участке участковых пунктов полиции, оснащении их служебной мебелью, средствами связи, обеспечении каждого участкового инспектора полиции органов внутренних дел и их помощников служебными квартирами на обслуживаемом участке и квартирными телефонами, приобретении автотранспорта и форменного обмундирования согласно утвержденным нормам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акимами областей, городов Астаны и Алматы определить штатную численность помощников участковых инспекторов полиции органов внутренних дел, финансируемых из местных бюджетов,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городах и районных центрах на каждый участковый пункт полиции органов внутренних дел - один помощник;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сельской местности на каждого участкового инспектора полиции органов внутренних дел - один помощник;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утвердить Правила о порядке деятельности участковых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инспекторов полиции органов внутренних дел и их помощников.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 1 января 2003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4 внесены изменения - постановлением Правительства РК от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2001 г. N 1306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P011306_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Горяева В.В.)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