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e41e2e" w14:textId="9e41e2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Некоторые вопросы закрытого акционерного общества "Национальная морская судоходная компания "Казмортрансфлот"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25 мая 2001 года N 714. (Утратило силу - постановлением Правительства РК от 28 июня 2002 г. N 702 ~P020702 )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Законом Республики Казахстан </w:t>
      </w:r>
      <w:r>
        <w:rPr>
          <w:rFonts w:ascii="Times New Roman"/>
          <w:b w:val="false"/>
          <w:i w:val="false"/>
          <w:color w:val="000000"/>
          <w:sz w:val="28"/>
        </w:rPr>
        <w:t xml:space="preserve">Z980281_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акционерных обществах" и в целях формирования органов закрытого акционерного общества "Национальная морская судоходная компания "Казмортрансфлот" (далее - Общество)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Комитету государственного имущества и приватизации Министерства финансов Республики Казахстан совместно с Министерством транспорта и коммуникаций Республики Казахстан и Министерством энергетики и минеральных ресурсов Республики Казахстан в установленном законодательством порядке обеспечить: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избрание Крымова Кайрата Сериковича председателем Правления (генеральным директором) Общества;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избрание Совета директоров Общества в составе согласно приложению;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принятие необходимых мер для реализации настоящего постановления.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постановление Правительства Республики Казахстан от 21 марта 2000 года N 417 </w:t>
      </w:r>
      <w:r>
        <w:rPr>
          <w:rFonts w:ascii="Times New Roman"/>
          <w:b w:val="false"/>
          <w:i w:val="false"/>
          <w:color w:val="000000"/>
          <w:sz w:val="28"/>
        </w:rPr>
        <w:t xml:space="preserve">P000417_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Совете директоров закрытого акционерного общества "Национальная морская судоходная компания "Казмортрансфлот";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постановление Правительства Республики Казахстан от 18 апреля 2001 года N 506 </w:t>
      </w:r>
      <w:r>
        <w:rPr>
          <w:rFonts w:ascii="Times New Roman"/>
          <w:b w:val="false"/>
          <w:i w:val="false"/>
          <w:color w:val="000000"/>
          <w:sz w:val="28"/>
        </w:rPr>
        <w:t xml:space="preserve">P010506_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внесении изменения в постановление Правительства Республики Казахстан от 21 марта 2000 года N 417".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постановления возложить на Первого заместителя Премьер-Министра Республики Казахстан Ахметова Д.К.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постановление вступает в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 Приложение к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 постановлению 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 Республики Казахстан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 от 25 мая 2001 года N 714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Состав Совета директоров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закрытого акционерного общества "Национальная морская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судоходная компания "Казмортрансфлот"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Зверьков Вадим Павлович - вице-Министр транспорта и коммуникаций Республики Казахстан, председатель;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Кулибаев Тимур Аскарович - председатель Правления (генеральный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директор) ЗАО "Национальная компания "Транспорт Нефти и Газа";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Андрющенко Александр Иванович - вице-Министр экономики и торговли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Кадюков Николай Викторович - заместитель Председателя Комитета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государственного имущества и приватизации Министерства финансов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Крымов Кайрат Серикович - председатель Правления (генеральный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директор) ЗАО "Национальная морская судоходная компания "Казмортрансфлот".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(Специалисты: Мартина Н.А.,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Абрамова Т.М.)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