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be3cd" w14:textId="f0be3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передачи сведений, составляющих государственные секреты, в связи с выполнением совместных и других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мая 2001 года N 743.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меняется постановлением Правительства РК от 22.04.2021 </w:t>
      </w:r>
      <w:r>
        <w:rPr>
          <w:rFonts w:ascii="Times New Roman"/>
          <w:b w:val="false"/>
          <w:i w:val="false"/>
          <w:color w:val="ff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статьи 26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марта 1999 года "О государственных секретах"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передачи сведений, составляющих государственные секреты, в связи с выполнением совместных и других работ.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 и подлежит опубликованию.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  <w:bookmarkEnd w:id="1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2001 года № 743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передачи сведений, составляющих государственные секреты, в связи с выполнением совместных и других работ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постановления Правительства РК от 22.04.2021 </w:t>
      </w:r>
      <w:r>
        <w:rPr>
          <w:rFonts w:ascii="Times New Roman"/>
          <w:b w:val="false"/>
          <w:i w:val="false"/>
          <w:color w:val="ff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передачи сведений, составляющих государственные секреты, в связи с выполнением совместных и других работ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марта 1999 года "О государственных секретах" (далее – Закон) и определяют порядок передачи сведений, составляющих государственные секреты Республики Казахстан (далее – государственные секреты), в связи с выполнением совместных и других работ.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совместные и другие работы – проводимые заказчиком и исполнителем заказа работы с использованием государственных секретов;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заказчик – государственный орган или организация, по заказу которых проводятся работы, связанные с использованием государственных секретов;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 заказа – негосударственные (коммерческие) организации или гражданин Республики Казахстан, выполняющий заказ, для исполнения которого требуется использование государственных секретов.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Передача заказчиком исполнителю государственных секретов в связи с выполнением совместных и других работ предусматривает следующую последовательность: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получение заказчиком у государственного органа, в распоряжении которого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находятся государственные секреты, письменного разрешения о возможности передачи исполнителю заказа соответствующих сведений и только в объеме, необходимом для выполнения этих работ;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заключение заказчиком с исполнителем заказа договора на проведение совместных и других работ;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заказчиком письменного уведомления в органы национальной безопасности Республики Казахстан (далее – органы национальной безопасности) по месту осуществления деятельности исполнителя заказа о заключенном договоре на проведение совместных и других работ и передаче необходимых государственных секретов.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письменного разрешения о возможности передачи исполнителю заказа государственных секретов заказчик направляет письменный запрос в адрес государственного органа, наделенного полномочиями по отнесению сведений к государственным секретам.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запросе указываются: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полное наименование, бизнес-идентификационный номер, юридический адрес исполнителя с указанием фамилии, имени, отчества (при его наличии) его руководителя либо фамилия, имя, отчество (при его наличии) гражданина с указанием индивидуального идентификационного номера, места работы (учебы), занимаемой должности и места проживания, а также органа, выдавшего документ, удостоверяющий личность;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планируемых к передаче государственных секретов, наименования их носителей, грифы секретности, учетные номера, номера экземпляров, количество листов секретных документов или иных секретных материалов;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обоснование необходимости передачи государственных секретов;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сроки, на которые планируется передать государственные секреты;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наличии разрешения на проведение работ с использованием государственных секретов и (или) допуска должностного лица или гражданина Республики Казахстан к государственным секретам (номер, дата, срок действия и кем выдан).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запросу прилагается проект договора на проведение совместных и других работ, заключаемого между заказчиком и исполнителем заказа.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Государственный орган, руководитель которого наделен полномочиями по отнесению сведений к государственным секретам, в течение десяти рабочих дней со дня их поступления рассматривает запрос заказчика и направляет в его адрес письменный ответ за подписью руководителя либо лица, его замещающего, о возможности передачи исполнителю заказа государственных секретов либо мотивированный отказ с указанием причин, препятствующих передаче государственных секретов исполнителю заказа.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Передача государственных секретов организациям или гражданам Республики Казахстан осуществляется на основе договора на проведение совместных и других работ, заключаемого между заказчиком и исполнителем заказа.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договоре на проведение совместных и других работ, заключаемом между заказчиком и исполнителем заказа, в соответствии с гражданским законодательством необходимо урегулирование следующих вопросов: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порядок осуществления контроля заказчиком и ответственность исполнителя заказа по обеспечению сохранности государственных секретов как в процессе проведения работ, так и по их завершении;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условия финансирования работ (услуг) по защите государственных секретов;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наличии разрешения органов национальной безопасности Республики Казахстан на проведение работ с использованием государственных секретов либо оформленного допуска должностного лица или гражданина Республики Казахстан к государственным секретам (номер, дата, срок действия и кем выдан);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перечень планируемых к передаче государственных секретов (перечень оформляется в виде самостоятельного приложения к договору на проведение совместных и других работ, в котором указываются наименования передаваемых документов (носителей), грифы секретности, учетные номера, номера экземпляров, количество листов).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предметом договора на проведение совместных и других работ является обслуживание информационных систем в защищенном исполнении, отнесенных к государственным секретам, принадлежащих заказчику, то вместо наименований передаваемых документов (носителей) к договору на проведение совместных и других работ прикладывается справка в произвольной форме, в которой отражается краткое описание циркулирующих сведений, составляющих государственные секреты, в обслуживаемых информационных системах.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Структурное подразделение, ответственное за заключение договора на проведение совместных и других работ, а также контроль его исполнения определяются руководителем заказчика.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 получения письменного разрешения государственного органа, наделенного полномочиями по распоряжению государственными секретами, о возможности передачи их государственных секретов заключение договора на проведение совместных и других работ и передача государственных секретов не допускаются.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рамках выполнения совместных и других работ организация деятельности по защите государственных секретов, осуществляемой исполнителем заказа, возлагается на подразделения по защите государственных секретов: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исполнителя заказа, функционирующего без иностранного участия;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заказчика по месту выполнения совместных и других работ;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субъектов квазигосударственного сектора в отношении юридических (физических) лиц, аффилированных с ними в соответствии с законодательными актами Республики Казахстан;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других организаций, фактически находящихся в пределах одного города (населенного пункта) с исполнителем заказа, функционирующих без иностранного участия и со стопроцентным участием государства в ее уставном капитале и наделенных полномочиями, определенными Правительством Республики Казахстан по оказанию услуг в сфере защиты государственных секретов (в этом случае исполнитель заказа заключает с данной организацией, фактически находящейся в пределах одного города (населенного пункта) с исполнителем, договор об использовании услуг ее подразделения по защите государственных секретов, о чем делается соответствующая отметка в разрешении на проведение работ с использованием государственных секретов обеих договаривающихся сторон).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заключении договора по оказанию услуг в сфере защиты государственных секретов организация в письменной форме информирует филиалы фельдъегерской службы и службы специальной почтовой связи.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Организация контроля за защитой государственных секретов при проведении совместных и других работ возлагается на заказчика этих работ в соответствии с положениями заключенного сторонами договора.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нарушении исполнителем заказа в ходе совместных и других работ взятых на себя обязательств по защите государственных секретов заказчик вправе приостановить выполнение заказа до устранения нарушений, а при повторных нарушениях – поставить вопрос об аннулировании заказа и разрешения на проведение работ с использованием государственных секретов и привлечении виновных лиц к ответственности. При этом материальный ущерб, нанесенный исполнителем заказа государству в лице заказчика, подлежит взысканию в соответствии с законодательством Республики Казахстан.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случаях изменения функций, форм собственности, ликвидации или прекращения работ с использованием государственных секретов заказчика, с исполнителем заказа составляется дополнение к договору с указанием правопреемника заказчика совместных и других работ, если этот правопреемник имеет полномочия на проведение работ с использованием указанных сведений. При этом обязательно письменно уведомляется орган национальной безопасности по месту осуществления деятельности исполнителя заказа и государственные органы в случае использования их государственных секретов.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изменения функций, форм собственности, ликвидации или прекращения работ с использованием государственных секретов исполнителя заказа, заказчик совместно с исполнителем заказа принимает меры по обеспечению защиты государственных секретов, и их носителей. При этом государственные секреты, переданные исполнителю заказа в рамках договора на проведение совместных и других работ, возвращаются заказчику.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Передача государственных секретов исполнителю заказа без получения им разрешения органов национальной безопасности на осуществление деятельности, связанной с использованием государственных секретов, и без оформления допуска должностного лица или гражданина Республики Казахстан к государственным секретам не допускается.</w:t>
      </w:r>
    </w:p>
    <w:bookmarkEnd w:id="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