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0ab91" w14:textId="900ab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мероприятий по реализации Закона Республики Казахстан "О зерне"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июня 2001 года N 773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Закона Республики Казахстан от 19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Z010143_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зерне"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План мероприятий по реализации Закона Республики Казахстан "О зерне".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Утвержден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постановлением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7 июня 2001 года N 773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План мероприятий по реализации Закона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Республики Казахстан "О зерне"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Внесены изменения - постановлением Правительства РК от 26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сентября 2001 г. N 1239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P011239_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; от 28 октября 2001 г. N 1369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Р011369_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 2 ноября 2001 г. N 1391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P011391_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N !Наименование мероприятия! Форма !Государственный орган,!Срок исполнения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п/п!                        !завер- !ответственный за ис-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                        !шения  !полнение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___!________________________!_______!______________________!_______________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 !            2           !   3   !          4           ! 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___!________________________!_______!______________________!_______________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  Разработать и внести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проекты постановлений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Правительства Республики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Казахстан: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1) О внесении изменений  Поста-   Министерство сельского    май 2001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 дополнений в постанов- новление хозяйства Республики       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ление Правительства      Прави-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Республики Казахстан от  тельства Министерство государст-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8 января 1997 года N 21  Респуб-  венных доходов Респуб-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P970021_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"Об упрощении       лики     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порядка оформления       Казахс-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необходимых документов   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при экспорте и внутренней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реализации зерна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продуктов его переработки";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2) О мерах по обеспе-   -//-//-   Министерство сельского    июль 2001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чению сохранности зерна           хозяйства Республики       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государственных ресурсов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Министерство транспорта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и коммуникаций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Министерство государст-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венных доходов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3) Об утверждении        Поста-   Министерство сельского    июль 2001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типовых форм публичных   новление хозяйства Республики       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договоров на хранение    Прави-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зерна между хлебоприем-  тельства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ным предприятием и       Респуб-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владельцем зерна;        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4) Об утверждении Правил -//-//-          -//-//-         октябрь 2001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создания механизма                                           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гарантирования                    Национальный банк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исполнения зерновых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расписок                          (по согласованию)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2  Разработать и утвердить  Приказ   Министерство сельского    июнь 2001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Правила хранения зерна   Министра хозяйства Республики       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на хлебоприемных         сельс-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предприятиях             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хозяйства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3 (строка 3 исключена - N 1239 от 26.09.2001 г.)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4  Внести изменения и       Приказ   Министерство сельского   август 2001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дополнения в приказ      Министра хозяйства Республики       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Министра сельского       сельско-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хозяйства от 4 апреля    го хо-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2000 года N 97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V001124_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"Об утверждении Правил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лицензирования деятель-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ности по приемке,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хранению, переработке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зерна и продуктов 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переработки на элева-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торах"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5  Разработать и            Приказ       Министерство         октябрь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утвердить Правила        Министра     сельского            2001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выдачи, обращения        сельского   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 погашения зерновых     хозяйства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расписок, формы                      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(образцы) и описание                  Национальный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зерновых расписок                     Банк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 (по согласованию)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6  (исключена - N 1391 от 2 ноября 2001 г.)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7  Разработать и утвердить  Приказ    Министерство сельского   август 2001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Правила мониторинга      Министра  хозяйства Республики      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зернового рынка          сельско-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го хо-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зяйства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8  Разработать и утвердить  -//-//-            -//-//-         сентябрь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Правила формирования                                        2001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комиссии по временному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управлению хлебоприемны-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ми предприятиями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организации ее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деятельности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9  Разработать и утвердить  -//-//-            -//-//-         октябрь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Правила ведения                                             2001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количественно-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качественного учета зерна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  Разработать и внести в   Проект    Министерство сельского  декабрь 2001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Правительство Республики Указа     хозяйства Республики      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Проект Указа Президента  Прези-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Республики Казахстан     дента     Министерство экономики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"О государственной       Респуб-   торговли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зерновой программе -     лики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стратегии развития       Казахстан Министерство юстиции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рынка зерна и зерновой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индустрии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Мартина Н.А.,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Цай Л.Г.)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