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25b8" w14:textId="4992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июля 1999 года N 1053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2001 года N 786. Утратило силу постановлением Правительства Республики Казахстан от 4 февраля 2016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04.02.2016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23 июля 1999 года N 1053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государственного учета пожаров и их последствий на территории Республики Казахстан" (САПП Республики Казахстан, 1999 г., N 38, ст. 327)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государственного учета пожаров и их последствий на территории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после слов "Республиканской гвардии Республики Казахстан" дополнить словами "Министерству транспорта и коммуникаций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после аббревиатуры "ГПС" дополнить словом "ежемесячно";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"не вызвавшие распространения опасных факторов пожара" заменить словами "не вызвавшие распространения горения";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после слова "стерни" дополнить словами "если они не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привели к уничтожению, повреждению материальных ценностей и им не причинен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прямой материальный ущерб";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"случаи покушения на самоубийство и самоубийств путем самосожжения,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если они не вызвали распространения горения".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Горяева В.В.)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