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8db8" w14:textId="6ab8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регулированию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2001 года N 800.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- постановлением Правительства РК от 20 сентября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5 июня 1997 года N 931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P970931_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проведения землеустройства в Республике Казахстан" (САПП Республики Казахстан, 1997 г., N 24, ст. 219):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"распоряжением Президента Республики Казахстан от 22 декабря 1995 года N 2718 
</w:t>
      </w:r>
      <w:r>
        <w:rPr>
          <w:rFonts w:ascii="Times New Roman"/>
          <w:b w:val="false"/>
          <w:i w:val="false"/>
          <w:color w:val="000000"/>
          <w:sz w:val="28"/>
        </w:rPr>
        <w:t xml:space="preserve"> N952718_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Указа Президента Республики Казахстан, имеющего силу закона, "О земле" (Ведомости Верховного Совета Республики Казахстан, 1995 г., N 24, ст. 160)" заменить словами "Законом Республики Казахстан от 24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Z010152_ </w:t>
      </w:r>
      <w:r>
        <w:rPr>
          <w:rFonts w:ascii="Times New Roman"/>
          <w:b w:val="false"/>
          <w:i w:val="false"/>
          <w:color w:val="000000"/>
          <w:sz w:val="28"/>
        </w:rPr>
        <w:t>
 "О земле";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проведения землеустройства в Республике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"Указом Президента Республики Казахстан, имеющим силу закона, от 22 декабря 1995 года N 2717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 " заменить словами "Законом Республики Казахстан от 24 января 2001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"Землеустройство - это система мероприятий, направленных на организацию рационального использования и охрану земель." заменить словами "Землеустройство является системой мероприятий по обеспечению соблюдения земельного законодательства, направленного на регулирование земельных отношений, организацию рационального использования и охрану земель.";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"целостности, неприкосновенности и неотчуждаемости территории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"обеспечения информацией о состоянии земель и ее доступности;";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"землеустройства" дополнить словами ", зонирования земель";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"схем" дополнить словом "(проектов)";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"ресурсов" дополнить словами "на основе ландшафтно-экологического подхода";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"образования новых и упорядочения" заменить словами "межхозяйственного землеустройства по образованию и упорядочению";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"пользования землей" заменить словами "собственности на земельный участок и на право землепользования";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"черты" заменить словами "границ (черты)";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"установление на местности границ административно-территориальных образований, особо охраняемых природных территорий и других земельных участков с особыми условиями пользования и охраны земель;";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Участниками землеустроительного процесса являются заказчик по проведению землеустройства, разработчик землеустроительной документации, третьи лица, права и законные интересы которых могут быть затронуты при проведении землеустройства, а также государственные органы, согласовывающие и утверждающие землеустроительную документацию.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 выполняются государственными предприятиями, а также другими юридическими лицами и гражданами, получившими в установленном порядке лицензии на производство землеустроительных работ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работы, отнесенные к государственной монополии, выполняются государственными предприятиями, по отношению к которым центральный уполномоченный орган по управлению земельными ресурсами осуществляет функции субъекта права государственной собственности.";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разработчик (физическое или юридическое лицо, занимающееся проектными и изыскательскими работами, а также осуществляющее исполнение землеустроительных проектов) имеет право:";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третьи лица, права и законные интересы которых могут быть затронуты при проведении землеустройства,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при обсуждении вопросов землеустройства и получать информацию о ходе и результатах землеустройства, затрагивающих их интересы;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обжаловать неправомерные действия, затрагивающие их интересы в процессе землеустройства, в соответствии с законодательством.";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"разработчик землеустроительной документации обязан:";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"выполнить" заменить словом "выполнять";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"нести ответственность за достоверность, качество и экологическую безопасность мероприятий, предусмотренных землеустроительной документацией.";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слово "исполнительных" заменить словом "уполномоченных";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Землеустройство по решению исполнительных органов инициируется в установленном порядке уполномоченным органом по управлению земельными ресурсами за счет и в пределах предусматриваемых на эти цели бюджетных средств.";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слово "исполнительный" заменить словом "уполномоченный";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слово "исполнительным" заменить словом "уполномоченным";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 и 17-2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Согласованная в установленном порядке землеустроительная документация утверждается: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управлению земельными ресурсами и его территориальными подразделениями в соответствии с их компетенцией, установленной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собственниками земельных участков и землепользователями, арендаторами земельных участков и другими заказчиками - проекты внутрихозяйственного землеустройства и проекты, связанные с рациональным использованием земель, сохранением и повышением плодородия почв, разрабатываемые и осуществляемые за их счет, по согласованию с территориальными уполномоченными органами по управлению земельными ресурсами.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Землеустроительная документация, связанная с формированием границ земельных участков, установлением их на местности, изготовлением плана земельного участка, а также материалы топографо-геодезических и картографических работ, почвенных, агрохимических, геоботанических и других обследовательских и изыскательских работ по землеустройству, по составлению специальных тематических карт состояния и использования земельных ресурсов утверждается соответствующим территориальным уполномоченным органом по управлению земельными ресурсами.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Изменения в землеустроительную документацию вносятся только с разрешения органа, утвердившего данную документацию.";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слова "пункте 17" заменить словами "пункте 15";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Организация проведения землеустройства в Республике Казахстан осуществляется центральным уполномоченным органом по управлению земельными ресурсами и его территориальными органами.";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23-1 и 23-2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Технология выполнения землеустроительных работ должна соответствовать нормативно-правовым актам, утверждаемым центральным уполномоченным органом по управлению земельными ресурсами, которые обязательны для всех исполнителей землеустроительных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Государственный контроль при производстве землеустроительных работ и их экспертиза проводится центральным уполномоченным органом по управлению земельными ресурсами и его территориальными органами.";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слово "ассигнований" заменить словом "средств";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3) утратил силу - постановлением Правительства РК от 19 сентября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