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05f4" w14:textId="4220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2001 года N 810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(подпункт 1) утратил силу - постановлением Правительства РК 
от 11 января 2002 г. N 39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P020039_ </w:t>
      </w:r>
      <w:r>
        <w:rPr>
          <w:rFonts w:ascii="Times New Roman"/>
          <w:b w:val="false"/>
          <w:i w:val="false"/>
          <w:color w:val="000000"/>
          <w:sz w:val="28"/>
        </w:rPr>
        <w:t>
 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29 декабря 
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(САПП Республики 
Казахстан, 2001 г., N 56, ст. 627):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 "Государственные услуги общего характера" 
цифру "33083992" заменить цифрой "33063926";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2 "Финансовая деятельность" в функциональной группе 1 
"Государственные услуги общего характера" цифру "18167316" заменить цифрой 
"18147250";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государственному учреждению 217 "Министерство финансов Республики 
Казахстан" в подфункции 2 "Финансовая деятельность" в функциональной 
группе 1 "Государственные услуги общего характера" цифру "6873963" 
заменить цифрой "6853897";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1 "Административные расходы" по государственному 
учреждению 217 "Министерство финансов Республики Казахстан" в подфункции 2 
"Финансовая деятельность" в функциональной группе 1 "Государственные 
услуги общего характера" цифру "1844855" заменить цифрой "1824789";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2 "Аппараты территориальных органов" в программе 1 
"Административные расходы" по государственному учреждению 217 
"Министерство финансов Республики Казахстан" в подфункции 2 "Финансовая 
деятельность" в функциональной группе 1 "Государственные услуги общего 
характера" цифру "1452060" заменить цифрой "1431994";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13 "Прочие" цифру "18888648" заменить цифрой 
"18908714";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3 "Поддержка предпринимательской деятельности и защита 
конкуренции" в функциональной группе 13 "Прочие" цифру "251089" заменить 
цифрой "271155";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государственному учреждению 615 "Агентство Республики Казахстан по 
регулированию естественных монополий, защите конкуренции и поддержке 
малого бизнеса" в подфункции 3 "Поддержка предпринимательской деятельности 
и защита конкуренции" в функциональной группе 13 "Прочие" цифру "251089" 
заменить цифрой "271155";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1 "Административные расходы" по государственному 
учреждению 615 "Агентство Республики Казахстан по регулированию 
естественных монополий, защите конкуренции и поддержке малого бизнеса" в 
подфункции 3 "Поддержка предпринимательской деятельности и защита 
конкуренции" в функциональной группе 13 "Прочие" цифру "201089" заменить 
цифрой "221155";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1 "Аппарат центрального органа" в программе 1 
"Административные расходы" по государственному учреждению 615 "Агентство 
Республики Казахстан по регулированию естественных монополий, защите 
конкуренции и поддержке малого бизнеса" в подфункции 3 "Поддержка 
предпринимательской деятельности и защита конкуренции" в функциональной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группе 13 "Прочие" цифру "56000" заменить цифрой "76066". 
     2. Настоящее постановление вступает в силу со дня подписания.
     Премьер-Министр
     Республики Казахстан
     (Специалисты: Мартина Н.А.,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