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2fed" w14:textId="46a2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2001 года N 813.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 июня 2001 года N 813 утратило силу постановлением Правительства Республики Казахстан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июня 2001 года N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и дополнения, которые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вносятся в некоторые решения Правительства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29 октября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19 июня 2002 г. N 674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P020674_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18 сентября 2002 г. N 1031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P021031_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11 января 2002 г. N 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12 июня 2001 года N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24 мая 1999 года N 626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Комитета казначейства Министерства финансов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формирования сводного финансового плана и финансирования расходов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бухгалтерского учета и отчетности по бюджету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организации исполнения бюджетов, бухгалтерского учета и аудита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наличности и учета государственных обязательств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организационной и контрольной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платежных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учета и распределения поступлений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сопровождения и технологического обеспечения казначейской системы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