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c54a" w14:textId="bc3c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января 2001 года N 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2001 года N 832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января 2001 года N 140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P010140_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Плане законопроектных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на 2001 год"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Плане законопроектных работ Правительства Республики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2001 год,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23,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Цай Л.Г.)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