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5c06" w14:textId="e745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закрытого акционерного общества "Национальная нефтяная компания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2001 года N 865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совместно с Министерством экономики и торговли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передачу государственного пакета акций открытого акционерного общества "Мунаймаш" в состав имущества (активов) закрытого акционерного общества "Национальная нефтегазовая компания "Казахойл" (далее - ННК "Казахойл") с адекватным увеличением его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дополнение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24 марта 1997 года N 410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P970410_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акционерном обществе "Национальная нефтегазовая компания "Казахойл":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"ОАО "Мунаймаш" 90%";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экономики и торговли Республики Казахстан" строку, порядковый номер 237, исключить".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- Министра энергетики и минеральных ресурсов Республики Казахстан Школьника В.С.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