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4a73" w14:textId="3eb4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2001 года N 898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транспорта и коммуникаций Республики Казахстан" дополнить строками, порядковые номера 160-3 - 160-7,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"160-3. АЛА-001048 ОАО "Транстелеком";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160-4. СТЛ-000070 ОАО "Центр транспортного сервиса";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160-5. АЛА-003846 ОАО "Желдорстрой";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160-6. АЛА-005184 ОАО "Ремпуть";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160-7. АЛА-001035 ОАО "Казгипрожелдортранс".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