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f439" w14:textId="04ef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"Высшее военно-морское училище" Министерства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2001 года N 922. Утратило силу постановлением Правительства Республики Казахстан от 2 декабря 2016 года № 755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02.12.2016 </w:t>
      </w:r>
      <w:r>
        <w:rPr>
          <w:rFonts w:ascii="Times New Roman"/>
          <w:b w:val="false"/>
          <w:i w:val="false"/>
          <w:color w:val="ff0000"/>
          <w:sz w:val="28"/>
        </w:rPr>
        <w:t>№ 755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постановлением Правительства Республики Казахстан от 1 марта 2001 года </w:t>
      </w:r>
      <w:r>
        <w:rPr>
          <w:rFonts w:ascii="Times New Roman"/>
          <w:b w:val="false"/>
          <w:i w:val="false"/>
          <w:color w:val="000000"/>
          <w:sz w:val="28"/>
        </w:rPr>
        <w:t>N 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"Высшее военно-морское училище" Министерства обороны Республики Казахстан"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"Высшее военно-морское училище" Министерства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6 июля 2001 года N 922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 о государственном учреждении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"Высшее военно-морское училище"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Высшее военно-морское училище Министерства обороны Республики Казахстан (далее - Военно-морское училище) является военно-учебным заведением, реализующим образовательные программы высшего профессионального военного образования, а также осуществляющим научные исследования прикладного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Военно-морское училище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Президента, Правительства Республики Казахстан, иными нормативными правовыми актами, а также настоящим Положением. </w:t>
      </w:r>
      <w:r>
        <w:rPr>
          <w:rFonts w:ascii="Times New Roman"/>
          <w:b w:val="false"/>
          <w:i w:val="false"/>
          <w:color w:val="000000"/>
          <w:sz w:val="28"/>
        </w:rPr>
        <w:t>P030684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Военно-морское училище является некоммерческой организацией в организационно-правовой форме государственного учреждения образования, имеет обособленное имущество, печать с изображением Государственного герба Республики Казахстан со своим наименованием на государственном языке, штампы и бланки установленного образца,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счета в банках.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Военно-морское училище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Военно-морское училище по вопросам своей компетенции в установленном законодательством порядке принимает решения, оформляемые приказами начальника военно-морского училища.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Структура Военно-морского училища утверждается Министром обороны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Военно-морского училища: г. Актау, микрорайон N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Военно-морского училища: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языке: Казакстан Республикасы Корганыс министрлiгiнiн "Жогары эскери тенiз училищесi" мемлекеттiк мекемесi;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языке: государственное учреждение "Высшее военно-морское училище"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Органом государственного управления Военно-морским училищем, а также органом, осуществляющим по отношению к нему функции субъекта права государственной собственности (далее - Уполномоченный орган), является Министерство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Военно-морского училища производится за счет средств, предусмотренных в республиканском бюджете на содержание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Военно-морскому училищу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2. Цель, задачи и функции Военно-морского училища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Целью Военно-морского училища является реализация образовательных программ высшего профессионального военного образования, а также осуществление научных исследований прикладного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Задачей Военно-морского училища является создание необходимых условий курсантам для получения высшего профессионального военного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указанной задачи Военно-морское училище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создает условия для освоения образовательных программ высшего профессионального военного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развивает творческие, духовные и физические возможности личности, формирует прочные основы нравственности и здорового образа жизни, обогащает интеллект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воспитывает гражданственность и патриотизм, любовь к своей Родине - Республике Казахстан, уважение к государственным символам, почитание народных традиций, нетерпимость к любым антиконституционным и антиобщественным проявлениям;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формирует потребность участия в общественно-политической, экономической и культурной жизни республики, осознания личностью своих прав и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приобщает к достижению мировой и отечественной культуры; изучению истории, обычаев и традиций казахского и других народов республики; овладению государственным, русским, иностранным языками;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готовит квалифицированных военных специалистов.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Организация деятельности Военно-морского училища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Военно-морское училище: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порядок </w:t>
      </w:r>
      <w:r>
        <w:rPr>
          <w:rFonts w:ascii="Times New Roman"/>
          <w:b w:val="false"/>
          <w:i w:val="false"/>
          <w:color w:val="000000"/>
          <w:sz w:val="28"/>
        </w:rPr>
        <w:t>приема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 в Военно-морское училище в соответствии с типовыми правилами приема в учебные заведения соответствующего вида;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учебно-воспитательную деятельность в соответствии с учебными планами и программами, разработанными на основе государственных общеобязательных стандартов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самостоятельно выбирает формы, порядок и периодичность промежуточной аттестации обучающихся;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приеме гражданина обязательно знакомит его и (или) его родителей или иных законных представителей с настоящим Положением, лицензией на право ведения образовательной деятельности и другими документами, регламентирующими порядок приема и организацию учебно-воспитательного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Управление Военно-морским училищем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Военно-морском училище предусматривается коллегиальный орган управления, положение о котором, включая порядок его избрания, 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центральным исполнительным органом в области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эффективностью использования и сохранностью имущества, переданного Военно-морскому училищу;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порядок прохождения военной службы лицами постоянного и переменного состава Военно-морского училища;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Порядок комплектования штата работников Военно-морского училища, условия </w:t>
      </w:r>
      <w:r>
        <w:rPr>
          <w:rFonts w:ascii="Times New Roman"/>
          <w:b w:val="false"/>
          <w:i w:val="false"/>
          <w:color w:val="000000"/>
          <w:sz w:val="28"/>
        </w:rPr>
        <w:t>оплаты труда</w:t>
      </w:r>
      <w:r>
        <w:rPr>
          <w:rFonts w:ascii="Times New Roman"/>
          <w:b w:val="false"/>
          <w:i w:val="false"/>
          <w:color w:val="000000"/>
          <w:sz w:val="28"/>
        </w:rPr>
        <w:t>, их </w:t>
      </w:r>
      <w:r>
        <w:rPr>
          <w:rFonts w:ascii="Times New Roman"/>
          <w:b w:val="false"/>
          <w:i w:val="false"/>
          <w:color w:val="000000"/>
          <w:sz w:val="28"/>
        </w:rPr>
        <w:t>права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обязанности определяются в соответствии с 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Военно-морском училище при наличии соответствующих лицензий могут реализовываться образовательные программы начального профессионального и среднего профессионального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Руководство Военно-морским училищем осуществляет начальник Военно-морского училища.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Военно-морского училища назначается на должность и освобождается от должности Министром обороны Республики Казахстан. Начальник Военно-морского училища имеет четырех заместителей, в том числе одного первого, назначаемых на должность и освобождаемых от должности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Военно-морского училища: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Военно-морского училища;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интересы Военно-морского училища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 финансовой и хозяйственной деятельностью Военно-морского училища;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издает приказы и дает указания, обязательные для всех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на работу и увольняет с работы сотрудников Военно-морского училища, кроме назначаемых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применяет меры поощрения и налагает дисциплинарные взыскания на сотрудников Военно-морского училища;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определяет обязанности и круг полномочий своих заместителей и иных руководящих сотрудников Военно-морского училища;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функции, возложенные на него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настоящим Положением и Уполномоченным органом.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4. Имущество Военно-морского училища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Военно-морское училище имеет на праве оперативного управления обособленное имущество, состоящее из основных фондов и оборотных средств, а также иного имущества, стоимость которых отражается в балансе Военно-морского училища.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Военно-морское училище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5. Реорганизация и ликвидация Военно-морского училища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Реорганизация и ликвидация Военно-морского училища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