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be1e" w14:textId="350b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2001 года N 983. Утратило силу - постановлением Правительства РК от 29 октября 2004 г. N 1132 (P041132)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10 декабря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Z990493_ </w:t>
      </w:r>
      <w:r>
        <w:rPr>
          <w:rFonts w:ascii="Times New Roman"/>
          <w:b w:val="false"/>
          <w:i w:val="false"/>
          <w:color w:val="000000"/>
          <w:sz w:val="28"/>
        </w:rPr>
        <w:t>
 "О труде в Республике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Министерстве труда и социальной защиты населения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Положение о государственном инспекторе труда Министерства труда и социальной защиты населения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государственных учреждений - территориальных органов Министерства труда и социальной защиты населения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организаций, находящихся в ведении Министерства труда и социальной защиты населения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Министерству труда и социальной защиты населения Республики Казахстан иметь трех вице-министров.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9 апреля 1999 года N 394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P990394_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труда и социальной защиты населения Республики Казахстан" (САПП Республики Казахстан, 1999 г., N 12, ст. 119);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августа 1999 года N 1093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P991093_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некоторые решения Правительства Республики Казахстан" (САПП Республики Казахстан, 1999 г., N 40, ст. 343);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13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 сентября 1999 года N 1301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P991301_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некоторые решения Правительства Республики Казахстан" (САПП Республики Казахстан, 1999 г., N 45, ст. 403).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20 июля 2001 года N 983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о Министерстве труда и социальной защиты населения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Министерство труда и социальной защиты населения Республики Казахстан (далее - Министерство) является центральным исполнительным органом Республики Казахстан, осуществляющим руководство, а также в пределах, предусмотренных законодательством, межотраслевую координацию в сфере деятельности, отнесенной к его компетенции.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имеет территориальные органы в областях, городах Астане и Алматы.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17 июня 2002 г. N 662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P020662_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 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вступает в гражданско-правовые отношения от собственного имени.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Министерство по вопросам своей компетенции в установленном законодательством порядке принимает решения, оформляемые приказами Министра.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Лимит штатной численности Министерства утверждается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Министерства: 473000, город Астана, улица Манаса,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Министерства - государственное учреждение "Министерство труда и социальной защиты населения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Министерства.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Министерства осуществляется из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задачи, функции и права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Министерства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реализация основных направлений государственной политики в области труда, занятости, социальной защиты населения и эффективного использования трудовых ресурсов;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по снижению уровня безработицы и сокращению масштабов бедности;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политики в области социального партнерства;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реализация государственной политики в области накопительной пенсионной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реализация государственной политики в сфере социальной защиты инвалидов;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4-2) реализация государственной политики в области обязательного социального страхования;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государственного контроля за соблюдением законодательства о труде, охране труда, занятости, пенсионном обеспечении и социальной защите;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(исключен)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10 внесены изменения - постановлением Правительства РК от 31 октября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(вступает в силу с 1 января 2005 г.).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Функциями Министерства, осуществляемыми в установленном законодательством порядке,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Республиканской программы занятости населения и других программ в сфере деятельности, отнесенной к его компетенции;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анализ, прогнозирование спроса и предложений на рабочую силу на основе создания единой информационной базы данных рынка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совместно с заинтересованными органами потребности в подготовке кадров в соответствии с потребностями рынка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рассмотрении проектов инвестиционных контрактов с целью защиты внутреннего рынка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и в пределах своей компетенции утверждение социальных нормативов и методики их расчета;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предложений и принятие мер по совершенствованию системы социальной защиты;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разработка и реализация мер по адресной социальной защите населения, поддержке семьи, материнства, детства, инвалидов и членов их семей, а также других слоев населения, нуждающихся в социальной защите;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участие в расчете величины прожиточного минимума;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участие в разработке региональных программ по социально-трудовым вопросам;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территориальных органов Министерства, организационно-методическое руководство и контроль за проведением медико-социальной экспертизы и реабилитацией инвалидов, информационно-статистический анализ инвалидности в республике;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10-1) разработка проектов нормативных правовых актов в области социальной защиты инвалидов, в том числе в области медико-социальной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10-2) разработка комплексных программ в области социальной защиты инвалидов;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10-3) разработка нормативных правовых актов, методических рекомендаций по вопросам социального обслуживания, оказания протезно-ортопедической помощи, слухопротезирования и обеспечения тифлотехникой, специальными средствами передвижения инвалидов всех категорий;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10-4) координация деятельности и методическое руководство областных (городов республиканского значения, столицы) управлений (департаментов) труда, занятости и социальной защиты населения и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разработка методики начисления и выплаты пенсий, пособий из Государственного центра по выплате пенсий (далее - Государственный центр) и обеспечение их выплаты гражданам, в том числе находящимся за пределами Республики Казахстан, а также разработка предложений по изменению их размеров, условий назначения и порядка выплаты;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назначение пенсионных выплат из Государственного центра;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12-1) назначение социальных выплат из Государственного фонда социального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назначение выплат государственных социальных пособий по инвалидности, по случаю потери кормильца, по возрасту, государственных специальных пособий по Списку N 1 и специальных государственных пособий из Государственного центра;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участие в выработке государственной политики и разработке нормативных правовых актов по созданию и функционированию системы социального страхования;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координация и взаимодействие с организациями по вопросам охраны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разработка нормативных правовых актов, направленных на улучшение условий и охраны труда, представление в Правительство Республики Казахстан ежегодных докладов о состоянии и мерах по улучшению условий и охраны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нормативное обеспечение безопасных условий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участие в совершенствовании нормативных правовых актов по вопросам организации нормирования и оплаты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разработка предложений по совершенствованию системы оплаты труда работников организаций, содержащихся за счет государственного бюджета, кроме государственных служащих;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выработка рекомендаций по организации нормирования труда, согласование квалификационных требований для работников государственных учреждений на основе Единого тарифно-квалификационного справочника работ и профессий рабочих (ЕТКС), Квалификационного справочника должностей служащих (КС) и Классификатора занятий (КЗ);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подготовка и реализация предложений по регулированию системы социального партнерства в области социальных и трудовых отношений, а также в пределах своей компетенции участие в разрешении трудовых конфликтов и обеспечение работы Республиканской трехсторонней комиссии по социальному партнерству;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организация международных связей и сотрудничества в области труда, занятости и социальной защиты населения, проведение консультаций и переговоров по этим вопросам с иностранными государствами и международными организациями;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исполнение функций администратора республиканских бюджетных программ;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подготовка и переподготовка кадров системы Министерства;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соблюдением законодательства о труде, охране труда, занятости населения, социальной защите и пенсионном обеспечении;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25-1) обеспечение контроля за своевременным и полным назначением социальных выплат и их получением;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внедрение информационных технологий, систем обработки информации в области труда, занятости и социальной защиты населения;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консультирование граждан и организаций по вопросам труда, занятости и социальной защиты;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(исключен)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11 внесены изменения - постановлением Правительства РК от 31 октября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(вступает в силу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реализации основных задач и осуществления возложенных на него функций Министерство имеет право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Республики Казахстан, а также иных организаций документы, заключения, справочные и иные материалы, необходимые для осуществления функций, возложенных на Министерство;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проверять достоверность документов, представленных для назначения социальных выплат;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координацию деятельности государственных органов по вопросам, входящим в компетенцию Министерства, давать разъяснения по применению законодательства в сфере труда, занятости и социальной защиты населения;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2-1) давать необходимые разъяснения по вопросам назначения и получения социальных выплат;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утверждать перечни производств, профессий и работ с вредными и опасными условиями труда, на которых ограничивается труд женщин и лиц, не достигших 18-летнего возраста;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3-1) устанавливать степень утраты трудоспособности;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принимать нормативные правовые акты по вопросам, отнесенным к его компетенции;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устанавливает требования, необходимые для обеспечения безопасного труда и проведения работ по охране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5-1) устанавливать требования по приему и передаче  документов, необходимых для назначения социальных выплат;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утверждать, согласовывать нормы по труду. Единый тарифно-квалификационный справочник работ и профессий рабочих (ЕТКС), Квалификационный справочник должностей служащих (КС), Классификатор профессий рабочих и должностей служащих (КПД), Классификатор занятий (КЗ), инструкции, давать разъяснения, рекомендации по вопросам организации нормирования и оплаты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вести уведомительную регистрацию региональных и отраслевых (тарифных) соглашений по социальным и трудовым отношениям;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контроль за соблюдением законодательства о труде, охране труда, занятости и пенсионном обеспечении;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выдавать, приостанавливать и отзывать лицензии на деятельность, связанную с привлечением иностранной рабочей силы, а также вывозом рабочей силы из Республики Казахстан за границу;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выдавать разрешения, в пределах установленной Правительством Республики Казахстан квоты, работодателям на привлечение иностранной рабочей силы для осуществления трудовой деятельности на территории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издавать бюллетени, журналы и другие печатные издания;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(исключен)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12 внесены изменения -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(вступает в силу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Имущество Министерства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Министерство имеет на праве оперативного управления обособленное имущество. Имущество Министерства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Имущество Министерства относится к республиканской собственности.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Министерство не вправе самостоятельно отчуждать или иным способом распоряжаться закрепленным за ним имуществом.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может быть предоставлено право распоряжения имуществом в случаях и пределах, установленных законодательством.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деятельности Министерства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Министерство и его территориальные органы образуют единую систему Министерства труда и социальной защиты населения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Министерство возглавляет Министр.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назначается на должность и освобождается от должности Президентом Республики Казахстан по представлению Премьер-Министра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имеет заместителей - вице-министров, назначаемых на должность и освобождаемых от должности Правительством Республики Казахстан по представлению Министра.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Министр организует и руководит работой Министерства, несет персональную ответственность за выполнение возложенных на Министерство задач и осуществление им своих функций.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этих целях Министр: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круг полномочий вице-министров и руководителей структурных подразделений Министерства;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на должности и освобождает от должностей работников Министерства, руководителей территориальных органов и подведомственных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представляет Министерство во взаимоотношениях с государственными органами и иными организациями в соответствии с действующим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территориальных органах Министерства и структурных подразделениях Министерства;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структуру и штатную численность Министерства и его территориальных органов в пределах лимита их штатной численности, утвержденного Правительством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отменяет либо приостанавливает полностью или в части приказы руководителей территориальных органов Министерства, государственных организаций, находящихся в ведении Министерства;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решает вопросы поощрения, оказания материальной помощи, наложения дисциплинарных взысканий на сотрудников Министерства;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19 внесены изменения - постановлением Правительства РК от 17 июня 2002 г. N 662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P020662_ </w:t>
      </w:r>
      <w:r>
        <w:rPr>
          <w:rFonts w:ascii="Times New Roman"/>
          <w:b w:val="false"/>
          <w:i w:val="false"/>
          <w:color w:val="000000"/>
          <w:sz w:val="28"/>
        </w:rPr>
        <w:t>
 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Вице-министры в пределах своих обязанностей и полномочий, определенных Министром, подписывают приказы Министерства, не носящие нормативного характера.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Министерство имеет Коллегию, являющуюся консультативно - совещательным органом при Министре. Численный и персональный состав Коллегии утверждается Министром.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Реорганизация и ликвидация Министерства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Министерства осуществляются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20 июля 2001 года N 983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о государственном инспекторе труда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Министерства труда и социальной защиты населения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инспекторы труда Министерства труда и социальной защиты населения Республики Казахстан (далее - госинспектор труда) осуществляют контроль за соблюдением Законов Республики Казахстан от 10 декабря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Z990493_ </w:t>
      </w:r>
      <w:r>
        <w:rPr>
          <w:rFonts w:ascii="Times New Roman"/>
          <w:b w:val="false"/>
          <w:i w:val="false"/>
          <w:color w:val="000000"/>
          <w:sz w:val="28"/>
        </w:rPr>
        <w:t>
 "О труде в Республике Казахстан", от 22 января 1993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Z933000_ </w:t>
      </w:r>
      <w:r>
        <w:rPr>
          <w:rFonts w:ascii="Times New Roman"/>
          <w:b w:val="false"/>
          <w:i w:val="false"/>
          <w:color w:val="000000"/>
          <w:sz w:val="28"/>
        </w:rPr>
        <w:t>
 "Об охране труда" и иных нормативных правовых актов о труде на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Госинспекторы труда в своей деятельности руководствуются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 Конституцией, законами Республики Казахстан, актами Президента, Правительства Республики Казахстан, иными нормативными правовыми актами и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 госинспекторам труда, осуществляющим государственный контроль за соблюдением законодательства о труде и об охране труда, относятся: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государственный инспектор труда Республики Казахстан - руководитель структурного подразделения государственной инспекции труда (далее - гострудинспекция) Министерства труда и социальной защиты населения Республики Казахстан (далее - Министерство);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главные государственные инспекторы труда центрального исполнительного органа по труду Республики Казахстан - работники структурного подразделения гострудинспекции Министерства;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государственный инспектор труда по области, городу Астане и Алматы - соответствующий заместитель руководителя областного, городов Астаны и Алматы территориального органа Министерства;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инспекторы труда по областям, городам и районам - работники гострудинспекции областных, городов Астаны и Алматы территориальных органов Министерства.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задачи, функции и права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госинспекторов труда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госинспекторов труда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государственного контроля за соблюдением работодателями законодательства Республики Казахстан о труде, об охране труда и в пределах своей компетенции иных нормативных правовых актов в сфере деятельности Министерства;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обращений, заявлений и жалоб работников и работодателей по вопросам законодательства о труде и об охране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Госинспекторы труда в установленном законодательством порядке осуществляют 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законодательства о труде, в том числе прав работников на равную оплату за равный труд без какой-либо дискриминации, отдых, условия труда, отвечающие требованиям безопасности и гигиены, на возмещение вреда, причиненного их здоровью или имуществу в связи с исполнением ими трудовых обязанностей;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выявляют причины и обстоятельства, приводящих к нарушениям законодательства о труде и об охране труда посредством проверок жалоб и обследований, а также участвуют в разработке и принятии мер по реализации мероприятий, направленных на усиление работы по предупреждению нарушений законодательства о труде и охране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проводят анализ и обобщение причин нарушений трудового законодательства, нормативных актов в сфере охраны труда, техники безопасности и принимают меры по их устранению;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участвуют в расследованиях несчастных случаев и профессиональных заболеваний на производстве и ведут их учет;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проводят анализ состояния и причин производственного травматизма и профессиональных заболеваний, разрабатывают предложения по их профилактике;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участвуют в работе комиссий по приемке в эксплуатацию законченных строительством или реконструкцией объектов производственного назначения;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выдают по результатам проверок предписания об устранении выявленных нарушений трудового законодательства;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осуществляют контроль и проверки по выполнению условий, оговоренных в разрешениях на привлечение иностранной рабочей силы;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информируют работодателей, руководителей производственных подразделений о выявленных нарушениях трудового законодательства для принятия мер по их устранению, вносят предложения о привлечении виновных лиц к ответственности в случае неисполнения предписаний госинспекторов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осуществляют сбор, обобщение, систематизацию и анализ показателей, характеризующих состояние соблюдения организациями трудового законодательства;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проводят разъяснительную работу по вопросам законодательства о труде и об охране труда в организациях, а также через средства массовой информации;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иные функции, возложенные на госинспекторов труда Министерством в пределах своей компетенции.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целях реализации основных задач и осуществления своих функций госинспекторы труда в установленном законодательством порядке в пределах своей компетенции вправе: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проверки соблюдения организациями трудового законодательства;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предъявлении оформленного в установленном порядке постановления о проведении проверки и удостоверения беспрепятственно посещать в любое время организации в целях осуществления контроля и проверки соблюдения законодательства о труде и об охране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проверку выполнения условий, оговоренных в разрешениях на привлечение иностранной рабочей силы;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от работодателей соответствующие документы и иную информацию, необходимую для выполнения функций, возложенных на госинспекторов;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выдавать обязательные для исполнения работодателями предписания об устранении выявленных нарушений норм законодательства о труде и об охране труда, а также составлять протоколы о нарушениях, налагать административные взыскания и предъявлять исковые заявления в суд;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давать разъяснения по вопросам, входящим в их компетенцию;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приостанавливать (запрещать) эксплуатацию организаций (предприятий), отдельных производств, цехов, участков, рабочих мест и оборудования при выявлении нарушений законодательных и иных нормативных правовых актов по охране труда, которые создают угрозу жизни и здоровью работников, до устранения этих нарушений;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запрещать выдачу и использование на рабочих местах спецодежды, спецобуви и других средств индивидуальной защиты, не отвечающих требованиям законодательства о труде и об охране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требовать отстранения от работы лиц, не прошедших обучение, инструктаж по технике безопасности, а также проверку на знание правил, норм и инструкций в соответствии с требованиями законодательства о труде и об охране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направлять в соответствующие правоохранительные органы информацию и материалы по фактам нарушений законодательства о труде и об охране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требовать от работодателей и соответствующих должностных лиц организаций создания условий для исполнения возложенных на госинспекторов труда функций;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права, предусмотренные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Госинспекторы труда обязаны сохранять государственную, служебную и коммерческую тайны, полученные при осуществлении своих должностных полномочий.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Неправомерные действия госинспекторов труда могут быть обжалованы в порядке подчиненности главному государственному инспектору труда по области, городам Астане и Алматы, Главному государственному инспектору труда Республики Казахстан либо в судебном порядке.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Организация деятельности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Деятельность госинспекторов труда по осуществлению государственного контроля за соблюдением законодательства о труде и об охране труда на территории Республики Казахстан организовывают соответствующие главные государственные инспекторы.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Главный государственный инспектор труда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главных государственных инспекторов труда центрального исполнительного органа по труду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координирует работу гострудинспекции областных, городов Астаны и Алматы территориальных органов Министерства;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разработку методических указаний для госинспекторов труда по осуществлению контроля за соблюдением законодательства о труде и об охране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обеспечивает исполнение установленного порядка расследования и учета несчастных случаев и иных повреждений здоровья работников, связанных с трудовой деятельностью;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проведение мониторинга состояния соблюдения законодательства о труде и об охране труда по республике, а также анализа причин и обстоятельств несчастных случаев на производстве;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организует подготовку информации и докладов в Правительство Республики Казахстан о состоянии соблюдения законодательства Республики Казахстан о труде и об охране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проводит прием, рассматривает письма, заявления и обращения граждан и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дает заключения по разногласиям, возникшим в ходе расследования несчастных случаев на производстве, а также по вопросам законодательства о труде, об охране труда и иным нормативным правовым актам, регулирующим трудовые отношения;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обеспечивает иные виды организации деятельности госинспекторов труда в соответствии с возложенными на него Министерством обязанностями.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Главные государственные инспектора труда центрального исполнительного органа по труду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участвуют в разработке проектов законодательных и иных нормативных правовых актов, а также методических рекомендаций по осуществлению контроля за соблюдением законодательства о труде и об охране труда и иных нормативных правовых актов, относящихся к сфере деятельности Министерства;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рассматривают письма, заявления и обращения граждан и организаций по вопросам, входящим в компетенцию госинспекторов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готовят информацию, справки и доклады о состоянии соблюдения законодательства о труде и об охране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мониторинг состояния производственного травматизма по республике, а также проводят анализ причин и обстоятельств несчастных случаев на производстве, вносят предложения по их устранению и профилактике;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участвуют в работе специальных комиссий по расследованию групповых несчастных случаев со смертельным исходом, образуемых приказом Министра труда и социальной защиты населения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участвуют в подготовке семинаров по вопросам трудового законодательства и осуществления государственного контроля за соблюдением законодательства о труде и об охране труда, а также в организации учебы госинспекторов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осуществляют выезд на места для проверки работы государственных инспекторов труда по областям и городам Астане и Алматы и оказания им практической, методологической помощи и участия в проведении совместных обследований и проверок по соблюдению организациями трудового законодательства;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осуществляют иные функции в соответствии с возложенными на них должностными обязанностями.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Главные государственные инспекторы труда по областям и городам Астане и Алматы: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планируют и организуют работу государственных инспекторов труда по областям и городам Астане и Алматы;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осуществляют работу по обучению и повышению квалификации государственных инспекторов труда по областям и городам Астане и Алматы;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рассматривают вопросы обоснованности применения государственными инспекторами труда по областям и городам Астане и Алматы мер воздействия к лицам, виновным в нарушении законодательства о труде и об охране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случаях, установленных законодательством, определяют состав комиссий по специальному расследованию несчастных случаев на производстве;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дают заключения по разногласиям, возникшим в ходе расследования несчастных случаев на производстве, а также по вопросам законодательства о труде, об охране труда и иным нормативным правовым актам, регулирующим трудовые отношения;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осуществляют иные функции в соответствии с возложенными на них должностными обязанностями.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Государственные инспекторы труда по областям и городам Астане и Алматы: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проверки организаций на предмет соблюдения законодательства о труде и об охране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рассматривают письма, заявления и обращения граждан и организаций по вопросам, входящим в их компетенцию;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участвуют в работе специальных комиссий по расследованию несчастных случаев на производстве, образуемых приказами территориального органа Министерства;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готовят отчеты, информации, справки и доклады о состоянии соблюдения законодательства о труде и об охране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осуществляют иные функции в соответствии с возложенными на них должностными обязанностями.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Госинспекторы труда используют в своей работе бланки предписаний, формы отчетности и личные штампы, форма которых разрабатывается и утверждается Министерством.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Госинспекторы труда при неисполнении или ненадлежащем исполнении своих служебных обязанностей несут ответственность в соответствии с законодательством.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20 июля 2001 года N 983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государственных учреждений - территориальных органов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Министерства труда и социальной защиты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Акмолинской области".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Актюбинском области".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Алматинской области".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Атырауской области".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Восточно-Казахстанской области".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Жамбылской области".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Западно-Казахстанской области".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Карагандинской области".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Кызылординской области".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Костанайской области".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Мангистауской области".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Павлодарской области".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Северо-Казахстанской области".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Южно-Казахстанской области".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городу Астане".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 учреждение "Департамент труда и социальной защиты населения по городу Алматы".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20 июля 2001 года N 983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организаций, находящихся в ведении Министерства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труда и социальной защиты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Перечень внесены изменения - постановлением Правительства РК от 5 сентября 2001 г. N 1146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P011146_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13 августа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казенное предприятие "Информационно-аналитический центр по проблемам занятости Министерства труда и социальной защиты населения Республики Казахстан"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казенное предприятие "Курсы повышения квалификации кадров Министерства труда и социальной защиты населения Республики Казахстан"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казенное предприятие "Республиканский пансионат "Ардагер" для ветеранов войны и труда Министерства труда и социальной защиты населения Республики Казахстан"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казенное предприятие "Республиканский центр коррекции слуха Министерства труда и социальной защиты населения Республики Казахстан"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казенное предприятие "Республиканский центр экспериментального протезирования" Министерства труда и социальной защиты населения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казенное предприятие "Республиканский научно-исследовательский институт по охране труда Министерства труда и социальной защиты населения Республики Казахстан"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"Алматинский протезно-ортопедический центр" (на праве хозяйственного ведения) Министерства труда и социальной защиты населения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"Петропавловский протезно-ортопедический центр" (на праве хозяйственного ведения) Министерства труда и социальной защиты населения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"Семипалатинский протезно-ортопедический центр" (на праве хозяйственного ведения) Министерства труда и социальной защиты населения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"Хозяйственное управление Министерства труда и социальной защиты населения Республики Казахстан"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