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5cf5" w14:textId="5fb5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упрощению порядка лицензирования предпринимательской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2001 года N 1023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экономики и торговли Республики Казахстан, Агентству Республики Казахстан по регулированию естественных монополий, защите конкуренции и поддержке малого бизнеса, Министерству энергетики и минеральных ресурсов Республики Казахстан и Министерству юстиции Республики Казахстан в двухмесячный срок внести в Правительство Республики Казахстан проект Закона Республики Казахстан "О внесении изменений и дополнений в Закон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лицензировании", предусматривающий: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законодательное закрепление определения понятия "квалификационные требования";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отнесение к компетенции Правительства Республики Казахстан утверждения правил лицензирования видов деятельности, которые должны содержать квалификационные требования к лицензируемому виду деятельности и исчерпывающий перечень документов, необходимых для подтверждения соответствия лицензиата квалификационным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вступлении в силу изменений и дополнений в Закон Республики Казахстан "О лицензировании" (далее - Закон) в части введения дополнительных видов лицензируемых видов деятельности только после истечения трехмесячного срока со дня вступления закона в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уточнение подпунктов 1), 2), 14) и 19) пункта 1 статьи 9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органам, осуществляющим лицензирование, в двухмесячный срок после принятия Закона Республики Казахстан "О внесении изменений и дополнений в Закон Республики Казахстан "О лицензировании" внести в Правительство Республики Казахстан проекты решений Правительства, предусматривающие приведение в соответствие с Законом актов по вопросам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Джандосова У.А.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(Специалист: Мартина Н.А.)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