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2b01f" w14:textId="012b0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Отдельные вопросы закрытого акционерного общества "Национальная нефтегазовая компания "Казахойл"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августа 2001 года N 1044. (Утратило силу - постановлением Правительства РК от 25 февраля 2002 г. N 248 ~P020248 )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постановлением Правительства Республики Казахстан от 16 апреля 2001 года N 497 </w:t>
      </w:r>
      <w:r>
        <w:rPr>
          <w:rFonts w:ascii="Times New Roman"/>
          <w:b w:val="false"/>
          <w:i w:val="false"/>
          <w:color w:val="000000"/>
          <w:sz w:val="28"/>
        </w:rPr>
        <w:t xml:space="preserve">P010497_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некоторых вопросах деятельности закрытого акционерного общества "Национальная нефтегазовая компания "Казахойл"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Министерству энергетики и минеральных ресурсов Республики Казахстан совместно с закрытым акционерным обществом "Национальная нефтегазовая компания "Казахойл" (далее - ННК "Казахойл") в установленном законодательством порядке обеспечить выведение из состава имущества ННК "Казахойл" доли участия в товариществе с ограниченной ответственностью "Тенгизшевройл" в размере двадцати процентов и ее передачу в собственность государства в лице Комитета государственного имущества и приватизации Министерства финансов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некоторые решения Правительства Республики Казахстан следующие изменение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постановление Правительства Республики Казахстан от 24 марта 1997 года N 410 </w:t>
      </w:r>
      <w:r>
        <w:rPr>
          <w:rFonts w:ascii="Times New Roman"/>
          <w:b w:val="false"/>
          <w:i w:val="false"/>
          <w:color w:val="000000"/>
          <w:sz w:val="28"/>
        </w:rPr>
        <w:t xml:space="preserve">P970410_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акционерном обществе "Национальная нефтегазовая компания "Казахойл":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1 к указанному постановлению строку: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"ТОО "Тенгизшевройл" 25"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постановление Правительства Республики Казахстан от 12 апреля 1999 года N 405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P990405_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видах государственной собственности на государственные пакеты акций и государственные доли участия в организациях" (САПП Республики Казахстан, 1999г., N 13, ст. 124):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Перечне акционерных обществ и хозяйственных товариществ, государственные пакеты акций и доли которых отнесены к республиканской собственности,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"Атырауская область" дополнить строкой, порядковый номер 145-2,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"145-2 АТР ТОО "Тенгизшевройл";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постановление Правительства Республики Казахстан от 27 мая 1999 года N 659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P990659_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"Министерству энергетики и минеральных ресурсов Республики Казахстан" дополнить строкой, порядковый номер 45, следующего содержания: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"45                          АТР             ТОО "Тенгизшевройл 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Контроль за исполнением настоящего постановления возложить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Заместителя Премьер-Министра Республики Казахстан - Министра энергетики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минеральных ресурсов Республики Казахстан Школьника В.С.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Мартина Н.А.,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Абрамова Т.М.)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