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3504" w14:textId="6613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января 2001 года N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2001 года N 1073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января 2001 года N 140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P010140_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на 2001 год"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48-1,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"48-1    О товарных        Минэкономторг       октябрь  ноябрь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биржах                                                 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Абрамова Т.М.)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