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da27" w14:textId="1b7d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проведения оперативно-розыскных мероприятий на сетях телекоммуникаций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Z980233_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национальной безопасности Республики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Z944000_ </w:t>
      </w:r>
      <w:r>
        <w:rPr>
          <w:rFonts w:ascii="Times New Roman"/>
          <w:b w:val="false"/>
          <w:i w:val="false"/>
          <w:color w:val="000000"/>
          <w:sz w:val="28"/>
        </w:rPr>
        <w:t>
 "Об оперативно-розыскной деятельности"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29 сентября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в установленном законодательством Республики Казахстан порядке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в шестимесячный срок привести в соответствие с настоящим постановлением ведомственные нормативные правовые акты, а также ранее выданные лицензии юридическим и физическим лицам, осуществляющим предпринимательскую деятельность в сфере почтовой связи и телекоммуникаций.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национальной безопасности Республики Казахстан (по согласованию)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трехмесячный срок разработать сертификационные требования к оборудованию организаций связи в части обеспечения проведения оперативно-розыскных мероприятий и представить их на утверждение и регистрацию в Комитет по стандартизации, метрологии и сертификации Министерства экономики и торговли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транспорта и коммуникаций Республики Казахстан в шестимесячный срок разработать и обеспечить введение в действие правил взаимодействия государственных органов и организаций при внедрении и эксплуатации аппаратно-программных и технических средств проведения оперативно-розыскных мероприятий на сетях телекоммуникаций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