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9f2e" w14:textId="9219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"Кызмет"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2001 года N 1094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эксплуатации служебных зданий, сооружений, инженерных сетей Министерства обороны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"Кызмет" Министерства обороны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эксплуатации служебных зданий и выполнение снабженческих функций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Согласиться с предложением Министерства обороны Республики Казахстан о передаче Предприятию служебных зданий и сооружений Министерства обороны Республики Казахстан, а также имущества, необходимого для осуществления его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обороны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Комитетом государственного имущества и приватизации Министерства финансов Республики Казахстан передать Предприятию служебные здания и сооружения Министерства обороны Республики Казахстан, а также имущество, необходимое для осуществления его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