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ef583" w14:textId="b9ef58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1 октября 1998 года N 983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 сентября 2001 года N 1133. Утратило силу - постановлением Правительства РК от 25 февраля 2003 г. N 202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Правительства Республики Казахстан от 1 октября 1998 года N 983  </w:t>
      </w:r>
      <w:r>
        <w:rPr>
          <w:rFonts w:ascii="Times New Roman"/>
          <w:b w:val="false"/>
          <w:i w:val="false"/>
          <w:color w:val="000000"/>
          <w:sz w:val="28"/>
        </w:rPr>
        <w:t xml:space="preserve">P980983_ </w:t>
      </w:r>
      <w:r>
        <w:rPr>
          <w:rFonts w:ascii="Times New Roman"/>
          <w:b w:val="false"/>
          <w:i w:val="false"/>
          <w:color w:val="000000"/>
          <w:sz w:val="28"/>
        </w:rPr>
        <w:t xml:space="preserve">  "О создании Совета по экономической политике"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ввести в состав Совета по экономической политике Утембаева Ержана Абулхаировича - заместителя руководителя Администрации Президента Республики Казахстан (по согласованию);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вывести из указанного состава Джолдасбекова Азамата Мырзадановича.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