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4402" w14:textId="d1244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дальнейшему совершенствованию протезно-ортопедической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2001 года N 1146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наиболее полного обеспечения потребностей инвалидов в лечебных, лечебно-профилактических и специальных протезно-ортопедических средствах медицинского назначения, отвечающих современным требованиям, оптимизации структуры управления республиканских государственных предприятий, изготавливающих протезно-ортопедические изделия и предоставляющих медицинские услуги по протезированию,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Республиканское государственное предприятие "Алматинский опытно-экспериментальный протезно-ортопедический центр" (на праве хозяйственного ведения) Министерства труда и социальной защиты населения Республики Казахстан, Республиканское государственное казенное предприятие "Алматинский медицинский стационар" Министерства труда и социальной защиты населения Республики Казахстан путем слияния в Республиканское государственное предприятие "Алматинский протезно-ортопедический центр" (на праве хозяйственного ведения) Министерства труда и социальной защиты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Республиканское государственное предприятие "Петропавловское опытно-экспериментальное протезно-ортопедическое предприятие" (на праве хозяйственного ведения) Министерства труда и социальной защиты населения Республики Казахстан, Республиканское государственное казенное предприятие "Петропавловский медицинский стационар" Министерства труда и социальной защиты населения Республики Казахстан путем слияния в Республиканское государственное предприятие "Петропавловский протезно-ортопедический центр" (на праве хозяйственного ведения) Министерства труда и социальной защиты населения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Республиканское государственное предприятие "Семипалатинское опытно-экспериментальное предприятие по протезно-ортопедическим изделиям" (на праве хозяйственного ведения) Министерства труда и социальной защиты населения Республики Казахстан, Республиканское государственное казенное предприятие "Семипалатинский медицинский стационар" Министерства труда и социальной защиты населения Республики Казахстан путем слияния в Республиканское государственное предприятие "Семипалатинский протезно-ортопедический центр" (на праве хозяйственного ведения) Министерства труда и социальной защиты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 Республиканское государственное казенное предприятие "Центральная экспериментальная лаборатория протезирования Министерства труда и социальной защиты населения Республики Казахстан" в Республиканское государственное казенное предприятие "Республиканский центр экспериментального протезирования" Министерства труда и социальной защиты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уполномоченным органом государственного управления, а также органом, осуществляющим по отношению к предприятиям функции субъекта права государственной собственности, Министерство труда и социальной защиты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труда и социальной защиты населения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уставы созданных Республиканских государственных предприятий, обеспечить их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иные меры, вытекающие из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ежегодно при формировании бюджетных заявок учитывать потребности инвалидов республики, обеспечиваемых по государственному заказу за счет средств республиканского бюджета, в протезах верхних и нижних конечностей, отвечающих современным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организовать на предприятиях республики внедрение импортозамещающих технологий по производству комплектующих узлов и деталей к протезам верхних и нижних конечностей, отвечающих современным требованиям.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экономики и торговли Республики Казахстан оказывать содействие Министерству труда и социальной защиты населения Республики Казахстан в определении потенциальных поставщиков по изготовлению комплектующих узлов и деталей к протезам верхних и нижних конечностей на основе разработок Республиканского государственного казенного предприятия "Республиканский центр экспериментального протезирования" Министерства труда и социальной защиты населения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Признать утратившим силу пункт 1 постановления Правительства Республики Казахстан от 21 сентября 1997 года N 1367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P971367_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Ассоциации протезно-ортопедических предприятий и преобразовании государственных казенных опытно-экспериментальных протезно-ортопедических предприятий".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