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e79d0" w14:textId="84e79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по противодействию эпидемии СПИДа в Республике Казахстан на 2001-2005 годы</w:t>
      </w:r>
    </w:p>
    <w:p>
      <w:pPr>
        <w:spacing w:after="0"/>
        <w:ind w:left="0"/>
        <w:jc w:val="both"/>
      </w:pPr>
      <w:r>
        <w:rPr>
          <w:rFonts w:ascii="Times New Roman"/>
          <w:b w:val="false"/>
          <w:i w:val="false"/>
          <w:color w:val="000000"/>
          <w:sz w:val="28"/>
        </w:rPr>
        <w:t>Постановление Правительства Республики Казахстан от 14 сентября 2001 года N 1207</w:t>
      </w:r>
    </w:p>
    <w:p>
      <w:pPr>
        <w:spacing w:after="0"/>
        <w:ind w:left="0"/>
        <w:jc w:val="both"/>
      </w:pPr>
      <w:bookmarkStart w:name="z24" w:id="0"/>
      <w:r>
        <w:rPr>
          <w:rFonts w:ascii="Times New Roman"/>
          <w:b w:val="false"/>
          <w:i w:val="false"/>
          <w:color w:val="000000"/>
          <w:sz w:val="28"/>
        </w:rPr>
        <w:t xml:space="preserve">
      В целях дальнейшего усиления мер борьбы по противодействию эпидемии СПИДа в стране Правительство Республики Казахстан постановляет: </w:t>
      </w:r>
      <w:r>
        <w:br/>
      </w:r>
      <w:r>
        <w:rPr>
          <w:rFonts w:ascii="Times New Roman"/>
          <w:b w:val="false"/>
          <w:i w:val="false"/>
          <w:color w:val="000000"/>
          <w:sz w:val="28"/>
        </w:rPr>
        <w:t xml:space="preserve">
      1. Утвердить прилагаемую Программу по противодействию эпидемии СПИДа в Республике Казахстан на 2001-2005 годы (далее - Программа). </w:t>
      </w:r>
      <w:r>
        <w:br/>
      </w:r>
      <w:r>
        <w:rPr>
          <w:rFonts w:ascii="Times New Roman"/>
          <w:b w:val="false"/>
          <w:i w:val="false"/>
          <w:color w:val="000000"/>
          <w:sz w:val="28"/>
        </w:rPr>
        <w:t xml:space="preserve">
      2. Центральным исполнительным органам, акимам областей, городов Астаны и Алматы, определенным Планом мероприятий по реализации Программы (далее - План), раз в полугодие, не позднее 20 числа, следующего за отчетным периодом, представлять Министерству здравоохранения Республики Казахстан информацию о ходе реализации Программы. </w:t>
      </w:r>
      <w:r>
        <w:br/>
      </w:r>
      <w:r>
        <w:rPr>
          <w:rFonts w:ascii="Times New Roman"/>
          <w:b w:val="false"/>
          <w:i w:val="false"/>
          <w:color w:val="000000"/>
          <w:sz w:val="28"/>
        </w:rPr>
        <w:t xml:space="preserve">
      3. Министерству здравоохранения Республики Казахстан представлять Правительству Республики Казахстан сводную информацию о ходе реализации Программы два раза в год к 1 февраля и 1 августа. </w:t>
      </w:r>
      <w:r>
        <w:br/>
      </w:r>
      <w:r>
        <w:rPr>
          <w:rFonts w:ascii="Times New Roman"/>
          <w:b w:val="false"/>
          <w:i w:val="false"/>
          <w:color w:val="000000"/>
          <w:sz w:val="28"/>
        </w:rPr>
        <w:t xml:space="preserve">
      4. Установить, что: </w:t>
      </w:r>
      <w:r>
        <w:br/>
      </w:r>
      <w:r>
        <w:rPr>
          <w:rFonts w:ascii="Times New Roman"/>
          <w:b w:val="false"/>
          <w:i w:val="false"/>
          <w:color w:val="000000"/>
          <w:sz w:val="28"/>
        </w:rPr>
        <w:t xml:space="preserve">
      центральные исполнительные органы, акимы областей, городов Астаны и Алматы, являющиеся ответственными исполнителями мероприятий, предусмотренных Планом, могут вносить предложения об изменениях и дополнениях в План в Министерство здравоохранения Республики Казахстан один раз в год к 5 декабря; </w:t>
      </w:r>
      <w:r>
        <w:br/>
      </w:r>
      <w:r>
        <w:rPr>
          <w:rFonts w:ascii="Times New Roman"/>
          <w:b w:val="false"/>
          <w:i w:val="false"/>
          <w:color w:val="000000"/>
          <w:sz w:val="28"/>
        </w:rPr>
        <w:t xml:space="preserve">
      Министерство здравоохранения Республики Казахстан вносит в Правительство Республики Казахстан проект соответствующего решения о внесении изменений и дополнений в План к 30 декабря, ежегодно. </w:t>
      </w:r>
      <w:r>
        <w:br/>
      </w:r>
      <w:r>
        <w:rPr>
          <w:rFonts w:ascii="Times New Roman"/>
          <w:b w:val="false"/>
          <w:i w:val="false"/>
          <w:color w:val="000000"/>
          <w:sz w:val="28"/>
        </w:rPr>
        <w:t xml:space="preserve">
      5. Настоящее постановление вступает в силу со дня подписания. </w:t>
      </w:r>
    </w:p>
    <w:bookmarkEnd w:id="0"/>
    <w:bookmarkStart w:name="z25" w:id="1"/>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bookmarkStart w:name="z26"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14 сентября 2001 года N 1207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Программа </w:t>
      </w:r>
      <w:r>
        <w:br/>
      </w:r>
      <w:r>
        <w:rPr>
          <w:rFonts w:ascii="Times New Roman"/>
          <w:b w:val="false"/>
          <w:i w:val="false"/>
          <w:color w:val="000000"/>
          <w:sz w:val="28"/>
        </w:rPr>
        <w:t xml:space="preserve">
                  по противодействию эпидемии СПИДа </w:t>
      </w:r>
      <w:r>
        <w:br/>
      </w:r>
      <w:r>
        <w:rPr>
          <w:rFonts w:ascii="Times New Roman"/>
          <w:b w:val="false"/>
          <w:i w:val="false"/>
          <w:color w:val="000000"/>
          <w:sz w:val="28"/>
        </w:rPr>
        <w:t xml:space="preserve">
              в Республике Казахстан на 2001-2005 годы </w:t>
      </w:r>
      <w:r>
        <w:br/>
      </w:r>
      <w:r>
        <w:rPr>
          <w:rFonts w:ascii="Times New Roman"/>
          <w:b w:val="false"/>
          <w:i w:val="false"/>
          <w:color w:val="000000"/>
          <w:sz w:val="28"/>
        </w:rPr>
        <w:t xml:space="preserve">
                         Принятые сокращения </w:t>
      </w:r>
    </w:p>
    <w:p>
      <w:pPr>
        <w:spacing w:after="0"/>
        <w:ind w:left="0"/>
        <w:jc w:val="both"/>
      </w:pPr>
      <w:r>
        <w:rPr>
          <w:rFonts w:ascii="Times New Roman"/>
          <w:b w:val="false"/>
          <w:i w:val="false"/>
          <w:color w:val="000000"/>
          <w:sz w:val="28"/>
        </w:rPr>
        <w:t xml:space="preserve">    МЗ РК                   - Министерство здравоохранения </w:t>
      </w:r>
      <w:r>
        <w:br/>
      </w:r>
      <w:r>
        <w:rPr>
          <w:rFonts w:ascii="Times New Roman"/>
          <w:b w:val="false"/>
          <w:i w:val="false"/>
          <w:color w:val="000000"/>
          <w:sz w:val="28"/>
        </w:rPr>
        <w:t xml:space="preserve">
    ВИЧ                     - вирус иммунодефицита человека </w:t>
      </w:r>
      <w:r>
        <w:br/>
      </w:r>
      <w:r>
        <w:rPr>
          <w:rFonts w:ascii="Times New Roman"/>
          <w:b w:val="false"/>
          <w:i w:val="false"/>
          <w:color w:val="000000"/>
          <w:sz w:val="28"/>
        </w:rPr>
        <w:t xml:space="preserve">
    ВОЗ                     - Всемирная Организация Здравоохранения </w:t>
      </w:r>
      <w:r>
        <w:br/>
      </w:r>
      <w:r>
        <w:rPr>
          <w:rFonts w:ascii="Times New Roman"/>
          <w:b w:val="false"/>
          <w:i w:val="false"/>
          <w:color w:val="000000"/>
          <w:sz w:val="28"/>
        </w:rPr>
        <w:t xml:space="preserve">
    ИППП                    - инфекции, передаваемые половым путем </w:t>
      </w:r>
      <w:r>
        <w:br/>
      </w:r>
      <w:r>
        <w:rPr>
          <w:rFonts w:ascii="Times New Roman"/>
          <w:b w:val="false"/>
          <w:i w:val="false"/>
          <w:color w:val="000000"/>
          <w:sz w:val="28"/>
        </w:rPr>
        <w:t xml:space="preserve">
    МВД                     - Министерство внутренних дел </w:t>
      </w:r>
      <w:r>
        <w:br/>
      </w:r>
      <w:r>
        <w:rPr>
          <w:rFonts w:ascii="Times New Roman"/>
          <w:b w:val="false"/>
          <w:i w:val="false"/>
          <w:color w:val="000000"/>
          <w:sz w:val="28"/>
        </w:rPr>
        <w:t xml:space="preserve">
    МКИОС                   - Министерство культуры, информации </w:t>
      </w:r>
      <w:r>
        <w:br/>
      </w:r>
      <w:r>
        <w:rPr>
          <w:rFonts w:ascii="Times New Roman"/>
          <w:b w:val="false"/>
          <w:i w:val="false"/>
          <w:color w:val="000000"/>
          <w:sz w:val="28"/>
        </w:rPr>
        <w:t xml:space="preserve">
                              и общественного согласия </w:t>
      </w:r>
      <w:r>
        <w:br/>
      </w:r>
      <w:r>
        <w:rPr>
          <w:rFonts w:ascii="Times New Roman"/>
          <w:b w:val="false"/>
          <w:i w:val="false"/>
          <w:color w:val="000000"/>
          <w:sz w:val="28"/>
        </w:rPr>
        <w:t xml:space="preserve">
    МО                      - Министерство обороны </w:t>
      </w:r>
      <w:r>
        <w:br/>
      </w:r>
      <w:r>
        <w:rPr>
          <w:rFonts w:ascii="Times New Roman"/>
          <w:b w:val="false"/>
          <w:i w:val="false"/>
          <w:color w:val="000000"/>
          <w:sz w:val="28"/>
        </w:rPr>
        <w:t xml:space="preserve">
    МОН                     - Министерство образования и науки </w:t>
      </w:r>
      <w:r>
        <w:br/>
      </w:r>
      <w:r>
        <w:rPr>
          <w:rFonts w:ascii="Times New Roman"/>
          <w:b w:val="false"/>
          <w:i w:val="false"/>
          <w:color w:val="000000"/>
          <w:sz w:val="28"/>
        </w:rPr>
        <w:t xml:space="preserve">
    МСМ                     - Мужчины, вступающие в сексуальные </w:t>
      </w:r>
      <w:r>
        <w:br/>
      </w:r>
      <w:r>
        <w:rPr>
          <w:rFonts w:ascii="Times New Roman"/>
          <w:b w:val="false"/>
          <w:i w:val="false"/>
          <w:color w:val="000000"/>
          <w:sz w:val="28"/>
        </w:rPr>
        <w:t xml:space="preserve">
                              отношения с мужчинами </w:t>
      </w:r>
      <w:r>
        <w:br/>
      </w:r>
      <w:r>
        <w:rPr>
          <w:rFonts w:ascii="Times New Roman"/>
          <w:b w:val="false"/>
          <w:i w:val="false"/>
          <w:color w:val="000000"/>
          <w:sz w:val="28"/>
        </w:rPr>
        <w:t xml:space="preserve">
    МТСЗН                   - Министерство труда и социальной защиты </w:t>
      </w:r>
      <w:r>
        <w:br/>
      </w:r>
      <w:r>
        <w:rPr>
          <w:rFonts w:ascii="Times New Roman"/>
          <w:b w:val="false"/>
          <w:i w:val="false"/>
          <w:color w:val="000000"/>
          <w:sz w:val="28"/>
        </w:rPr>
        <w:t xml:space="preserve">
                              населения </w:t>
      </w:r>
      <w:r>
        <w:br/>
      </w:r>
      <w:r>
        <w:rPr>
          <w:rFonts w:ascii="Times New Roman"/>
          <w:b w:val="false"/>
          <w:i w:val="false"/>
          <w:color w:val="000000"/>
          <w:sz w:val="28"/>
        </w:rPr>
        <w:t xml:space="preserve">
    МЮ                      - Министерство юстиции </w:t>
      </w:r>
      <w:r>
        <w:br/>
      </w:r>
      <w:r>
        <w:rPr>
          <w:rFonts w:ascii="Times New Roman"/>
          <w:b w:val="false"/>
          <w:i w:val="false"/>
          <w:color w:val="000000"/>
          <w:sz w:val="28"/>
        </w:rPr>
        <w:t xml:space="preserve">
    ОР                      - относительный риск </w:t>
      </w:r>
      <w:r>
        <w:br/>
      </w:r>
      <w:r>
        <w:rPr>
          <w:rFonts w:ascii="Times New Roman"/>
          <w:b w:val="false"/>
          <w:i w:val="false"/>
          <w:color w:val="000000"/>
          <w:sz w:val="28"/>
        </w:rPr>
        <w:t xml:space="preserve">
    ПИН                     - потребители инъекционных наркотиков </w:t>
      </w:r>
      <w:r>
        <w:br/>
      </w:r>
      <w:r>
        <w:rPr>
          <w:rFonts w:ascii="Times New Roman"/>
          <w:b w:val="false"/>
          <w:i w:val="false"/>
          <w:color w:val="000000"/>
          <w:sz w:val="28"/>
        </w:rPr>
        <w:t xml:space="preserve">
    Объединенная            - Объединенная программа Организации </w:t>
      </w:r>
      <w:r>
        <w:br/>
      </w:r>
      <w:r>
        <w:rPr>
          <w:rFonts w:ascii="Times New Roman"/>
          <w:b w:val="false"/>
          <w:i w:val="false"/>
          <w:color w:val="000000"/>
          <w:sz w:val="28"/>
        </w:rPr>
        <w:t xml:space="preserve">
    Программа ООН/СПИД        Объединенных Наций по ВИЧ/СПИДу </w:t>
      </w:r>
      <w:r>
        <w:br/>
      </w:r>
      <w:r>
        <w:rPr>
          <w:rFonts w:ascii="Times New Roman"/>
          <w:b w:val="false"/>
          <w:i w:val="false"/>
          <w:color w:val="000000"/>
          <w:sz w:val="28"/>
        </w:rPr>
        <w:t xml:space="preserve">
    РКС                     - работники коммерческого секса </w:t>
      </w:r>
      <w:r>
        <w:br/>
      </w:r>
      <w:r>
        <w:rPr>
          <w:rFonts w:ascii="Times New Roman"/>
          <w:b w:val="false"/>
          <w:i w:val="false"/>
          <w:color w:val="000000"/>
          <w:sz w:val="28"/>
        </w:rPr>
        <w:t xml:space="preserve">
    СМИ                     - средства массовой информации </w:t>
      </w:r>
      <w:r>
        <w:br/>
      </w:r>
      <w:r>
        <w:rPr>
          <w:rFonts w:ascii="Times New Roman"/>
          <w:b w:val="false"/>
          <w:i w:val="false"/>
          <w:color w:val="000000"/>
          <w:sz w:val="28"/>
        </w:rPr>
        <w:t xml:space="preserve">
    СПИД                    - синдром приобретенного иммунодефицита </w:t>
      </w:r>
      <w:r>
        <w:br/>
      </w:r>
      <w:r>
        <w:rPr>
          <w:rFonts w:ascii="Times New Roman"/>
          <w:b w:val="false"/>
          <w:i w:val="false"/>
          <w:color w:val="000000"/>
          <w:sz w:val="28"/>
        </w:rPr>
        <w:t xml:space="preserve">
    ЮНЭЙДС                  - транслитерация английской </w:t>
      </w:r>
      <w:r>
        <w:br/>
      </w:r>
      <w:r>
        <w:rPr>
          <w:rFonts w:ascii="Times New Roman"/>
          <w:b w:val="false"/>
          <w:i w:val="false"/>
          <w:color w:val="000000"/>
          <w:sz w:val="28"/>
        </w:rPr>
        <w:t xml:space="preserve">
                              аббревиатуры UNAIDS - United Nations </w:t>
      </w:r>
      <w:r>
        <w:br/>
      </w:r>
      <w:r>
        <w:rPr>
          <w:rFonts w:ascii="Times New Roman"/>
          <w:b w:val="false"/>
          <w:i w:val="false"/>
          <w:color w:val="000000"/>
          <w:sz w:val="28"/>
        </w:rPr>
        <w:t xml:space="preserve">
                               Program on AIDS - Программа ООН/СПИД </w:t>
      </w:r>
      <w:r>
        <w:br/>
      </w:r>
      <w:r>
        <w:rPr>
          <w:rFonts w:ascii="Times New Roman"/>
          <w:b w:val="false"/>
          <w:i w:val="false"/>
          <w:color w:val="000000"/>
          <w:sz w:val="28"/>
        </w:rPr>
        <w:t xml:space="preserve">
    ЮНИСЕФ                  - транслитерация английской аббревиатуры </w:t>
      </w:r>
      <w:r>
        <w:br/>
      </w:r>
      <w:r>
        <w:rPr>
          <w:rFonts w:ascii="Times New Roman"/>
          <w:b w:val="false"/>
          <w:i w:val="false"/>
          <w:color w:val="000000"/>
          <w:sz w:val="28"/>
        </w:rPr>
        <w:t xml:space="preserve">
                              UNICEF - United Nations Children's    </w:t>
      </w:r>
      <w:r>
        <w:br/>
      </w:r>
      <w:r>
        <w:rPr>
          <w:rFonts w:ascii="Times New Roman"/>
          <w:b w:val="false"/>
          <w:i w:val="false"/>
          <w:color w:val="000000"/>
          <w:sz w:val="28"/>
        </w:rPr>
        <w:t xml:space="preserve">
                              Fund - Детский фонд ООН </w:t>
      </w:r>
      <w:r>
        <w:br/>
      </w:r>
      <w:r>
        <w:rPr>
          <w:rFonts w:ascii="Times New Roman"/>
          <w:b w:val="false"/>
          <w:i w:val="false"/>
          <w:color w:val="000000"/>
          <w:sz w:val="28"/>
        </w:rPr>
        <w:t xml:space="preserve">
    ЮНЕСКО                  - транслитерация английской аббревиатуры </w:t>
      </w:r>
      <w:r>
        <w:br/>
      </w:r>
      <w:r>
        <w:rPr>
          <w:rFonts w:ascii="Times New Roman"/>
          <w:b w:val="false"/>
          <w:i w:val="false"/>
          <w:color w:val="000000"/>
          <w:sz w:val="28"/>
        </w:rPr>
        <w:t xml:space="preserve">
                              UNESCO - United Nations Еduсаtiоnаl, </w:t>
      </w:r>
      <w:r>
        <w:br/>
      </w:r>
      <w:r>
        <w:rPr>
          <w:rFonts w:ascii="Times New Roman"/>
          <w:b w:val="false"/>
          <w:i w:val="false"/>
          <w:color w:val="000000"/>
          <w:sz w:val="28"/>
        </w:rPr>
        <w:t xml:space="preserve">
                             Scientific and Cultural Organization - </w:t>
      </w:r>
      <w:r>
        <w:br/>
      </w:r>
      <w:r>
        <w:rPr>
          <w:rFonts w:ascii="Times New Roman"/>
          <w:b w:val="false"/>
          <w:i w:val="false"/>
          <w:color w:val="000000"/>
          <w:sz w:val="28"/>
        </w:rPr>
        <w:t xml:space="preserve">
                              Организация ООН по образованию, науке </w:t>
      </w:r>
      <w:r>
        <w:br/>
      </w:r>
      <w:r>
        <w:rPr>
          <w:rFonts w:ascii="Times New Roman"/>
          <w:b w:val="false"/>
          <w:i w:val="false"/>
          <w:color w:val="000000"/>
          <w:sz w:val="28"/>
        </w:rPr>
        <w:t xml:space="preserve">
                              и культуре </w:t>
      </w:r>
      <w:r>
        <w:br/>
      </w:r>
      <w:r>
        <w:rPr>
          <w:rFonts w:ascii="Times New Roman"/>
          <w:b w:val="false"/>
          <w:i w:val="false"/>
          <w:color w:val="000000"/>
          <w:sz w:val="28"/>
        </w:rPr>
        <w:t xml:space="preserve">
    ПРООН                   - Программа развития Организации </w:t>
      </w:r>
      <w:r>
        <w:br/>
      </w:r>
      <w:r>
        <w:rPr>
          <w:rFonts w:ascii="Times New Roman"/>
          <w:b w:val="false"/>
          <w:i w:val="false"/>
          <w:color w:val="000000"/>
          <w:sz w:val="28"/>
        </w:rPr>
        <w:t xml:space="preserve">
                              Объединенных Наций </w:t>
      </w:r>
      <w:r>
        <w:br/>
      </w:r>
      <w:r>
        <w:rPr>
          <w:rFonts w:ascii="Times New Roman"/>
          <w:b w:val="false"/>
          <w:i w:val="false"/>
          <w:color w:val="000000"/>
          <w:sz w:val="28"/>
        </w:rPr>
        <w:t xml:space="preserve">
    СНГ                     - Содружество Независимых Государств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Программа по противодействию эпидемии СПИДа </w:t>
      </w:r>
      <w:r>
        <w:br/>
      </w:r>
      <w:r>
        <w:rPr>
          <w:rFonts w:ascii="Times New Roman"/>
          <w:b/>
          <w:i w:val="false"/>
          <w:color w:val="000000"/>
        </w:rPr>
        <w:t xml:space="preserve">
в Республике Казахстан на 2001-2005 годы </w:t>
      </w:r>
    </w:p>
    <w:p>
      <w:pPr>
        <w:spacing w:after="0"/>
        <w:ind w:left="0"/>
        <w:jc w:val="both"/>
      </w:pPr>
      <w:r>
        <w:rPr>
          <w:rFonts w:ascii="Times New Roman"/>
          <w:b/>
          <w:i w:val="false"/>
          <w:color w:val="000000"/>
          <w:sz w:val="28"/>
        </w:rPr>
        <w:t xml:space="preserve">                               1. Паспорт </w:t>
      </w:r>
    </w:p>
    <w:p>
      <w:pPr>
        <w:spacing w:after="0"/>
        <w:ind w:left="0"/>
        <w:jc w:val="both"/>
      </w:pPr>
      <w:r>
        <w:rPr>
          <w:rFonts w:ascii="Times New Roman"/>
          <w:b w:val="false"/>
          <w:i w:val="false"/>
          <w:color w:val="ff0000"/>
          <w:sz w:val="28"/>
        </w:rPr>
        <w:t xml:space="preserve">     Сноска. Раздел 1 с изменениями - постановлением Правительства РК от 2 августа 2002 года N 862 </w:t>
      </w:r>
      <w:r>
        <w:rPr>
          <w:rFonts w:ascii="Times New Roman"/>
          <w:b w:val="false"/>
          <w:i w:val="false"/>
          <w:color w:val="ff0000"/>
          <w:sz w:val="28"/>
        </w:rPr>
        <w:t xml:space="preserve">  P020862_ </w:t>
      </w:r>
      <w:r>
        <w:rPr>
          <w:rFonts w:ascii="Times New Roman"/>
          <w:b w:val="false"/>
          <w:i w:val="false"/>
          <w:color w:val="ff0000"/>
          <w:sz w:val="28"/>
        </w:rPr>
        <w:t xml:space="preserve">  ; от 28 января 2003 г. </w:t>
      </w:r>
      <w:r>
        <w:rPr>
          <w:rFonts w:ascii="Times New Roman"/>
          <w:b w:val="false"/>
          <w:i w:val="false"/>
          <w:color w:val="ff0000"/>
          <w:sz w:val="28"/>
        </w:rPr>
        <w:t xml:space="preserve">N 98 </w:t>
      </w:r>
      <w:r>
        <w:rPr>
          <w:rFonts w:ascii="Times New Roman"/>
          <w:b w:val="false"/>
          <w:i w:val="false"/>
          <w:color w:val="ff0000"/>
          <w:sz w:val="28"/>
        </w:rPr>
        <w:t xml:space="preserve">; от 18 декабря 2003 г. </w:t>
      </w:r>
      <w:r>
        <w:rPr>
          <w:rFonts w:ascii="Times New Roman"/>
          <w:b w:val="false"/>
          <w:i w:val="false"/>
          <w:color w:val="ff0000"/>
          <w:sz w:val="28"/>
        </w:rPr>
        <w:t xml:space="preserve">N 1266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Наименование                Программа по противодействию эпидемии </w:t>
      </w:r>
      <w:r>
        <w:br/>
      </w:r>
      <w:r>
        <w:rPr>
          <w:rFonts w:ascii="Times New Roman"/>
          <w:b w:val="false"/>
          <w:i w:val="false"/>
          <w:color w:val="000000"/>
          <w:sz w:val="28"/>
        </w:rPr>
        <w:t xml:space="preserve">
Программы                   ВИЧ/СПИДа в Республике Казахстан на   </w:t>
      </w:r>
      <w:r>
        <w:br/>
      </w:r>
      <w:r>
        <w:rPr>
          <w:rFonts w:ascii="Times New Roman"/>
          <w:b w:val="false"/>
          <w:i w:val="false"/>
          <w:color w:val="000000"/>
          <w:sz w:val="28"/>
        </w:rPr>
        <w:t xml:space="preserve">
                            2001-2005 годы </w:t>
      </w:r>
      <w:r>
        <w:br/>
      </w:r>
      <w:r>
        <w:rPr>
          <w:rFonts w:ascii="Times New Roman"/>
          <w:b w:val="false"/>
          <w:i w:val="false"/>
          <w:color w:val="000000"/>
          <w:sz w:val="28"/>
        </w:rPr>
        <w:t xml:space="preserve">
Основание для               Постановление Правительства           </w:t>
      </w:r>
      <w:r>
        <w:br/>
      </w:r>
      <w:r>
        <w:rPr>
          <w:rFonts w:ascii="Times New Roman"/>
          <w:b w:val="false"/>
          <w:i w:val="false"/>
          <w:color w:val="000000"/>
          <w:sz w:val="28"/>
        </w:rPr>
        <w:t xml:space="preserve">
разработки                  Республики Казахстан от 5 декабря     </w:t>
      </w:r>
      <w:r>
        <w:br/>
      </w:r>
      <w:r>
        <w:rPr>
          <w:rFonts w:ascii="Times New Roman"/>
          <w:b w:val="false"/>
          <w:i w:val="false"/>
          <w:color w:val="000000"/>
          <w:sz w:val="28"/>
        </w:rPr>
        <w:t>
Программы                   2000 г. N 1808  </w:t>
      </w:r>
      <w:r>
        <w:rPr>
          <w:rFonts w:ascii="Times New Roman"/>
          <w:b w:val="false"/>
          <w:i w:val="false"/>
          <w:color w:val="000000"/>
          <w:sz w:val="28"/>
        </w:rPr>
        <w:t xml:space="preserve">P001808_ </w:t>
      </w:r>
      <w:r>
        <w:rPr>
          <w:rFonts w:ascii="Times New Roman"/>
          <w:b w:val="false"/>
          <w:i w:val="false"/>
          <w:color w:val="000000"/>
          <w:sz w:val="28"/>
        </w:rPr>
        <w:t xml:space="preserve">  "О Концепции </w:t>
      </w:r>
      <w:r>
        <w:br/>
      </w:r>
      <w:r>
        <w:rPr>
          <w:rFonts w:ascii="Times New Roman"/>
          <w:b w:val="false"/>
          <w:i w:val="false"/>
          <w:color w:val="000000"/>
          <w:sz w:val="28"/>
        </w:rPr>
        <w:t xml:space="preserve">
                            государственной политики по противо- </w:t>
      </w:r>
      <w:r>
        <w:br/>
      </w:r>
      <w:r>
        <w:rPr>
          <w:rFonts w:ascii="Times New Roman"/>
          <w:b w:val="false"/>
          <w:i w:val="false"/>
          <w:color w:val="000000"/>
          <w:sz w:val="28"/>
        </w:rPr>
        <w:t xml:space="preserve">
                            действию эпидемии СПИДа в Республике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Основные                    Министерство здравоохранения Республики </w:t>
      </w:r>
      <w:r>
        <w:br/>
      </w:r>
      <w:r>
        <w:rPr>
          <w:rFonts w:ascii="Times New Roman"/>
          <w:b w:val="false"/>
          <w:i w:val="false"/>
          <w:color w:val="000000"/>
          <w:sz w:val="28"/>
        </w:rPr>
        <w:t xml:space="preserve">
разработчики                Казахстан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Стабилизировать распространенность </w:t>
      </w:r>
      <w:r>
        <w:br/>
      </w:r>
      <w:r>
        <w:rPr>
          <w:rFonts w:ascii="Times New Roman"/>
          <w:b w:val="false"/>
          <w:i w:val="false"/>
          <w:color w:val="000000"/>
          <w:sz w:val="28"/>
        </w:rPr>
        <w:t xml:space="preserve">
Цель и задачи               ВИЧ на концентрированной стадии, не   </w:t>
      </w:r>
      <w:r>
        <w:br/>
      </w:r>
      <w:r>
        <w:rPr>
          <w:rFonts w:ascii="Times New Roman"/>
          <w:b w:val="false"/>
          <w:i w:val="false"/>
          <w:color w:val="000000"/>
          <w:sz w:val="28"/>
        </w:rPr>
        <w:t xml:space="preserve">
Программы                   допустив ее перехода в                </w:t>
      </w:r>
      <w:r>
        <w:br/>
      </w:r>
      <w:r>
        <w:rPr>
          <w:rFonts w:ascii="Times New Roman"/>
          <w:b w:val="false"/>
          <w:i w:val="false"/>
          <w:color w:val="000000"/>
          <w:sz w:val="28"/>
        </w:rPr>
        <w:t xml:space="preserve">
                            генерализованную стадию </w:t>
      </w:r>
      <w:r>
        <w:br/>
      </w:r>
      <w:r>
        <w:rPr>
          <w:rFonts w:ascii="Times New Roman"/>
          <w:b w:val="false"/>
          <w:i w:val="false"/>
          <w:color w:val="000000"/>
          <w:sz w:val="28"/>
        </w:rPr>
        <w:t xml:space="preserve">
                            Уменьшить пополнение уязвимых в       </w:t>
      </w:r>
      <w:r>
        <w:br/>
      </w:r>
      <w:r>
        <w:rPr>
          <w:rFonts w:ascii="Times New Roman"/>
          <w:b w:val="false"/>
          <w:i w:val="false"/>
          <w:color w:val="000000"/>
          <w:sz w:val="28"/>
        </w:rPr>
        <w:t xml:space="preserve">
                            отношении инфицирования ВИЧ групп     </w:t>
      </w:r>
      <w:r>
        <w:br/>
      </w:r>
      <w:r>
        <w:rPr>
          <w:rFonts w:ascii="Times New Roman"/>
          <w:b w:val="false"/>
          <w:i w:val="false"/>
          <w:color w:val="000000"/>
          <w:sz w:val="28"/>
        </w:rPr>
        <w:t xml:space="preserve">
                            населения новыми лицами из среды      </w:t>
      </w:r>
      <w:r>
        <w:br/>
      </w:r>
      <w:r>
        <w:rPr>
          <w:rFonts w:ascii="Times New Roman"/>
          <w:b w:val="false"/>
          <w:i w:val="false"/>
          <w:color w:val="000000"/>
          <w:sz w:val="28"/>
        </w:rPr>
        <w:t xml:space="preserve">
                            молодежи </w:t>
      </w:r>
      <w:r>
        <w:br/>
      </w:r>
      <w:r>
        <w:rPr>
          <w:rFonts w:ascii="Times New Roman"/>
          <w:b w:val="false"/>
          <w:i w:val="false"/>
          <w:color w:val="000000"/>
          <w:sz w:val="28"/>
        </w:rPr>
        <w:t xml:space="preserve">
                            Обеспечить не менее 80% людей,        </w:t>
      </w:r>
      <w:r>
        <w:br/>
      </w:r>
      <w:r>
        <w:rPr>
          <w:rFonts w:ascii="Times New Roman"/>
          <w:b w:val="false"/>
          <w:i w:val="false"/>
          <w:color w:val="000000"/>
          <w:sz w:val="28"/>
        </w:rPr>
        <w:t xml:space="preserve">
                            живущих с ВИЧ, медицинскими и         </w:t>
      </w:r>
      <w:r>
        <w:br/>
      </w:r>
      <w:r>
        <w:rPr>
          <w:rFonts w:ascii="Times New Roman"/>
          <w:b w:val="false"/>
          <w:i w:val="false"/>
          <w:color w:val="000000"/>
          <w:sz w:val="28"/>
        </w:rPr>
        <w:t xml:space="preserve">
                            социальными программами, снижающими   </w:t>
      </w:r>
      <w:r>
        <w:br/>
      </w:r>
      <w:r>
        <w:rPr>
          <w:rFonts w:ascii="Times New Roman"/>
          <w:b w:val="false"/>
          <w:i w:val="false"/>
          <w:color w:val="000000"/>
          <w:sz w:val="28"/>
        </w:rPr>
        <w:t xml:space="preserve">
                            уровень их контагиозности </w:t>
      </w:r>
      <w:r>
        <w:br/>
      </w:r>
      <w:r>
        <w:rPr>
          <w:rFonts w:ascii="Times New Roman"/>
          <w:b w:val="false"/>
          <w:i w:val="false"/>
          <w:color w:val="000000"/>
          <w:sz w:val="28"/>
        </w:rPr>
        <w:t xml:space="preserve">
Основные исполнители        Министерство здравоохранения Республики </w:t>
      </w:r>
      <w:r>
        <w:br/>
      </w:r>
      <w:r>
        <w:rPr>
          <w:rFonts w:ascii="Times New Roman"/>
          <w:b w:val="false"/>
          <w:i w:val="false"/>
          <w:color w:val="000000"/>
          <w:sz w:val="28"/>
        </w:rPr>
        <w:t xml:space="preserve">
Программы                   Казахстан (МЗ РК), </w:t>
      </w:r>
      <w:r>
        <w:br/>
      </w:r>
      <w:r>
        <w:rPr>
          <w:rFonts w:ascii="Times New Roman"/>
          <w:b w:val="false"/>
          <w:i w:val="false"/>
          <w:color w:val="000000"/>
          <w:sz w:val="28"/>
        </w:rPr>
        <w:t xml:space="preserve">
                            Министерство образования и науки      </w:t>
      </w:r>
      <w:r>
        <w:br/>
      </w:r>
      <w:r>
        <w:rPr>
          <w:rFonts w:ascii="Times New Roman"/>
          <w:b w:val="false"/>
          <w:i w:val="false"/>
          <w:color w:val="000000"/>
          <w:sz w:val="28"/>
        </w:rPr>
        <w:t xml:space="preserve">
                            (МОН), Министерство внутренних дел    </w:t>
      </w:r>
      <w:r>
        <w:br/>
      </w:r>
      <w:r>
        <w:rPr>
          <w:rFonts w:ascii="Times New Roman"/>
          <w:b w:val="false"/>
          <w:i w:val="false"/>
          <w:color w:val="000000"/>
          <w:sz w:val="28"/>
        </w:rPr>
        <w:t xml:space="preserve">
                            (МВД), Министерство обороны (МО),     </w:t>
      </w:r>
      <w:r>
        <w:br/>
      </w:r>
      <w:r>
        <w:rPr>
          <w:rFonts w:ascii="Times New Roman"/>
          <w:b w:val="false"/>
          <w:i w:val="false"/>
          <w:color w:val="000000"/>
          <w:sz w:val="28"/>
        </w:rPr>
        <w:t xml:space="preserve">
                            Министерство труда и социальной       </w:t>
      </w:r>
      <w:r>
        <w:br/>
      </w:r>
      <w:r>
        <w:rPr>
          <w:rFonts w:ascii="Times New Roman"/>
          <w:b w:val="false"/>
          <w:i w:val="false"/>
          <w:color w:val="000000"/>
          <w:sz w:val="28"/>
        </w:rPr>
        <w:t xml:space="preserve">
                            защиты населения (МТСЗН), Министерство </w:t>
      </w:r>
      <w:r>
        <w:br/>
      </w:r>
      <w:r>
        <w:rPr>
          <w:rFonts w:ascii="Times New Roman"/>
          <w:b w:val="false"/>
          <w:i w:val="false"/>
          <w:color w:val="000000"/>
          <w:sz w:val="28"/>
        </w:rPr>
        <w:t xml:space="preserve">
                            культуры, информации и общественного  </w:t>
      </w:r>
      <w:r>
        <w:br/>
      </w:r>
      <w:r>
        <w:rPr>
          <w:rFonts w:ascii="Times New Roman"/>
          <w:b w:val="false"/>
          <w:i w:val="false"/>
          <w:color w:val="000000"/>
          <w:sz w:val="28"/>
        </w:rPr>
        <w:t xml:space="preserve">
                            согласия (МКИОС), Министерство        </w:t>
      </w:r>
      <w:r>
        <w:br/>
      </w:r>
      <w:r>
        <w:rPr>
          <w:rFonts w:ascii="Times New Roman"/>
          <w:b w:val="false"/>
          <w:i w:val="false"/>
          <w:color w:val="000000"/>
          <w:sz w:val="28"/>
        </w:rPr>
        <w:t xml:space="preserve">
                            финансов (МФ), Министерство юстиции   </w:t>
      </w:r>
      <w:r>
        <w:br/>
      </w:r>
      <w:r>
        <w:rPr>
          <w:rFonts w:ascii="Times New Roman"/>
          <w:b w:val="false"/>
          <w:i w:val="false"/>
          <w:color w:val="000000"/>
          <w:sz w:val="28"/>
        </w:rPr>
        <w:t xml:space="preserve">
                            (МЮ), местные исполнительные органы </w:t>
      </w:r>
      <w:r>
        <w:br/>
      </w:r>
      <w:r>
        <w:rPr>
          <w:rFonts w:ascii="Times New Roman"/>
          <w:b w:val="false"/>
          <w:i w:val="false"/>
          <w:color w:val="000000"/>
          <w:sz w:val="28"/>
        </w:rPr>
        <w:t>
 </w:t>
      </w:r>
      <w:r>
        <w:br/>
      </w:r>
      <w:r>
        <w:rPr>
          <w:rFonts w:ascii="Times New Roman"/>
          <w:b w:val="false"/>
          <w:i w:val="false"/>
          <w:color w:val="000000"/>
          <w:sz w:val="28"/>
        </w:rPr>
        <w:t xml:space="preserve">
   Сроки реализации            2001-2005 годы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Перечень основных           Претворение в жизнь мер по поддержке  </w:t>
      </w:r>
      <w:r>
        <w:br/>
      </w:r>
      <w:r>
        <w:rPr>
          <w:rFonts w:ascii="Times New Roman"/>
          <w:b w:val="false"/>
          <w:i w:val="false"/>
          <w:color w:val="000000"/>
          <w:sz w:val="28"/>
        </w:rPr>
        <w:t xml:space="preserve">
мероприятий Программы       конституционно гарантированных прав   </w:t>
      </w:r>
      <w:r>
        <w:br/>
      </w:r>
      <w:r>
        <w:rPr>
          <w:rFonts w:ascii="Times New Roman"/>
          <w:b w:val="false"/>
          <w:i w:val="false"/>
          <w:color w:val="000000"/>
          <w:sz w:val="28"/>
        </w:rPr>
        <w:t xml:space="preserve">
                            граждан и социальной защите групп     </w:t>
      </w:r>
      <w:r>
        <w:br/>
      </w:r>
      <w:r>
        <w:rPr>
          <w:rFonts w:ascii="Times New Roman"/>
          <w:b w:val="false"/>
          <w:i w:val="false"/>
          <w:color w:val="000000"/>
          <w:sz w:val="28"/>
        </w:rPr>
        <w:t xml:space="preserve">
                            населения, наиболее уязвимых в        </w:t>
      </w:r>
      <w:r>
        <w:br/>
      </w:r>
      <w:r>
        <w:rPr>
          <w:rFonts w:ascii="Times New Roman"/>
          <w:b w:val="false"/>
          <w:i w:val="false"/>
          <w:color w:val="000000"/>
          <w:sz w:val="28"/>
        </w:rPr>
        <w:t xml:space="preserve">
                            отношении ВИЧ-инфекции. </w:t>
      </w:r>
      <w:r>
        <w:br/>
      </w:r>
      <w:r>
        <w:rPr>
          <w:rFonts w:ascii="Times New Roman"/>
          <w:b w:val="false"/>
          <w:i w:val="false"/>
          <w:color w:val="000000"/>
          <w:sz w:val="28"/>
        </w:rPr>
        <w:t xml:space="preserve">
                            Снижение уязвимости групп             </w:t>
      </w:r>
      <w:r>
        <w:br/>
      </w:r>
      <w:r>
        <w:rPr>
          <w:rFonts w:ascii="Times New Roman"/>
          <w:b w:val="false"/>
          <w:i w:val="false"/>
          <w:color w:val="000000"/>
          <w:sz w:val="28"/>
        </w:rPr>
        <w:t xml:space="preserve">
                            рискованного поведения в отношении    </w:t>
      </w:r>
      <w:r>
        <w:br/>
      </w:r>
      <w:r>
        <w:rPr>
          <w:rFonts w:ascii="Times New Roman"/>
          <w:b w:val="false"/>
          <w:i w:val="false"/>
          <w:color w:val="000000"/>
          <w:sz w:val="28"/>
        </w:rPr>
        <w:t xml:space="preserve">
                            заражения ВИЧ. Совершенствование      </w:t>
      </w:r>
      <w:r>
        <w:br/>
      </w:r>
      <w:r>
        <w:rPr>
          <w:rFonts w:ascii="Times New Roman"/>
          <w:b w:val="false"/>
          <w:i w:val="false"/>
          <w:color w:val="000000"/>
          <w:sz w:val="28"/>
        </w:rPr>
        <w:t xml:space="preserve">
                            государственной политики по </w:t>
      </w:r>
      <w:r>
        <w:br/>
      </w:r>
      <w:r>
        <w:rPr>
          <w:rFonts w:ascii="Times New Roman"/>
          <w:b w:val="false"/>
          <w:i w:val="false"/>
          <w:color w:val="000000"/>
          <w:sz w:val="28"/>
        </w:rPr>
        <w:t xml:space="preserve">
                            привлечению общественных объединений к </w:t>
      </w:r>
      <w:r>
        <w:br/>
      </w:r>
      <w:r>
        <w:rPr>
          <w:rFonts w:ascii="Times New Roman"/>
          <w:b w:val="false"/>
          <w:i w:val="false"/>
          <w:color w:val="000000"/>
          <w:sz w:val="28"/>
        </w:rPr>
        <w:t xml:space="preserve">
                            решению проблем ВИЧ/СПИДа. Совершенст- </w:t>
      </w:r>
      <w:r>
        <w:br/>
      </w:r>
      <w:r>
        <w:rPr>
          <w:rFonts w:ascii="Times New Roman"/>
          <w:b w:val="false"/>
          <w:i w:val="false"/>
          <w:color w:val="000000"/>
          <w:sz w:val="28"/>
        </w:rPr>
        <w:t xml:space="preserve">
                            вование информации и образовательных  </w:t>
      </w:r>
      <w:r>
        <w:br/>
      </w:r>
      <w:r>
        <w:rPr>
          <w:rFonts w:ascii="Times New Roman"/>
          <w:b w:val="false"/>
          <w:i w:val="false"/>
          <w:color w:val="000000"/>
          <w:sz w:val="28"/>
        </w:rPr>
        <w:t xml:space="preserve">
                            программ по формированию здорового    </w:t>
      </w:r>
      <w:r>
        <w:br/>
      </w:r>
      <w:r>
        <w:rPr>
          <w:rFonts w:ascii="Times New Roman"/>
          <w:b w:val="false"/>
          <w:i w:val="false"/>
          <w:color w:val="000000"/>
          <w:sz w:val="28"/>
        </w:rPr>
        <w:t xml:space="preserve">
                            образа жизни. Повышение качества      </w:t>
      </w:r>
      <w:r>
        <w:br/>
      </w:r>
      <w:r>
        <w:rPr>
          <w:rFonts w:ascii="Times New Roman"/>
          <w:b w:val="false"/>
          <w:i w:val="false"/>
          <w:color w:val="000000"/>
          <w:sz w:val="28"/>
        </w:rPr>
        <w:t xml:space="preserve">
                            медицинских и социальных услуг,       </w:t>
      </w:r>
      <w:r>
        <w:br/>
      </w:r>
      <w:r>
        <w:rPr>
          <w:rFonts w:ascii="Times New Roman"/>
          <w:b w:val="false"/>
          <w:i w:val="false"/>
          <w:color w:val="000000"/>
          <w:sz w:val="28"/>
        </w:rPr>
        <w:t xml:space="preserve">
                            связанных с первичной профилактикой   </w:t>
      </w:r>
      <w:r>
        <w:br/>
      </w:r>
      <w:r>
        <w:rPr>
          <w:rFonts w:ascii="Times New Roman"/>
          <w:b w:val="false"/>
          <w:i w:val="false"/>
          <w:color w:val="000000"/>
          <w:sz w:val="28"/>
        </w:rPr>
        <w:t xml:space="preserve">
                            ВИЧ-инфекции. Совершенствование       </w:t>
      </w:r>
      <w:r>
        <w:br/>
      </w:r>
      <w:r>
        <w:rPr>
          <w:rFonts w:ascii="Times New Roman"/>
          <w:b w:val="false"/>
          <w:i w:val="false"/>
          <w:color w:val="000000"/>
          <w:sz w:val="28"/>
        </w:rPr>
        <w:t xml:space="preserve">
                            управления и координации исполнения   </w:t>
      </w:r>
      <w:r>
        <w:br/>
      </w:r>
      <w:r>
        <w:rPr>
          <w:rFonts w:ascii="Times New Roman"/>
          <w:b w:val="false"/>
          <w:i w:val="false"/>
          <w:color w:val="000000"/>
          <w:sz w:val="28"/>
        </w:rPr>
        <w:t xml:space="preserve">
                            превентивных программ по ВИЧ/СПИДу </w:t>
      </w:r>
      <w:r>
        <w:br/>
      </w:r>
      <w:r>
        <w:rPr>
          <w:rFonts w:ascii="Times New Roman"/>
          <w:b w:val="false"/>
          <w:i w:val="false"/>
          <w:color w:val="000000"/>
          <w:sz w:val="28"/>
        </w:rPr>
        <w:t xml:space="preserve">
Источники и объемы          Из средств республиканского бюджета - </w:t>
      </w:r>
      <w:r>
        <w:br/>
      </w:r>
      <w:r>
        <w:rPr>
          <w:rFonts w:ascii="Times New Roman"/>
          <w:b w:val="false"/>
          <w:i w:val="false"/>
          <w:color w:val="000000"/>
          <w:sz w:val="28"/>
        </w:rPr>
        <w:t xml:space="preserve">
финансирования              32,84 млн. тенге, в том числе на     </w:t>
      </w:r>
      <w:r>
        <w:br/>
      </w:r>
      <w:r>
        <w:rPr>
          <w:rFonts w:ascii="Times New Roman"/>
          <w:b w:val="false"/>
          <w:i w:val="false"/>
          <w:color w:val="000000"/>
          <w:sz w:val="28"/>
        </w:rPr>
        <w:t xml:space="preserve">
                            2002 год - 5,4 млн. тенге; на 2003 </w:t>
      </w:r>
      <w:r>
        <w:br/>
      </w:r>
      <w:r>
        <w:rPr>
          <w:rFonts w:ascii="Times New Roman"/>
          <w:b w:val="false"/>
          <w:i w:val="false"/>
          <w:color w:val="000000"/>
          <w:sz w:val="28"/>
        </w:rPr>
        <w:t xml:space="preserve">
                            год - 8,405 млн. тенге; на 2004 год- </w:t>
      </w:r>
      <w:r>
        <w:br/>
      </w:r>
      <w:r>
        <w:rPr>
          <w:rFonts w:ascii="Times New Roman"/>
          <w:b w:val="false"/>
          <w:i w:val="false"/>
          <w:color w:val="000000"/>
          <w:sz w:val="28"/>
        </w:rPr>
        <w:t xml:space="preserve">
                            10,63 млн. тенге; на 2005 год -      </w:t>
      </w:r>
      <w:r>
        <w:br/>
      </w:r>
      <w:r>
        <w:rPr>
          <w:rFonts w:ascii="Times New Roman"/>
          <w:b w:val="false"/>
          <w:i w:val="false"/>
          <w:color w:val="000000"/>
          <w:sz w:val="28"/>
        </w:rPr>
        <w:t xml:space="preserve">
                            8,405 млн. тенге. По отраслям здраво- </w:t>
      </w:r>
      <w:r>
        <w:br/>
      </w:r>
      <w:r>
        <w:rPr>
          <w:rFonts w:ascii="Times New Roman"/>
          <w:b w:val="false"/>
          <w:i w:val="false"/>
          <w:color w:val="000000"/>
          <w:sz w:val="28"/>
        </w:rPr>
        <w:t xml:space="preserve">
                            охранения - 15,115 млн. тенге,        </w:t>
      </w:r>
      <w:r>
        <w:br/>
      </w:r>
      <w:r>
        <w:rPr>
          <w:rFonts w:ascii="Times New Roman"/>
          <w:b w:val="false"/>
          <w:i w:val="false"/>
          <w:color w:val="000000"/>
          <w:sz w:val="28"/>
        </w:rPr>
        <w:t xml:space="preserve">
                            Министерство юстиции - 12,0 млн.    </w:t>
      </w:r>
      <w:r>
        <w:br/>
      </w:r>
      <w:r>
        <w:rPr>
          <w:rFonts w:ascii="Times New Roman"/>
          <w:b w:val="false"/>
          <w:i w:val="false"/>
          <w:color w:val="000000"/>
          <w:sz w:val="28"/>
        </w:rPr>
        <w:t xml:space="preserve">
                            тенге, Министерство внутренних дел - </w:t>
      </w:r>
      <w:r>
        <w:br/>
      </w:r>
      <w:r>
        <w:rPr>
          <w:rFonts w:ascii="Times New Roman"/>
          <w:b w:val="false"/>
          <w:i w:val="false"/>
          <w:color w:val="000000"/>
          <w:sz w:val="28"/>
        </w:rPr>
        <w:t xml:space="preserve">
                            5,725 млн. тенге.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Из средств местных бюджетов           </w:t>
      </w:r>
      <w:r>
        <w:br/>
      </w:r>
      <w:r>
        <w:rPr>
          <w:rFonts w:ascii="Times New Roman"/>
          <w:b w:val="false"/>
          <w:i w:val="false"/>
          <w:color w:val="000000"/>
          <w:sz w:val="28"/>
        </w:rPr>
        <w:t xml:space="preserve">
                            планируется финансирование в сумме    </w:t>
      </w:r>
      <w:r>
        <w:br/>
      </w:r>
      <w:r>
        <w:rPr>
          <w:rFonts w:ascii="Times New Roman"/>
          <w:b w:val="false"/>
          <w:i w:val="false"/>
          <w:color w:val="000000"/>
          <w:sz w:val="28"/>
        </w:rPr>
        <w:t xml:space="preserve">
                            358,3 млн. тенге, в том числе на    </w:t>
      </w:r>
      <w:r>
        <w:br/>
      </w:r>
      <w:r>
        <w:rPr>
          <w:rFonts w:ascii="Times New Roman"/>
          <w:b w:val="false"/>
          <w:i w:val="false"/>
          <w:color w:val="000000"/>
          <w:sz w:val="28"/>
        </w:rPr>
        <w:t xml:space="preserve">
                            2002 год - 80,5 млн. тенге; на </w:t>
      </w:r>
      <w:r>
        <w:br/>
      </w:r>
      <w:r>
        <w:rPr>
          <w:rFonts w:ascii="Times New Roman"/>
          <w:b w:val="false"/>
          <w:i w:val="false"/>
          <w:color w:val="000000"/>
          <w:sz w:val="28"/>
        </w:rPr>
        <w:t xml:space="preserve">
                            2003 год - 92,6 млн. тенге; на 2004 </w:t>
      </w:r>
      <w:r>
        <w:br/>
      </w:r>
      <w:r>
        <w:rPr>
          <w:rFonts w:ascii="Times New Roman"/>
          <w:b w:val="false"/>
          <w:i w:val="false"/>
          <w:color w:val="000000"/>
          <w:sz w:val="28"/>
        </w:rPr>
        <w:t xml:space="preserve">
                            год - 92,6 млн. тенге; на 2005 год- </w:t>
      </w:r>
      <w:r>
        <w:br/>
      </w:r>
      <w:r>
        <w:rPr>
          <w:rFonts w:ascii="Times New Roman"/>
          <w:b w:val="false"/>
          <w:i w:val="false"/>
          <w:color w:val="000000"/>
          <w:sz w:val="28"/>
        </w:rPr>
        <w:t xml:space="preserve">
                            92,6 млн. тенге. </w:t>
      </w:r>
      <w:r>
        <w:br/>
      </w:r>
      <w:r>
        <w:rPr>
          <w:rFonts w:ascii="Times New Roman"/>
          <w:b w:val="false"/>
          <w:i w:val="false"/>
          <w:color w:val="000000"/>
          <w:sz w:val="28"/>
        </w:rPr>
        <w:t xml:space="preserve">
                            Дополнительно привлекаемые средства - </w:t>
      </w:r>
      <w:r>
        <w:br/>
      </w:r>
      <w:r>
        <w:rPr>
          <w:rFonts w:ascii="Times New Roman"/>
          <w:b w:val="false"/>
          <w:i w:val="false"/>
          <w:color w:val="000000"/>
          <w:sz w:val="28"/>
        </w:rPr>
        <w:t xml:space="preserve">
                            22441,908 млн. тенге </w:t>
      </w:r>
      <w:r>
        <w:br/>
      </w:r>
      <w:r>
        <w:rPr>
          <w:rFonts w:ascii="Times New Roman"/>
          <w:b w:val="false"/>
          <w:i w:val="false"/>
          <w:color w:val="000000"/>
          <w:sz w:val="28"/>
        </w:rPr>
        <w:t xml:space="preserve">
Ожидаемые результаты        Противодействие распространению </w:t>
      </w:r>
      <w:r>
        <w:br/>
      </w:r>
      <w:r>
        <w:rPr>
          <w:rFonts w:ascii="Times New Roman"/>
          <w:b w:val="false"/>
          <w:i w:val="false"/>
          <w:color w:val="000000"/>
          <w:sz w:val="28"/>
        </w:rPr>
        <w:t xml:space="preserve">
от реализации               ВИЧ/СПИДа будет поднято на            </w:t>
      </w:r>
      <w:r>
        <w:br/>
      </w:r>
      <w:r>
        <w:rPr>
          <w:rFonts w:ascii="Times New Roman"/>
          <w:b w:val="false"/>
          <w:i w:val="false"/>
          <w:color w:val="000000"/>
          <w:sz w:val="28"/>
        </w:rPr>
        <w:t xml:space="preserve">
Программы                   межсекторальный уровень. В стране     </w:t>
      </w:r>
      <w:r>
        <w:br/>
      </w:r>
      <w:r>
        <w:rPr>
          <w:rFonts w:ascii="Times New Roman"/>
          <w:b w:val="false"/>
          <w:i w:val="false"/>
          <w:color w:val="000000"/>
          <w:sz w:val="28"/>
        </w:rPr>
        <w:t xml:space="preserve">
                            будет создана гибкая и стройная       </w:t>
      </w:r>
      <w:r>
        <w:br/>
      </w:r>
      <w:r>
        <w:rPr>
          <w:rFonts w:ascii="Times New Roman"/>
          <w:b w:val="false"/>
          <w:i w:val="false"/>
          <w:color w:val="000000"/>
          <w:sz w:val="28"/>
        </w:rPr>
        <w:t xml:space="preserve">
                            система профилактики ВИЧ-инфекции,    </w:t>
      </w:r>
      <w:r>
        <w:br/>
      </w:r>
      <w:r>
        <w:rPr>
          <w:rFonts w:ascii="Times New Roman"/>
          <w:b w:val="false"/>
          <w:i w:val="false"/>
          <w:color w:val="000000"/>
          <w:sz w:val="28"/>
        </w:rPr>
        <w:t xml:space="preserve">
                            основанная, прежде всего, на </w:t>
      </w:r>
      <w:r>
        <w:br/>
      </w:r>
      <w:r>
        <w:rPr>
          <w:rFonts w:ascii="Times New Roman"/>
          <w:b w:val="false"/>
          <w:i w:val="false"/>
          <w:color w:val="000000"/>
          <w:sz w:val="28"/>
        </w:rPr>
        <w:t xml:space="preserve">
                            мероприятиях разных секторов по       </w:t>
      </w:r>
      <w:r>
        <w:br/>
      </w:r>
      <w:r>
        <w:rPr>
          <w:rFonts w:ascii="Times New Roman"/>
          <w:b w:val="false"/>
          <w:i w:val="false"/>
          <w:color w:val="000000"/>
          <w:sz w:val="28"/>
        </w:rPr>
        <w:t xml:space="preserve">
                            снижению заражений, связанных с       </w:t>
      </w:r>
      <w:r>
        <w:br/>
      </w:r>
      <w:r>
        <w:rPr>
          <w:rFonts w:ascii="Times New Roman"/>
          <w:b w:val="false"/>
          <w:i w:val="false"/>
          <w:color w:val="000000"/>
          <w:sz w:val="28"/>
        </w:rPr>
        <w:t xml:space="preserve">
                            небезопасным поведением людей.        </w:t>
      </w:r>
      <w:r>
        <w:br/>
      </w:r>
      <w:r>
        <w:rPr>
          <w:rFonts w:ascii="Times New Roman"/>
          <w:b w:val="false"/>
          <w:i w:val="false"/>
          <w:color w:val="000000"/>
          <w:sz w:val="28"/>
        </w:rPr>
        <w:t xml:space="preserve">
                            Подходы к разрешению вопросов ведения </w:t>
      </w:r>
      <w:r>
        <w:br/>
      </w:r>
      <w:r>
        <w:rPr>
          <w:rFonts w:ascii="Times New Roman"/>
          <w:b w:val="false"/>
          <w:i w:val="false"/>
          <w:color w:val="000000"/>
          <w:sz w:val="28"/>
        </w:rPr>
        <w:t xml:space="preserve">
                            больных наркоманией и ИППП будут </w:t>
      </w:r>
      <w:r>
        <w:br/>
      </w:r>
      <w:r>
        <w:rPr>
          <w:rFonts w:ascii="Times New Roman"/>
          <w:b w:val="false"/>
          <w:i w:val="false"/>
          <w:color w:val="000000"/>
          <w:sz w:val="28"/>
        </w:rPr>
        <w:t xml:space="preserve">
                            построены на приоритетах              </w:t>
      </w:r>
      <w:r>
        <w:br/>
      </w:r>
      <w:r>
        <w:rPr>
          <w:rFonts w:ascii="Times New Roman"/>
          <w:b w:val="false"/>
          <w:i w:val="false"/>
          <w:color w:val="000000"/>
          <w:sz w:val="28"/>
        </w:rPr>
        <w:t xml:space="preserve">
                            противостояния экспансии ВИЧ/СПИДа.   </w:t>
      </w:r>
    </w:p>
    <w:p>
      <w:pPr>
        <w:spacing w:after="0"/>
        <w:ind w:left="0"/>
        <w:jc w:val="both"/>
      </w:pPr>
      <w:r>
        <w:rPr>
          <w:rFonts w:ascii="Times New Roman"/>
          <w:b w:val="false"/>
          <w:i w:val="false"/>
          <w:color w:val="000000"/>
          <w:sz w:val="28"/>
        </w:rPr>
        <w:t xml:space="preserve">                            Эпидемиологический надзор будет       </w:t>
      </w:r>
      <w:r>
        <w:br/>
      </w:r>
      <w:r>
        <w:rPr>
          <w:rFonts w:ascii="Times New Roman"/>
          <w:b w:val="false"/>
          <w:i w:val="false"/>
          <w:color w:val="000000"/>
          <w:sz w:val="28"/>
        </w:rPr>
        <w:t xml:space="preserve">
                            подчинен требованиям профилактической </w:t>
      </w:r>
      <w:r>
        <w:br/>
      </w:r>
      <w:r>
        <w:rPr>
          <w:rFonts w:ascii="Times New Roman"/>
          <w:b w:val="false"/>
          <w:i w:val="false"/>
          <w:color w:val="000000"/>
          <w:sz w:val="28"/>
        </w:rPr>
        <w:t xml:space="preserve">
                            работы. Все это позволит эффективно   </w:t>
      </w:r>
      <w:r>
        <w:br/>
      </w:r>
      <w:r>
        <w:rPr>
          <w:rFonts w:ascii="Times New Roman"/>
          <w:b w:val="false"/>
          <w:i w:val="false"/>
          <w:color w:val="000000"/>
          <w:sz w:val="28"/>
        </w:rPr>
        <w:t xml:space="preserve">
                            противостоять распространению ВИЧ- </w:t>
      </w:r>
      <w:r>
        <w:br/>
      </w:r>
      <w:r>
        <w:rPr>
          <w:rFonts w:ascii="Times New Roman"/>
          <w:b w:val="false"/>
          <w:i w:val="false"/>
          <w:color w:val="000000"/>
          <w:sz w:val="28"/>
        </w:rPr>
        <w:t xml:space="preserve">
                            инфекции и удержать ее на </w:t>
      </w:r>
      <w:r>
        <w:br/>
      </w:r>
      <w:r>
        <w:rPr>
          <w:rFonts w:ascii="Times New Roman"/>
          <w:b w:val="false"/>
          <w:i w:val="false"/>
          <w:color w:val="000000"/>
          <w:sz w:val="28"/>
        </w:rPr>
        <w:t xml:space="preserve">
                            концентрированной стадии развития </w:t>
      </w:r>
      <w:r>
        <w:br/>
      </w:r>
      <w:r>
        <w:rPr>
          <w:rFonts w:ascii="Times New Roman"/>
          <w:b w:val="false"/>
          <w:i w:val="false"/>
          <w:color w:val="000000"/>
          <w:sz w:val="28"/>
        </w:rPr>
        <w:t xml:space="preserve">
Система организации         Проведение мониторинга и              </w:t>
      </w:r>
      <w:r>
        <w:br/>
      </w:r>
      <w:r>
        <w:rPr>
          <w:rFonts w:ascii="Times New Roman"/>
          <w:b w:val="false"/>
          <w:i w:val="false"/>
          <w:color w:val="000000"/>
          <w:sz w:val="28"/>
        </w:rPr>
        <w:t xml:space="preserve">
контроля за                 представление информации о ходе       </w:t>
      </w:r>
      <w:r>
        <w:br/>
      </w:r>
      <w:r>
        <w:rPr>
          <w:rFonts w:ascii="Times New Roman"/>
          <w:b w:val="false"/>
          <w:i w:val="false"/>
          <w:color w:val="000000"/>
          <w:sz w:val="28"/>
        </w:rPr>
        <w:t xml:space="preserve">
исполнением Программы       реализации Программы и об             </w:t>
      </w:r>
      <w:r>
        <w:br/>
      </w:r>
      <w:r>
        <w:rPr>
          <w:rFonts w:ascii="Times New Roman"/>
          <w:b w:val="false"/>
          <w:i w:val="false"/>
          <w:color w:val="000000"/>
          <w:sz w:val="28"/>
        </w:rPr>
        <w:t xml:space="preserve">
                            использовании средств бюджета в </w:t>
      </w:r>
      <w:r>
        <w:br/>
      </w:r>
      <w:r>
        <w:rPr>
          <w:rFonts w:ascii="Times New Roman"/>
          <w:b w:val="false"/>
          <w:i w:val="false"/>
          <w:color w:val="000000"/>
          <w:sz w:val="28"/>
        </w:rPr>
        <w:t xml:space="preserve">
                            Правительство 1 раз в полугодие </w:t>
      </w:r>
    </w:p>
    <w:p>
      <w:pPr>
        <w:spacing w:after="0"/>
        <w:ind w:left="0"/>
        <w:jc w:val="left"/>
      </w:pPr>
      <w:r>
        <w:rPr>
          <w:rFonts w:ascii="Times New Roman"/>
          <w:b/>
          <w:i w:val="false"/>
          <w:color w:val="000000"/>
        </w:rPr>
        <w:t xml:space="preserve"> 2. Введение </w:t>
      </w:r>
      <w:r>
        <w:br/>
      </w:r>
      <w:r>
        <w:rPr>
          <w:rFonts w:ascii="Times New Roman"/>
          <w:b/>
          <w:i w:val="false"/>
          <w:color w:val="000000"/>
        </w:rPr>
        <w:t>
 </w:t>
      </w:r>
    </w:p>
    <w:bookmarkStart w:name="z29" w:id="3"/>
    <w:p>
      <w:pPr>
        <w:spacing w:after="0"/>
        <w:ind w:left="0"/>
        <w:jc w:val="both"/>
      </w:pPr>
      <w:r>
        <w:rPr>
          <w:rFonts w:ascii="Times New Roman"/>
          <w:b w:val="false"/>
          <w:i w:val="false"/>
          <w:color w:val="000000"/>
          <w:sz w:val="28"/>
        </w:rPr>
        <w:t>        Основанием для разработки данной Программы послужило поручение Правительства Республики Казахстан Министерству здравоохранения Республики Казахстан (постановление Правительства Республики Казахстан от 5 декабря 2000 года N 1808 </w:t>
      </w:r>
      <w:r>
        <w:rPr>
          <w:rFonts w:ascii="Times New Roman"/>
          <w:b w:val="false"/>
          <w:i w:val="false"/>
          <w:color w:val="000000"/>
          <w:sz w:val="28"/>
        </w:rPr>
        <w:t xml:space="preserve">P001808_ </w:t>
      </w:r>
      <w:r>
        <w:rPr>
          <w:rFonts w:ascii="Times New Roman"/>
          <w:b w:val="false"/>
          <w:i w:val="false"/>
          <w:color w:val="000000"/>
          <w:sz w:val="28"/>
        </w:rPr>
        <w:t xml:space="preserve">"О Концепции государственной политики по противодействию эпидемии СПИДа в Республике Казахстан"). </w:t>
      </w:r>
      <w:r>
        <w:br/>
      </w:r>
      <w:r>
        <w:rPr>
          <w:rFonts w:ascii="Times New Roman"/>
          <w:b w:val="false"/>
          <w:i w:val="false"/>
          <w:color w:val="000000"/>
          <w:sz w:val="28"/>
        </w:rPr>
        <w:t>
      В истекшем году закончился срок действия </w:t>
      </w:r>
      <w:r>
        <w:rPr>
          <w:rFonts w:ascii="Times New Roman"/>
          <w:b w:val="false"/>
          <w:i w:val="false"/>
          <w:color w:val="000000"/>
          <w:sz w:val="28"/>
        </w:rPr>
        <w:t xml:space="preserve">P960193_ </w:t>
      </w:r>
      <w:r>
        <w:rPr>
          <w:rFonts w:ascii="Times New Roman"/>
          <w:b w:val="false"/>
          <w:i w:val="false"/>
          <w:color w:val="000000"/>
          <w:sz w:val="28"/>
        </w:rPr>
        <w:t xml:space="preserve">Плана мероприятий по профилактике и борьбе со СПИДом в Республике Казахстан на 1996-2000 годы, утвержденного постановлением Правительства Республики Казахстан от 13 февраля 1996 года N 193, сыгравшего роль в развитии системы противостояния ВИЧ-инфекции в стране. Ухудшение эпидемической ситуации, возникновение ряда новых факторов, определяющих характер эпидемического процесса, возникновение нового его понимания потребовало создания документа, определяющего направления противостояния эпидемии, круга участников этой деятельности и соответствующего ресурсного обеспечения на предстоящее пятилетие. </w:t>
      </w:r>
      <w:r>
        <w:br/>
      </w:r>
      <w:r>
        <w:rPr>
          <w:rFonts w:ascii="Times New Roman"/>
          <w:b w:val="false"/>
          <w:i w:val="false"/>
          <w:color w:val="000000"/>
          <w:sz w:val="28"/>
        </w:rPr>
        <w:t xml:space="preserve">
      В 1999 г. Объединенная Программа ООН/СПИД разработала и предложила в качестве руководства для стран-членов ООН новый стратегический подход к планированию мероприятий по противодействию распространению ВИЧ/СПИДа. Этот подход предусматривает: </w:t>
      </w:r>
      <w:r>
        <w:br/>
      </w:r>
      <w:r>
        <w:rPr>
          <w:rFonts w:ascii="Times New Roman"/>
          <w:b w:val="false"/>
          <w:i w:val="false"/>
          <w:color w:val="000000"/>
          <w:sz w:val="28"/>
        </w:rPr>
        <w:t xml:space="preserve">
      проведение анализа ситуации с выявлением движущих факторов эпидемии, определение их иерархии; </w:t>
      </w:r>
      <w:r>
        <w:br/>
      </w:r>
      <w:r>
        <w:rPr>
          <w:rFonts w:ascii="Times New Roman"/>
          <w:b w:val="false"/>
          <w:i w:val="false"/>
          <w:color w:val="000000"/>
          <w:sz w:val="28"/>
        </w:rPr>
        <w:t xml:space="preserve">
      осуществление критического анализа эффективности ответных мероприятий, их соответствия ситуации, выявление неиспользованных возможностей; </w:t>
      </w:r>
      <w:r>
        <w:br/>
      </w:r>
      <w:r>
        <w:rPr>
          <w:rFonts w:ascii="Times New Roman"/>
          <w:b w:val="false"/>
          <w:i w:val="false"/>
          <w:color w:val="000000"/>
          <w:sz w:val="28"/>
        </w:rPr>
        <w:t xml:space="preserve">
      составление плана вмешательств по приоритетным направлениям, от которых непосредственно зависит распространение ВИЧ-инфекции в данный отрезок времени с перераспределением ресурсов. </w:t>
      </w:r>
      <w:r>
        <w:br/>
      </w:r>
      <w:r>
        <w:rPr>
          <w:rFonts w:ascii="Times New Roman"/>
          <w:b w:val="false"/>
          <w:i w:val="false"/>
          <w:color w:val="000000"/>
          <w:sz w:val="28"/>
        </w:rPr>
        <w:t xml:space="preserve">
      Основой при создании настоящей стратегической Программы послужило понимание того, что проблема распространения ВИЧ/СПИДа выходит далеко за рамки проблем здравоохранения и касается всех социальных секторов. Представленная программа противостояния ВИЧ-инфекции определяет направления многосекторальных усилий на путях противостояния распространению ВИЧ. Она не охватывает узко технические вопросы, а также факторы, которые в настоящее время имеют ограниченную значимость в распространении ВИЧ/СПИДа в Казахстане. </w:t>
      </w:r>
      <w:r>
        <w:br/>
      </w:r>
      <w:r>
        <w:rPr>
          <w:rFonts w:ascii="Times New Roman"/>
          <w:b w:val="false"/>
          <w:i w:val="false"/>
          <w:color w:val="000000"/>
          <w:sz w:val="28"/>
        </w:rPr>
        <w:t>
      Программа основана на положениях Законов Республики Казахстан </w:t>
      </w:r>
      <w:r>
        <w:rPr>
          <w:rFonts w:ascii="Times New Roman"/>
          <w:b w:val="false"/>
          <w:i w:val="false"/>
          <w:color w:val="000000"/>
          <w:sz w:val="28"/>
        </w:rPr>
        <w:t xml:space="preserve">Z970111_ </w:t>
      </w:r>
      <w:r>
        <w:rPr>
          <w:rFonts w:ascii="Times New Roman"/>
          <w:b w:val="false"/>
          <w:i w:val="false"/>
          <w:color w:val="000000"/>
          <w:sz w:val="28"/>
        </w:rPr>
        <w:t>"Об охране здоровья граждан в Республике Казахстан" от 19 мая 1997 года, </w:t>
      </w:r>
      <w:r>
        <w:rPr>
          <w:rFonts w:ascii="Times New Roman"/>
          <w:b w:val="false"/>
          <w:i w:val="false"/>
          <w:color w:val="000000"/>
          <w:sz w:val="28"/>
        </w:rPr>
        <w:t xml:space="preserve">Z946000_ </w:t>
      </w:r>
      <w:r>
        <w:rPr>
          <w:rFonts w:ascii="Times New Roman"/>
          <w:b w:val="false"/>
          <w:i w:val="false"/>
          <w:color w:val="000000"/>
          <w:sz w:val="28"/>
        </w:rPr>
        <w:t>"О профилактике заболевания СПИД" от 5 октября 1994 года, </w:t>
      </w:r>
      <w:r>
        <w:rPr>
          <w:rFonts w:ascii="Times New Roman"/>
          <w:b w:val="false"/>
          <w:i w:val="false"/>
          <w:color w:val="000000"/>
          <w:sz w:val="28"/>
        </w:rPr>
        <w:t xml:space="preserve">U984153_ </w:t>
      </w:r>
      <w:r>
        <w:rPr>
          <w:rFonts w:ascii="Times New Roman"/>
          <w:b w:val="false"/>
          <w:i w:val="false"/>
          <w:color w:val="000000"/>
          <w:sz w:val="28"/>
        </w:rPr>
        <w:t>Государственной программы "Здоровье народа", утвержденной Указом Президента Республики Казахстан от 16 ноября 1998 года N 4153 и постановления Правительства Республики Казахстан от 5 декабря 2000 года N 1808 </w:t>
      </w:r>
      <w:r>
        <w:rPr>
          <w:rFonts w:ascii="Times New Roman"/>
          <w:b w:val="false"/>
          <w:i w:val="false"/>
          <w:color w:val="000000"/>
          <w:sz w:val="28"/>
        </w:rPr>
        <w:t xml:space="preserve">P001808_ </w:t>
      </w:r>
      <w:r>
        <w:rPr>
          <w:rFonts w:ascii="Times New Roman"/>
          <w:b w:val="false"/>
          <w:i w:val="false"/>
          <w:color w:val="000000"/>
          <w:sz w:val="28"/>
        </w:rPr>
        <w:t xml:space="preserve">"О Концепции государственной политики по противодействию эпидемии СПИДа в Республике Казахстан". В программе учтены положения, содержащиеся в Центральноазиатской декларации по ВИЧ/СПИДу от 4 мая 2001 года и декларации по обязательствам в области ВИЧ/СПИДа специальной сессии Генеральной Ассамблеи ООН по ВИЧ/СПИДу от 27 июня 2001 года, в том числе в части профилактики, как основной меры реагирования, обеспечения ухода, поддержки и лечения людей с ВИЧ, соблюдения прав человека, реализации мер по снижению уязвимости. При составлении принята во внимание необходимость мобилизации ресурсов международных доноров.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3"/>
    <w:bookmarkStart w:name="z30" w:id="4"/>
    <w:p>
      <w:pPr>
        <w:spacing w:after="0"/>
        <w:ind w:left="0"/>
        <w:jc w:val="left"/>
      </w:pPr>
      <w:r>
        <w:rPr>
          <w:rFonts w:ascii="Times New Roman"/>
          <w:b/>
          <w:i w:val="false"/>
          <w:color w:val="000000"/>
        </w:rPr>
        <w:t xml:space="preserve">   3. Анализ современного состояния проблемы </w:t>
      </w:r>
      <w:r>
        <w:br/>
      </w:r>
      <w:r>
        <w:rPr>
          <w:rFonts w:ascii="Times New Roman"/>
          <w:b/>
          <w:i w:val="false"/>
          <w:color w:val="000000"/>
        </w:rPr>
        <w:t>
 </w:t>
      </w:r>
      <w:r>
        <w:br/>
      </w:r>
      <w:r>
        <w:rPr>
          <w:rFonts w:ascii="Times New Roman"/>
          <w:b/>
          <w:i w:val="false"/>
          <w:color w:val="000000"/>
        </w:rPr>
        <w:t>
 </w:t>
      </w:r>
    </w:p>
    <w:bookmarkEnd w:id="4"/>
    <w:bookmarkStart w:name="z31" w:id="5"/>
    <w:p>
      <w:pPr>
        <w:spacing w:after="0"/>
        <w:ind w:left="0"/>
        <w:jc w:val="left"/>
      </w:pPr>
      <w:r>
        <w:rPr>
          <w:rFonts w:ascii="Times New Roman"/>
          <w:b/>
          <w:i w:val="false"/>
          <w:color w:val="000000"/>
        </w:rPr>
        <w:t xml:space="preserve">   3.1 Обзор ситуации, связанной с распространением </w:t>
      </w:r>
      <w:r>
        <w:br/>
      </w:r>
      <w:r>
        <w:rPr>
          <w:rFonts w:ascii="Times New Roman"/>
          <w:b/>
          <w:i w:val="false"/>
          <w:color w:val="000000"/>
        </w:rPr>
        <w:t xml:space="preserve">
ВИЧ/СПИДа </w:t>
      </w:r>
      <w:r>
        <w:br/>
      </w:r>
      <w:r>
        <w:rPr>
          <w:rFonts w:ascii="Times New Roman"/>
          <w:b/>
          <w:i w:val="false"/>
          <w:color w:val="000000"/>
        </w:rPr>
        <w:t>
 </w:t>
      </w:r>
      <w:r>
        <w:br/>
      </w:r>
      <w:r>
        <w:rPr>
          <w:rFonts w:ascii="Times New Roman"/>
          <w:b/>
          <w:i w:val="false"/>
          <w:color w:val="000000"/>
        </w:rPr>
        <w:t>
 </w:t>
      </w:r>
    </w:p>
    <w:bookmarkEnd w:id="5"/>
    <w:bookmarkStart w:name="z32" w:id="6"/>
    <w:p>
      <w:pPr>
        <w:spacing w:after="0"/>
        <w:ind w:left="0"/>
        <w:jc w:val="both"/>
      </w:pPr>
      <w:r>
        <w:rPr>
          <w:rFonts w:ascii="Times New Roman"/>
          <w:b w:val="false"/>
          <w:i w:val="false"/>
          <w:color w:val="000000"/>
          <w:sz w:val="28"/>
        </w:rPr>
        <w:t xml:space="preserve">        Республика Казахстан - государство Центральной Азии общей площадью 2,7 миллиона квадратных километров со среднегодовой численностью населения 14,9 миллиона человек, включая 7 миллионов экономически активного населения. Согласно Национальному отчету о человеческом развитии (2001 г.) по индексу человеческого развития страна относится к среднеразвитым, занимая 73 место в мире, с валовым внутренним продуктом на душу населения 1126 долларов США в год, уровнем грамотности взрослого населения 99,5% (при наличии среднего образования у 86,8% лиц в возрасте 20-24 лет) и показателем средней продолжительности предстоящей жизни 66 лет. Объем производства не превышает 2/3 от уровня 1990 года. В 2000 году уровень безработицы составил 12,8%, 31,8% населения имели доходы ниже прожиточного минимума, который определен в 4007 тенге (около 28 долларов США) в месяц. </w:t>
      </w:r>
      <w:r>
        <w:br/>
      </w:r>
      <w:r>
        <w:rPr>
          <w:rFonts w:ascii="Times New Roman"/>
          <w:b w:val="false"/>
          <w:i w:val="false"/>
          <w:color w:val="000000"/>
          <w:sz w:val="28"/>
        </w:rPr>
        <w:t xml:space="preserve">
      Географическое положение Казахстана на пути нелегальной транспортировки героина из Афганистана в Россию и страны Восточной Европы и сложная социально-экономическая ситуация обусловливают потенциально высокую вовлеченность жителей страны в наркоторговлю и употребление инъекционных наркотиков, а также в сферу оказания сексуальных услуг, то есть в деятельность, связанную с передачей ВИЧ. </w:t>
      </w:r>
      <w:r>
        <w:br/>
      </w:r>
      <w:r>
        <w:rPr>
          <w:rFonts w:ascii="Times New Roman"/>
          <w:b w:val="false"/>
          <w:i w:val="false"/>
          <w:color w:val="000000"/>
          <w:sz w:val="28"/>
        </w:rPr>
        <w:t>
 </w:t>
      </w:r>
      <w:r>
        <w:br/>
      </w:r>
      <w:r>
        <w:rPr>
          <w:rFonts w:ascii="Times New Roman"/>
          <w:b w:val="false"/>
          <w:i w:val="false"/>
          <w:color w:val="000000"/>
          <w:sz w:val="28"/>
        </w:rPr>
        <w:t>
 </w:t>
      </w:r>
    </w:p>
    <w:bookmarkEnd w:id="6"/>
    <w:bookmarkStart w:name="z33" w:id="7"/>
    <w:p>
      <w:pPr>
        <w:spacing w:after="0"/>
        <w:ind w:left="0"/>
        <w:jc w:val="both"/>
      </w:pPr>
      <w:r>
        <w:rPr>
          <w:rFonts w:ascii="Times New Roman"/>
          <w:b/>
          <w:i w:val="false"/>
          <w:color w:val="000000"/>
          <w:sz w:val="28"/>
        </w:rPr>
        <w:t xml:space="preserve">        3.1.1 Данные о распространенности ВИЧ/СПИДа </w:t>
      </w:r>
      <w:r>
        <w:br/>
      </w:r>
      <w:r>
        <w:rPr>
          <w:rFonts w:ascii="Times New Roman"/>
          <w:b w:val="false"/>
          <w:i w:val="false"/>
          <w:color w:val="000000"/>
          <w:sz w:val="28"/>
        </w:rPr>
        <w:t>
 </w:t>
      </w:r>
      <w:r>
        <w:br/>
      </w:r>
      <w:r>
        <w:rPr>
          <w:rFonts w:ascii="Times New Roman"/>
          <w:b w:val="false"/>
          <w:i w:val="false"/>
          <w:color w:val="000000"/>
          <w:sz w:val="28"/>
        </w:rPr>
        <w:t>
 </w:t>
      </w:r>
    </w:p>
    <w:bookmarkEnd w:id="7"/>
    <w:bookmarkStart w:name="z34" w:id="8"/>
    <w:p>
      <w:pPr>
        <w:spacing w:after="0"/>
        <w:ind w:left="0"/>
        <w:jc w:val="both"/>
      </w:pPr>
      <w:r>
        <w:rPr>
          <w:rFonts w:ascii="Times New Roman"/>
          <w:b w:val="false"/>
          <w:i w:val="false"/>
          <w:color w:val="000000"/>
          <w:sz w:val="28"/>
        </w:rPr>
        <w:t xml:space="preserve">        На 1 июня 2001 года в Республике Казахстан общее число выявленных людей с ВИЧ-инфекцией с момента регистрации первого случая в 1987 году составляло 1799. У 37 ВИЧ-инфицированных развилась клиника СПИДа, и 31 из них к настоящему времени умер. Показатель впервые идентифицированной распространенности ВИЧ в 2000 г. составил 35 на 100000 обследованных. За первые пять месяцев 2001 г. распространенность ВИЧ-инфекции составила 99 на 100000 обследованных, что в 5 раз выше показателя аналогичного периода 2000 г. При этом имеющиеся данные о распространенности ВИЧ в стране основаны на анализе выборок, существенно сдвинутых как по селекции, так и по участию, а потому имеют относительный характер. Указанные сдвиги происходят как следствие значительных отличий групп индивидуумов, выбирающихся для обследования, и групп, не попадающих в число обследованных; групп людей, участвующих в обследованиях и не участвующих в них. </w:t>
      </w:r>
      <w:r>
        <w:br/>
      </w:r>
      <w:r>
        <w:rPr>
          <w:rFonts w:ascii="Times New Roman"/>
          <w:b w:val="false"/>
          <w:i w:val="false"/>
          <w:color w:val="000000"/>
          <w:sz w:val="28"/>
        </w:rPr>
        <w:t xml:space="preserve">
      Согласно оценке Республиканского центра по профилактике и борьбе со СПИДом на ВИЧ-инфекцию удается обследовать не более 10% от истинного числа людей, зависимых от наркотиков и представителей других групп рискованного поведения, среди которых сегодня сконцентрирована эпидемия (см. ниже). А значит, можно предполагать, что истинная распространенность ВИЧ-инфекции в Казахстане примерно на порядок выше, чем зарегистрированная. </w:t>
      </w:r>
      <w:r>
        <w:br/>
      </w:r>
      <w:r>
        <w:rPr>
          <w:rFonts w:ascii="Times New Roman"/>
          <w:b w:val="false"/>
          <w:i w:val="false"/>
          <w:color w:val="000000"/>
          <w:sz w:val="28"/>
        </w:rPr>
        <w:t xml:space="preserve">
      Географически распространенность ВИЧ в Казахстане существенно варьирует. Более половины людей, живущих с ВИЧ, сосредоточены в Карагандинской области. Однако в последнее время все большее число случаев стало регистрироваться в Павлодарской и Западно-Казахстанской областях (в первом квартале 2001 г. по сравнению с аналогичным периодом 2000 г. численность вновь выявленных людей, живущих с ВИЧ, здесь изменилась с 0 до 93 и с 1 до 38 соответственно). </w:t>
      </w:r>
      <w:r>
        <w:br/>
      </w:r>
      <w:r>
        <w:rPr>
          <w:rFonts w:ascii="Times New Roman"/>
          <w:b w:val="false"/>
          <w:i w:val="false"/>
          <w:color w:val="000000"/>
          <w:sz w:val="28"/>
        </w:rPr>
        <w:t>
 </w:t>
      </w:r>
      <w:r>
        <w:br/>
      </w:r>
      <w:r>
        <w:rPr>
          <w:rFonts w:ascii="Times New Roman"/>
          <w:b w:val="false"/>
          <w:i w:val="false"/>
          <w:color w:val="000000"/>
          <w:sz w:val="28"/>
        </w:rPr>
        <w:t>
 </w:t>
      </w:r>
    </w:p>
    <w:bookmarkEnd w:id="8"/>
    <w:bookmarkStart w:name="z35" w:id="9"/>
    <w:p>
      <w:pPr>
        <w:spacing w:after="0"/>
        <w:ind w:left="0"/>
        <w:jc w:val="left"/>
      </w:pPr>
      <w:r>
        <w:rPr>
          <w:rFonts w:ascii="Times New Roman"/>
          <w:b/>
          <w:i w:val="false"/>
          <w:color w:val="000000"/>
        </w:rPr>
        <w:t xml:space="preserve">   3.1.2 Пути передачи ВИЧ, вклад различных групп </w:t>
      </w:r>
      <w:r>
        <w:br/>
      </w:r>
      <w:r>
        <w:rPr>
          <w:rFonts w:ascii="Times New Roman"/>
          <w:b/>
          <w:i w:val="false"/>
          <w:color w:val="000000"/>
        </w:rPr>
        <w:t xml:space="preserve">
рискованного поведения </w:t>
      </w:r>
      <w:r>
        <w:br/>
      </w:r>
      <w:r>
        <w:rPr>
          <w:rFonts w:ascii="Times New Roman"/>
          <w:b/>
          <w:i w:val="false"/>
          <w:color w:val="000000"/>
        </w:rPr>
        <w:t>
 </w:t>
      </w:r>
      <w:r>
        <w:br/>
      </w:r>
      <w:r>
        <w:rPr>
          <w:rFonts w:ascii="Times New Roman"/>
          <w:b/>
          <w:i w:val="false"/>
          <w:color w:val="000000"/>
        </w:rPr>
        <w:t>
 </w:t>
      </w:r>
    </w:p>
    <w:bookmarkEnd w:id="9"/>
    <w:bookmarkStart w:name="z36" w:id="10"/>
    <w:p>
      <w:pPr>
        <w:spacing w:after="0"/>
        <w:ind w:left="0"/>
        <w:jc w:val="both"/>
      </w:pPr>
      <w:r>
        <w:rPr>
          <w:rFonts w:ascii="Times New Roman"/>
          <w:b w:val="false"/>
          <w:i w:val="false"/>
          <w:color w:val="000000"/>
          <w:sz w:val="28"/>
        </w:rPr>
        <w:t xml:space="preserve">        85% путей заражения при установленных случаях ВИЧ приходится на передачу вируса при инъекциях наркотиков; на половой путь передачи ВИЧ-инфекции приходится еще 7%. В 7% случаев путь передачи инфекции установить не удавалось. Таким образом, исходя из структуры исследованных случаев, можно констатировать, что до сих пор распространение ВИЧ-инфекции в стране более, чем на 90% зависело от небезопасного употребления инъекционных наркотиков и от небезопасных сексуальных контактов. Эта констатация определяет приоритеты профилактики, которая должна быть связана, прежде всего, с обеспечением более безопасных форм поведения, исключающих или хотя бы уменьшающих шанс передачи ВИЧ. </w:t>
      </w:r>
      <w:r>
        <w:br/>
      </w:r>
      <w:r>
        <w:rPr>
          <w:rFonts w:ascii="Times New Roman"/>
          <w:b w:val="false"/>
          <w:i w:val="false"/>
          <w:color w:val="000000"/>
          <w:sz w:val="28"/>
        </w:rPr>
        <w:t xml:space="preserve">
      Исходя из структуры передачи ВИЧ, наибольший интерес для целенаправленных превентивных вмешательств представляют группы населения, которые практикуют формы поведения, опасные с точки зрения инфицирования ВИЧ. </w:t>
      </w:r>
      <w:r>
        <w:br/>
      </w:r>
      <w:r>
        <w:rPr>
          <w:rFonts w:ascii="Times New Roman"/>
          <w:b w:val="false"/>
          <w:i w:val="false"/>
          <w:color w:val="000000"/>
          <w:sz w:val="28"/>
        </w:rPr>
        <w:t xml:space="preserve">
      Потребители инъекционных наркотиков (ПИН) имеют наиболее высокий относительный риск (ОР) заражения ВИЧ. Показатель распространенности ВИЧ в этой группе населения на конец 2000 г. составлял 425 на 10 000. В отдельных населенных пунктах, в частности в городе Темиртау Карагандинской области, по данным дозорного эпидемиологического надзора, проведенного среди клиентов пунктов доверия (см. ниже), распространенность ВИЧ среди ПИН составляла в 2000 г. 26%. ОР заразиться ВИЧ для представителей данного сообщества был почти в 500 раз выше, чем для общей совокупности представителей популяций, не употребляющих наркотики. Среди подростков и молодежи 15-23 лет распространенность ВИЧ составляла 1,8 на 10 000. ОР заразиться ВИЧ у молодежи 18-23 лет в 2,5 раза превышал риск заражения в немолодежных популяциях. Из обследованных в стране в течение августа-ноября 2000 г. 1476 работников коммерческого секса-женщин только 1 была ВИЧ-позитивной. </w:t>
      </w:r>
      <w:r>
        <w:br/>
      </w:r>
      <w:r>
        <w:rPr>
          <w:rFonts w:ascii="Times New Roman"/>
          <w:b w:val="false"/>
          <w:i w:val="false"/>
          <w:color w:val="000000"/>
          <w:sz w:val="28"/>
        </w:rPr>
        <w:t xml:space="preserve">
      Представленные данные свидетельствуют о том, что в Республике Казахстан наметился переход от начальной стадии эпидемии ВИЧ к концентрированной ее стадии, когда инфекция распространяется, главным образом, среди ПИН. </w:t>
      </w:r>
      <w:r>
        <w:br/>
      </w:r>
      <w:r>
        <w:rPr>
          <w:rFonts w:ascii="Times New Roman"/>
          <w:b w:val="false"/>
          <w:i w:val="false"/>
          <w:color w:val="000000"/>
          <w:sz w:val="28"/>
        </w:rPr>
        <w:t>
 </w:t>
      </w:r>
      <w:r>
        <w:br/>
      </w:r>
      <w:r>
        <w:rPr>
          <w:rFonts w:ascii="Times New Roman"/>
          <w:b w:val="false"/>
          <w:i w:val="false"/>
          <w:color w:val="000000"/>
          <w:sz w:val="28"/>
        </w:rPr>
        <w:t>
 </w:t>
      </w:r>
    </w:p>
    <w:bookmarkEnd w:id="10"/>
    <w:bookmarkStart w:name="z37" w:id="11"/>
    <w:p>
      <w:pPr>
        <w:spacing w:after="0"/>
        <w:ind w:left="0"/>
        <w:jc w:val="left"/>
      </w:pPr>
      <w:r>
        <w:rPr>
          <w:rFonts w:ascii="Times New Roman"/>
          <w:b/>
          <w:i w:val="false"/>
          <w:color w:val="000000"/>
        </w:rPr>
        <w:t xml:space="preserve">   3.1.3 Потребление инъекционных наркотиков и </w:t>
      </w:r>
      <w:r>
        <w:br/>
      </w:r>
      <w:r>
        <w:rPr>
          <w:rFonts w:ascii="Times New Roman"/>
          <w:b/>
          <w:i w:val="false"/>
          <w:color w:val="000000"/>
        </w:rPr>
        <w:t xml:space="preserve">
детерминанты распространения ВИЧ среди ПИН </w:t>
      </w:r>
      <w:r>
        <w:br/>
      </w:r>
      <w:r>
        <w:rPr>
          <w:rFonts w:ascii="Times New Roman"/>
          <w:b/>
          <w:i w:val="false"/>
          <w:color w:val="000000"/>
        </w:rPr>
        <w:t>
 </w:t>
      </w:r>
      <w:r>
        <w:br/>
      </w:r>
      <w:r>
        <w:rPr>
          <w:rFonts w:ascii="Times New Roman"/>
          <w:b/>
          <w:i w:val="false"/>
          <w:color w:val="000000"/>
        </w:rPr>
        <w:t>
 </w:t>
      </w:r>
    </w:p>
    <w:bookmarkEnd w:id="11"/>
    <w:bookmarkStart w:name="z38" w:id="12"/>
    <w:p>
      <w:pPr>
        <w:spacing w:after="0"/>
        <w:ind w:left="0"/>
        <w:jc w:val="both"/>
      </w:pPr>
      <w:r>
        <w:rPr>
          <w:rFonts w:ascii="Times New Roman"/>
          <w:b w:val="false"/>
          <w:i w:val="false"/>
          <w:color w:val="000000"/>
          <w:sz w:val="28"/>
        </w:rPr>
        <w:t xml:space="preserve">        Численность ПИН, зарегистрированных наркологической службой республики на конец 2000 г., составляла свыше 26000 человек. Но, согласно оценке экспертов, общая численность ПИН в Казахстане приближается к 250 000. В частности, численность ПИН в городе Алматы определена в 12 тысяч(1), в городах Астане и Павлодаре в 8 тысяч в каждом, в городах Петропавловске, Таразе и Усть-Каменогорске - в 6-6,5 тысячи в каждом(2), в городе Темиртау - в 8 тысяч(3), в городе Шымкенте - в 20 тысяч(4). При этом из года в год возрастает регистрация наркологической службой случаев инъекционной наркомании (от 90 в 1996 г. до 250 в 2000 г. на 100 000 взрослых и подростков), что отражает ее безусловный фактический рост в общей популяции. </w:t>
      </w:r>
      <w:r>
        <w:br/>
      </w:r>
      <w:r>
        <w:rPr>
          <w:rFonts w:ascii="Times New Roman"/>
          <w:b w:val="false"/>
          <w:i w:val="false"/>
          <w:color w:val="000000"/>
          <w:sz w:val="28"/>
        </w:rPr>
        <w:t xml:space="preserve">
      Доминирующим наркотиком, использующимся для инъекций, повсеместно является героин. Менее распространено инъекционное введение кустарно изготовляемых препаратов опиума-сырца. Отношение потребления героина и опиума-сырца варьирует от 9:1 в городе Алматы до 6:4 в городе Темиртау. По данным опросов ПИН опасным с точки зрения заражения ВИЧ являются следующие, повсеместно в той или иной степени принятые в этой группе, практики: </w:t>
      </w:r>
      <w:r>
        <w:br/>
      </w:r>
      <w:r>
        <w:rPr>
          <w:rFonts w:ascii="Times New Roman"/>
          <w:b w:val="false"/>
          <w:i w:val="false"/>
          <w:color w:val="000000"/>
          <w:sz w:val="28"/>
        </w:rPr>
        <w:t xml:space="preserve">
      использование общего шприца для инъекций наркотиков, в том числе путем последовательного их введения в компании одним шприцем; такую практику применяют хотя бы время от времени 60% ПИН; </w:t>
      </w:r>
      <w:r>
        <w:br/>
      </w:r>
      <w:r>
        <w:rPr>
          <w:rFonts w:ascii="Times New Roman"/>
          <w:b w:val="false"/>
          <w:i w:val="false"/>
          <w:color w:val="000000"/>
          <w:sz w:val="28"/>
        </w:rPr>
        <w:t xml:space="preserve">
      забор растворов наркотиков из общей емкости повторно использующимися шприцами; </w:t>
      </w:r>
      <w:r>
        <w:br/>
      </w:r>
      <w:r>
        <w:rPr>
          <w:rFonts w:ascii="Times New Roman"/>
          <w:b w:val="false"/>
          <w:i w:val="false"/>
          <w:color w:val="000000"/>
          <w:sz w:val="28"/>
        </w:rPr>
        <w:t xml:space="preserve">
      использование в процессе приготовления наркотика человеческой крови. </w:t>
      </w:r>
      <w:r>
        <w:br/>
      </w:r>
      <w:r>
        <w:rPr>
          <w:rFonts w:ascii="Times New Roman"/>
          <w:b w:val="false"/>
          <w:i w:val="false"/>
          <w:color w:val="000000"/>
          <w:sz w:val="28"/>
        </w:rPr>
        <w:t xml:space="preserve">
      Из результатов интервью с ключевыми информаторами, проведенных в 2000 г. в городах Астане, Павлодаре, Таразе, следует, что практически ни один наркопотребитель не обеспечивает эффективную стерилизацию использованных шприцев в случае их повторного применения. С учетом существующих практик введения наркотиков сделан прогноз о том, что в течение ближайших 2-3 лет в городах Астане, Павлодаре, Петропавловске, Усть-Каменогорске и Таразе при возникновении собственных очагов инфекции в сообществе ПИН заразиться ВИЧ инъекционным путем могут около 18 тысяч человек. </w:t>
      </w:r>
      <w:r>
        <w:br/>
      </w:r>
      <w:r>
        <w:rPr>
          <w:rFonts w:ascii="Times New Roman"/>
          <w:b w:val="false"/>
          <w:i w:val="false"/>
          <w:color w:val="000000"/>
          <w:sz w:val="28"/>
        </w:rPr>
        <w:t xml:space="preserve">
      Многочисленные данные социологических опросов наркопотребителей, выполнявшихся в 1998-2000 гг. агентством БРИФ среди клиентов пунктов доверия в городе Темиртау (1997 г.)(5), центрами по профилактике и борьбе со СПИДом среди больных наркоманией, состоящих на учете в организациях наркологической службы (2000 г.)(6), и другие свидетельствуют о низком уровне осведомленности ПИН о путях предотвращения ВИЧ при применении инъекционных наркотиков. Так, 7% ПИН, состоящих на учете в наркологических диспансерах, вообще не соглашается с утверждением о том, что при использовании общих шприцев можно заразиться ВИЧ (опрошено 740 человек). И только 11% ПИН обнаруживает правильные представления об эффективной стерилизации инъекционного инструментария. </w:t>
      </w:r>
      <w:r>
        <w:br/>
      </w:r>
      <w:r>
        <w:rPr>
          <w:rFonts w:ascii="Times New Roman"/>
          <w:b w:val="false"/>
          <w:i w:val="false"/>
          <w:color w:val="000000"/>
          <w:sz w:val="28"/>
        </w:rPr>
        <w:t xml:space="preserve">
      Большинство ПИН вступает в беспорядочные половые связи. Так, 65% опрошенных ПИН в городах Павлодаре и Таразе в течение последних трех месяцев имели двух и более случайных сексуальных партнеров. При этом уровень использования презервативов ПИН не превышал 20%. Около 20% ПИН наблюдало у себя симптомы инфекций, передаваемых половым путем. Причем, как показывают опросы, менее половины из них готовы получать медицинскую помощь в организациях кожно-венерологической службы. В городе Темиртау из 120 ПИН с симптомами ИППП, направленных в кожно-венерологический диспансер центром по профилактике и борьбе со СПИДом, в эту организацию обратилось только 60(7). Опросы ПИН, проведенные в 2000 г. в городе Шымкенте, свидетельствуют о чрезвычайно низкой осведомленности в области профилактики сексуальной трансмиссии ВИЧ. Ни один из 80 опрошенных не смог полностью справиться с вопросами, касающимися использования презервативов для профилактики ВИЧ-инфекции. </w:t>
      </w:r>
      <w:r>
        <w:br/>
      </w:r>
      <w:r>
        <w:rPr>
          <w:rFonts w:ascii="Times New Roman"/>
          <w:b w:val="false"/>
          <w:i w:val="false"/>
          <w:color w:val="000000"/>
          <w:sz w:val="28"/>
        </w:rPr>
        <w:t xml:space="preserve">
      По своему имущественному статусу большинство ПИН принадлежит к бедному слою населения, что ограничивает их доступ к услугам, в том числе к информационным и медицинским. </w:t>
      </w:r>
      <w:r>
        <w:br/>
      </w:r>
      <w:r>
        <w:rPr>
          <w:rFonts w:ascii="Times New Roman"/>
          <w:b w:val="false"/>
          <w:i w:val="false"/>
          <w:color w:val="000000"/>
          <w:sz w:val="28"/>
        </w:rPr>
        <w:t xml:space="preserve">
      Согласно оценке ситуации, выполненной в 2000 г., 90% ПИН в 5 регионах Казахстана (Астане, Павлодаре, Петропавловске, Таразе и Усть-Каменогорске) собирается продолжать употреблять наркотики, и только каждый десятый готов прекратить их употребление при предоставлении соответствующего эффективного медицинского пособия. </w:t>
      </w:r>
      <w:r>
        <w:br/>
      </w:r>
      <w:r>
        <w:rPr>
          <w:rFonts w:ascii="Times New Roman"/>
          <w:b w:val="false"/>
          <w:i w:val="false"/>
          <w:color w:val="000000"/>
          <w:sz w:val="28"/>
        </w:rPr>
        <w:t>
 </w:t>
      </w:r>
      <w:r>
        <w:br/>
      </w:r>
      <w:r>
        <w:rPr>
          <w:rFonts w:ascii="Times New Roman"/>
          <w:b w:val="false"/>
          <w:i w:val="false"/>
          <w:color w:val="000000"/>
          <w:sz w:val="28"/>
        </w:rPr>
        <w:t>
 </w:t>
      </w:r>
    </w:p>
    <w:bookmarkEnd w:id="12"/>
    <w:bookmarkStart w:name="z39" w:id="13"/>
    <w:p>
      <w:pPr>
        <w:spacing w:after="0"/>
        <w:ind w:left="0"/>
        <w:jc w:val="both"/>
      </w:pPr>
      <w:r>
        <w:rPr>
          <w:rFonts w:ascii="Times New Roman"/>
          <w:b/>
          <w:i w:val="false"/>
          <w:color w:val="000000"/>
          <w:sz w:val="28"/>
        </w:rPr>
        <w:t xml:space="preserve">        3.1.4 Коммерческий секс и детерминанты распространения </w:t>
      </w:r>
      <w:r>
        <w:br/>
      </w:r>
      <w:r>
        <w:rPr>
          <w:rFonts w:ascii="Times New Roman"/>
          <w:b w:val="false"/>
          <w:i w:val="false"/>
          <w:color w:val="000000"/>
          <w:sz w:val="28"/>
        </w:rPr>
        <w:t>
</w:t>
      </w:r>
      <w:r>
        <w:rPr>
          <w:rFonts w:ascii="Times New Roman"/>
          <w:b/>
          <w:i w:val="false"/>
          <w:color w:val="000000"/>
          <w:sz w:val="28"/>
        </w:rPr>
        <w:t xml:space="preserve">            ВИЧ в группах населения с опасным половым </w:t>
      </w:r>
      <w:r>
        <w:br/>
      </w:r>
      <w:r>
        <w:rPr>
          <w:rFonts w:ascii="Times New Roman"/>
          <w:b w:val="false"/>
          <w:i w:val="false"/>
          <w:color w:val="000000"/>
          <w:sz w:val="28"/>
        </w:rPr>
        <w:t>
</w:t>
      </w:r>
      <w:r>
        <w:rPr>
          <w:rFonts w:ascii="Times New Roman"/>
          <w:b/>
          <w:i w:val="false"/>
          <w:color w:val="000000"/>
          <w:sz w:val="28"/>
        </w:rPr>
        <w:t xml:space="preserve">            поведением </w:t>
      </w:r>
      <w:r>
        <w:br/>
      </w:r>
      <w:r>
        <w:rPr>
          <w:rFonts w:ascii="Times New Roman"/>
          <w:b w:val="false"/>
          <w:i w:val="false"/>
          <w:color w:val="000000"/>
          <w:sz w:val="28"/>
        </w:rPr>
        <w:t>
 </w:t>
      </w:r>
      <w:r>
        <w:br/>
      </w:r>
      <w:r>
        <w:rPr>
          <w:rFonts w:ascii="Times New Roman"/>
          <w:b w:val="false"/>
          <w:i w:val="false"/>
          <w:color w:val="000000"/>
          <w:sz w:val="28"/>
        </w:rPr>
        <w:t>
 </w:t>
      </w:r>
    </w:p>
    <w:bookmarkEnd w:id="13"/>
    <w:bookmarkStart w:name="z40" w:id="14"/>
    <w:p>
      <w:pPr>
        <w:spacing w:after="0"/>
        <w:ind w:left="0"/>
        <w:jc w:val="both"/>
      </w:pPr>
      <w:r>
        <w:rPr>
          <w:rFonts w:ascii="Times New Roman"/>
          <w:b w:val="false"/>
          <w:i w:val="false"/>
          <w:color w:val="000000"/>
          <w:sz w:val="28"/>
        </w:rPr>
        <w:t xml:space="preserve">        По мере роста ВИЧ-инфекции в сообществе ПИН все более будет возрастать сексуальная передача ВИЧ. В этой передаче ВИЧ, безусловно, видную роль займут работники коммерческого секса (РКС). Общая численность РКС, промышляющих на улице, по оценкам Научно-исследовательского кожно-венерологического института в Республике Казахстан составляет около 20000. Согласно данным быстрой оценки, общая численность РКС, работающих в летнее время в городе Алматы, составляет 2500 человек, количество клиентов уличных РКС - 1-3 в день при числе "рабочих" дней в году - в среднем около 240(8). Иными словами, в течение года РКС в городе Алматы вступают более, чем в 1 миллион половых контактов. В городе Шымкенте численность РКС зимой 1999 года составляла 500 человек, в том числе 250 работающих на улице(9). В городе Астане в феврале 2001 г. единовременно работало около 600 РКС ежедневно(10). </w:t>
      </w:r>
      <w:r>
        <w:br/>
      </w:r>
      <w:r>
        <w:rPr>
          <w:rFonts w:ascii="Times New Roman"/>
          <w:b w:val="false"/>
          <w:i w:val="false"/>
          <w:color w:val="000000"/>
          <w:sz w:val="28"/>
        </w:rPr>
        <w:t xml:space="preserve">
      Уличные РКС обычно вступают в половые связи в местах, которые определяются их клиентами, что снижает возможности женщин контролировать обстановку, в том числе соблюдение условий безопасного секса. Нередко клиентами уличных РКС становятся представители криминальных кругов, люди с сексуальными перверсиями, пониженным уровнем контроля над собственным поведением вследствие алкогольного или наркотического опьянения. Уличные РКС часто подвергаются физическому насилию со стороны клиентов. По своему материальному положению РКС, работающие на улице, относятся к бедным слоям населения, что определяет ограниченные возможности получения информации и медицинского сервиса. </w:t>
      </w:r>
      <w:r>
        <w:br/>
      </w:r>
      <w:r>
        <w:rPr>
          <w:rFonts w:ascii="Times New Roman"/>
          <w:b w:val="false"/>
          <w:i w:val="false"/>
          <w:color w:val="000000"/>
          <w:sz w:val="28"/>
        </w:rPr>
        <w:t xml:space="preserve">
      В результате обследования 70 РКС в городе Алматы, проведенного в 2000 г., у 27 из них (39%) выявлен сифилис, что иллюстрирует практику опасного полового поведения. 2% РКС, согласившихся принять участие в опросе на улице, в городе Алматы сообщили об употреблении инъекционных наркотиков (всего опрошено 100 человек). По данным ключевых информаторов распространенность потребления инъекционных наркотиков среди РКС достигает 30%. Многие ПИН женского пола оказывают сексуальные услуги с целью заработать средства на приобретение наркотиков. Согласно результатам опроса РКС в разных городах Казахстана, выполненного Республиканским центром по профилактике и борьбе со СПИДом в 2000 г., только 44,5% опрошенных постоянно используют презервативы. Информированность РКС о ВИЧ/СПИДе и ИППП недостаточна. При опросе РКС-женщин, проведенном в городе Алматы(11), ни одна из них не включила профилактику ВИЧ/СПИД и ИППП в пятерку личных приоритетов. Только единичные РКС обращаются в кожно- венерологический диспансер в случае возникновения признаков ИППП, что объясняется ими неприемлемостью условий предоставления медицинского сервиса. С целью терапии ИППП ими используется теневой сектор, самолечение, в ряде случаев РКС не лечатся вовсе. </w:t>
      </w:r>
      <w:r>
        <w:br/>
      </w:r>
      <w:r>
        <w:rPr>
          <w:rFonts w:ascii="Times New Roman"/>
          <w:b w:val="false"/>
          <w:i w:val="false"/>
          <w:color w:val="000000"/>
          <w:sz w:val="28"/>
        </w:rPr>
        <w:t xml:space="preserve">
      Наряду с женским, в стране существует и мужской коммерческий секс. Численность мужчин, предлагающих сексуальные услуги как женщинам, так и мужчинам, в Алматы в 1999 г. составляла около 100 человек. Мужчины, вступающие в сексуальные отношения с мужчинами, в целом являются одной из групп населения с рискованным поведением(12). Опрос 100 МСМ, проведенный в городе Алматы, показал, что 35% из них употребляет наркотики или другие психоактивные средства. У 52% опрошенных были симптомы ИППП, либо указания на заболевания сифилисом, гонореей или урогенитальным хламидиозом в течение последних 12 месяцев. При этом 20 опрошенных в течение последних 6 месяцев сменили 10 и более партнеров, а 47% в этот же период времени имели двух половых партнеров и более. Не используют презервативы при проникающем сексе с непостоянными партнерами или используют их не всегда 70% опрошенных младше 21 года и 53% опрошенных старше 21 года. Условия государственного медицинского сервиса при ИППП, однако, не приемлемы для большинства опрошенных. По указанной причине они прибегают к услугам теневого сектора или к самолечению, что снижает вероятность санации излечимых ИППП и увеличивает риск заражения ВИЧ. Уровень знаний о путях профилактики сексуальной трансмиссии ВИЧ у МСМ ограничен. Только 70% опрошенных связывало профилактику с использованием презерватива. </w:t>
      </w:r>
      <w:r>
        <w:br/>
      </w:r>
      <w:r>
        <w:rPr>
          <w:rFonts w:ascii="Times New Roman"/>
          <w:b w:val="false"/>
          <w:i w:val="false"/>
          <w:color w:val="000000"/>
          <w:sz w:val="28"/>
        </w:rPr>
        <w:t xml:space="preserve">
      Особой группой населения, примыкающей по степени риска поведения к ПИН и РКС, являются лица, находящиеся в местах лишения свободы. Опросы, проведенные среди анонимных посетителей пунктов доверия для ПИН в городах Алматы и Шымкенте, свидетельствуют, что наркозависимые люди составляют до 30% лиц, находящихся в пенитенциарных учреждениях, где, несмотря на принимаемые меры, наркотики остаются доступными. При этом инъекционный инструментарий фактически не стерилизуется и используется до тех пор, пока он не придет в полную негодность. Результаты эпидемиологического надзора, проведенного в 2001 г. в пенитенциарных учреждениях Карагандинской области в рамках проекта Каз 99/002 показали 42-процентную превалентность антител к вирусу гепатита С среди осужденных (обследовано 400 человек, шаговая выборка). </w:t>
      </w:r>
      <w:r>
        <w:br/>
      </w:r>
      <w:r>
        <w:rPr>
          <w:rFonts w:ascii="Times New Roman"/>
          <w:b w:val="false"/>
          <w:i w:val="false"/>
          <w:color w:val="000000"/>
          <w:sz w:val="28"/>
        </w:rPr>
        <w:t xml:space="preserve">
      Согласно данным тех же опросов более половины лиц, лишенных свободы, вступает в однополые сексуальные отношения и при этом не использует презервативы. Опасное половое поведение иллюстрирует высокая распространенность ИППП среди населения пенитенциарных учреждений. Например, в результате обследования одного из учреждений уголовно-исполнительной системы Алматинской области, проведенного Научно-исследовательским кожно-венерологическим институтом (1998 г.), которое охватило 200 человек, сифилис был выявлен в 10% случаев. </w:t>
      </w:r>
      <w:r>
        <w:br/>
      </w:r>
      <w:r>
        <w:rPr>
          <w:rFonts w:ascii="Times New Roman"/>
          <w:b w:val="false"/>
          <w:i w:val="false"/>
          <w:color w:val="000000"/>
          <w:sz w:val="28"/>
        </w:rPr>
        <w:t xml:space="preserve">
      Между тем, численность людей, живущих с ВИЧ, в пенитенциарных учреждениях на конец 2000 г. составляла 300 человек или 38 на 10000 лиц, лишенных свободы, что в 5 раз выше их оценочной пропорции в общей популяции. Согласно принятым процедурам, лица, лишенные свободы, подвергаются обязательному тестированию на антитела к ВИЧ, и ВИЧ-позитивные люди изолируются. Однако ввиду большой длительности периода между заражением ВИЧ и появлением антител к вирусу указанный фильтр будет функционировать все менее надежно. Число ложно отрицательных результатов тестирования резко возрастет. </w:t>
      </w:r>
      <w:r>
        <w:br/>
      </w:r>
      <w:r>
        <w:rPr>
          <w:rFonts w:ascii="Times New Roman"/>
          <w:b w:val="false"/>
          <w:i w:val="false"/>
          <w:color w:val="000000"/>
          <w:sz w:val="28"/>
        </w:rPr>
        <w:t xml:space="preserve">
      Социологические исследования, проведенные в рамках проекта Каз 99/002 в трех исправительных учреждениях Карагандинской области, свидетельствуют о низком уровне знаний вопросов профилактики ВИЧ/СПИДа среди осужденных. Доля лиц, давших правильные ответы на комплекс вопросов о путях передачи ВИЧ, правилах стерилизации инструментария и пользования презервативами составила 4% (опрошено 120 человек). </w:t>
      </w:r>
      <w:r>
        <w:br/>
      </w:r>
      <w:r>
        <w:rPr>
          <w:rFonts w:ascii="Times New Roman"/>
          <w:b w:val="false"/>
          <w:i w:val="false"/>
          <w:color w:val="000000"/>
          <w:sz w:val="28"/>
        </w:rPr>
        <w:t>
 </w:t>
      </w:r>
      <w:r>
        <w:br/>
      </w:r>
      <w:r>
        <w:rPr>
          <w:rFonts w:ascii="Times New Roman"/>
          <w:b w:val="false"/>
          <w:i w:val="false"/>
          <w:color w:val="000000"/>
          <w:sz w:val="28"/>
        </w:rPr>
        <w:t>
 </w:t>
      </w:r>
    </w:p>
    <w:bookmarkEnd w:id="14"/>
    <w:bookmarkStart w:name="z41" w:id="15"/>
    <w:p>
      <w:pPr>
        <w:spacing w:after="0"/>
        <w:ind w:left="0"/>
        <w:jc w:val="left"/>
      </w:pPr>
      <w:r>
        <w:rPr>
          <w:rFonts w:ascii="Times New Roman"/>
          <w:b/>
          <w:i w:val="false"/>
          <w:color w:val="000000"/>
        </w:rPr>
        <w:t xml:space="preserve">   3.1.5 Молодежь и передача ВИЧ </w:t>
      </w:r>
      <w:r>
        <w:br/>
      </w:r>
      <w:r>
        <w:rPr>
          <w:rFonts w:ascii="Times New Roman"/>
          <w:b/>
          <w:i w:val="false"/>
          <w:color w:val="000000"/>
        </w:rPr>
        <w:t>
 </w:t>
      </w:r>
      <w:r>
        <w:br/>
      </w:r>
      <w:r>
        <w:rPr>
          <w:rFonts w:ascii="Times New Roman"/>
          <w:b/>
          <w:i w:val="false"/>
          <w:color w:val="000000"/>
        </w:rPr>
        <w:t>
 </w:t>
      </w:r>
    </w:p>
    <w:bookmarkEnd w:id="15"/>
    <w:bookmarkStart w:name="z42" w:id="16"/>
    <w:p>
      <w:pPr>
        <w:spacing w:after="0"/>
        <w:ind w:left="0"/>
        <w:jc w:val="both"/>
      </w:pPr>
      <w:r>
        <w:rPr>
          <w:rFonts w:ascii="Times New Roman"/>
          <w:b w:val="false"/>
          <w:i w:val="false"/>
          <w:color w:val="000000"/>
          <w:sz w:val="28"/>
        </w:rPr>
        <w:t xml:space="preserve">        Не подлежит сомнению, что ряды ПИН, как и РКС, пополняют представители молодежи. Общая численность людей в возрасте от 15 до 23 лет в Республике Казахстан составляет 2,9 миллиона человек или около 20% населения страны. Естественно, что именно в молодом возрасте в связи с процессами созревания происходит формирование мировоззрения, межличностных отношений и сексуальности. В этой связи важным индикатором является подготовленность молодежи к контакту с новыми для нее социальными явлениями, с которыми ассоциировано распространение ВИЧ/СПИДа. </w:t>
      </w:r>
      <w:r>
        <w:br/>
      </w:r>
      <w:r>
        <w:rPr>
          <w:rFonts w:ascii="Times New Roman"/>
          <w:b w:val="false"/>
          <w:i w:val="false"/>
          <w:color w:val="000000"/>
          <w:sz w:val="28"/>
        </w:rPr>
        <w:t xml:space="preserve">
      По данным опроса подростков - учащихся школ города Алматы, проведенного Научно-исследовательским кожно-венерологическим институтом в 1997 г., к 15 годам 13% из 400 респондентов имели опыт сексуальных контактов, 4% уже пробовали наркотики, а 23% употребляли алкоголь, 9% сексуально активных подростков сообщили об уже перенесенных ИППП. Распространенность зарегистрированных случаев инъекционной наркомании у подростков в 2000 г. составила 107 на 100000 населения с ростом в 1,3 раза по сравнению с 1997 годом. У одного из каждых 1800 подростков в 2000 г. был впервые выявлен сифилис.(13) Несмотря на то, что в динамике с 1997 г. регистрирующаяся заболеваемость сифилисом подростков в Республике Казахстан неуклонно понижалась, природа этого феномена в равной мере может зависеть от уменьшения обращаемости. Данные вышеупомянутого опроса свидетельствуют, что в 1997 г. условия предоставления медицинской помощи при ИППП кожно-венерологическими диспансерами были неприемлемы для 64% опрошенных лиц. </w:t>
      </w:r>
      <w:r>
        <w:br/>
      </w:r>
      <w:r>
        <w:rPr>
          <w:rFonts w:ascii="Times New Roman"/>
          <w:b w:val="false"/>
          <w:i w:val="false"/>
          <w:color w:val="000000"/>
          <w:sz w:val="28"/>
        </w:rPr>
        <w:t xml:space="preserve">
      Употребление наркотиков, по мнению респондентов, принявших участие в социологических исследованиях, стало составной частью молодежной субкультуры. По данным отчетов о ситуации с употреблением наркотиков в 5 регионах Казахстана личный опыт использования наркотиков имеет около трети студентов вузов. </w:t>
      </w:r>
      <w:r>
        <w:br/>
      </w:r>
      <w:r>
        <w:rPr>
          <w:rFonts w:ascii="Times New Roman"/>
          <w:b w:val="false"/>
          <w:i w:val="false"/>
          <w:color w:val="000000"/>
          <w:sz w:val="28"/>
        </w:rPr>
        <w:t xml:space="preserve">
      Согласно данным отчета по демографии и надзору за здоровьем в Казахстане(14) 16,9% мужчин и 33% женщин 15-19 лет, не знают как предотвратить ВИЧ-инфекцию (всего опрошено 226 мужчин и 791 женщина). 27,4% опрошенных мужчин и 65% опрошенных женщин не используют презервативы во время полового акта с непостоянным партнером. </w:t>
      </w:r>
      <w:r>
        <w:br/>
      </w:r>
      <w:r>
        <w:rPr>
          <w:rFonts w:ascii="Times New Roman"/>
          <w:b w:val="false"/>
          <w:i w:val="false"/>
          <w:color w:val="000000"/>
          <w:sz w:val="28"/>
        </w:rPr>
        <w:t>
 </w:t>
      </w:r>
      <w:r>
        <w:br/>
      </w:r>
      <w:r>
        <w:rPr>
          <w:rFonts w:ascii="Times New Roman"/>
          <w:b w:val="false"/>
          <w:i w:val="false"/>
          <w:color w:val="000000"/>
          <w:sz w:val="28"/>
        </w:rPr>
        <w:t>
 </w:t>
      </w:r>
    </w:p>
    <w:bookmarkEnd w:id="16"/>
    <w:bookmarkStart w:name="z43" w:id="17"/>
    <w:p>
      <w:pPr>
        <w:spacing w:after="0"/>
        <w:ind w:left="0"/>
        <w:jc w:val="left"/>
      </w:pPr>
      <w:r>
        <w:rPr>
          <w:rFonts w:ascii="Times New Roman"/>
          <w:b/>
          <w:i w:val="false"/>
          <w:color w:val="000000"/>
        </w:rPr>
        <w:t xml:space="preserve">   3.1.6 Обобщение </w:t>
      </w:r>
      <w:r>
        <w:br/>
      </w:r>
      <w:r>
        <w:rPr>
          <w:rFonts w:ascii="Times New Roman"/>
          <w:b/>
          <w:i w:val="false"/>
          <w:color w:val="000000"/>
        </w:rPr>
        <w:t>
 </w:t>
      </w:r>
      <w:r>
        <w:br/>
      </w:r>
      <w:r>
        <w:rPr>
          <w:rFonts w:ascii="Times New Roman"/>
          <w:b/>
          <w:i w:val="false"/>
          <w:color w:val="000000"/>
        </w:rPr>
        <w:t>
 </w:t>
      </w:r>
    </w:p>
    <w:bookmarkEnd w:id="17"/>
    <w:bookmarkStart w:name="z44" w:id="18"/>
    <w:p>
      <w:pPr>
        <w:spacing w:after="0"/>
        <w:ind w:left="0"/>
        <w:jc w:val="both"/>
      </w:pPr>
      <w:r>
        <w:rPr>
          <w:rFonts w:ascii="Times New Roman"/>
          <w:b w:val="false"/>
          <w:i w:val="false"/>
          <w:color w:val="000000"/>
          <w:sz w:val="28"/>
        </w:rPr>
        <w:t xml:space="preserve">        Таким образом, наиболее значимыми путями передачи ВИЧ в Казахстане в настоящее время являются инъекционный и половой. Определяющий путь распространения инфекции на сегодня - инъекционный, при введении наркотиков. Значимость этого пути передачи в экспансии ВИЧ в 5,5 раз выше, чем всех других установленных путей передачи ВИЧ вместе взятых. Вторым по значимости в распространении ВИЧ является половой путь передачи. Группа населения, практикующая потребление инъекционных наркотиков, которая насчитывает до 250000 человек, вводит их небезопасно с точки зрения передачи ВИЧ и имеет недостаточные представления о путях предотвращения заражения, что не позволяет сделать ее представителям осознанный поведенческий выбор. Кроме того, ПИН практикуют опасное половое поведение и не обнаруживают адекватных знаний, которые бы позволили им вести себя более безопасно. </w:t>
      </w:r>
      <w:r>
        <w:br/>
      </w:r>
      <w:r>
        <w:rPr>
          <w:rFonts w:ascii="Times New Roman"/>
          <w:b w:val="false"/>
          <w:i w:val="false"/>
          <w:color w:val="000000"/>
          <w:sz w:val="28"/>
        </w:rPr>
        <w:t xml:space="preserve">
      Группа населения, для которой характерны частые случайные сексуальные связи с большим числом партнеров, - работники коммерческого секса - также практикует опасные с точки зрения заражения ВИЧ формы поведения - половые контакты без использования презерватива и необращение за лечением ИППП, повышающих шанс заражения и передачи ВИЧ. Уровень осведомленности этой группы населения о профилактике ВИЧ-инфекции неудовлетворителен. Вследствие одновременной принадлежности ряда РКС к группе ПИН, многочисленности контингента - около 20000 человек, только промышляющих на улице, и высокого спроса на секс-услуги можно с уверенностью прогнозировать повышение значимости группы в передаче ВИЧ в ближайшем будущем. </w:t>
      </w:r>
      <w:r>
        <w:br/>
      </w:r>
      <w:r>
        <w:rPr>
          <w:rFonts w:ascii="Times New Roman"/>
          <w:b w:val="false"/>
          <w:i w:val="false"/>
          <w:color w:val="000000"/>
          <w:sz w:val="28"/>
        </w:rPr>
        <w:t xml:space="preserve">
      Молодежь образует группу населения, из состава которой пополняются две предыдущие группы. Анализ ситуации показывает, что сегодня среди подростков и молодежи недостаточна мотивированность для отказа от употребления инъекционных наркотиков и опасного секса. Это еще более повышает потенциал распространения ВИЧ. </w:t>
      </w:r>
      <w:r>
        <w:br/>
      </w:r>
      <w:r>
        <w:rPr>
          <w:rFonts w:ascii="Times New Roman"/>
          <w:b w:val="false"/>
          <w:i w:val="false"/>
          <w:color w:val="000000"/>
          <w:sz w:val="28"/>
        </w:rPr>
        <w:t>
 </w:t>
      </w:r>
      <w:r>
        <w:br/>
      </w:r>
      <w:r>
        <w:rPr>
          <w:rFonts w:ascii="Times New Roman"/>
          <w:b w:val="false"/>
          <w:i w:val="false"/>
          <w:color w:val="000000"/>
          <w:sz w:val="28"/>
        </w:rPr>
        <w:t>
 </w:t>
      </w:r>
    </w:p>
    <w:bookmarkEnd w:id="18"/>
    <w:bookmarkStart w:name="z45" w:id="19"/>
    <w:p>
      <w:pPr>
        <w:spacing w:after="0"/>
        <w:ind w:left="0"/>
        <w:jc w:val="left"/>
      </w:pPr>
      <w:r>
        <w:rPr>
          <w:rFonts w:ascii="Times New Roman"/>
          <w:b/>
          <w:i w:val="false"/>
          <w:color w:val="000000"/>
        </w:rPr>
        <w:t xml:space="preserve">   3.2 Обзор ответных мероприятий на эпидемию ВИЧ/СПИДа </w:t>
      </w:r>
      <w:r>
        <w:br/>
      </w:r>
      <w:r>
        <w:rPr>
          <w:rFonts w:ascii="Times New Roman"/>
          <w:b/>
          <w:i w:val="false"/>
          <w:color w:val="000000"/>
        </w:rPr>
        <w:t>
 </w:t>
      </w:r>
      <w:r>
        <w:br/>
      </w:r>
      <w:r>
        <w:rPr>
          <w:rFonts w:ascii="Times New Roman"/>
          <w:b/>
          <w:i w:val="false"/>
          <w:color w:val="000000"/>
        </w:rPr>
        <w:t>
 </w:t>
      </w:r>
    </w:p>
    <w:bookmarkEnd w:id="19"/>
    <w:bookmarkStart w:name="z46" w:id="20"/>
    <w:p>
      <w:pPr>
        <w:spacing w:after="0"/>
        <w:ind w:left="0"/>
        <w:jc w:val="both"/>
      </w:pPr>
      <w:r>
        <w:rPr>
          <w:rFonts w:ascii="Times New Roman"/>
          <w:b w:val="false"/>
          <w:i w:val="false"/>
          <w:color w:val="000000"/>
          <w:sz w:val="28"/>
        </w:rPr>
        <w:t>        В Республике Казахстан действует ряд законодательных и нормативных актов, определяющих направления борьбы со СПИДом. Среди этих актов Закон </w:t>
      </w:r>
      <w:r>
        <w:rPr>
          <w:rFonts w:ascii="Times New Roman"/>
          <w:b w:val="false"/>
          <w:i w:val="false"/>
          <w:color w:val="000000"/>
          <w:sz w:val="28"/>
        </w:rPr>
        <w:t xml:space="preserve">Z946000_ </w:t>
      </w:r>
      <w:r>
        <w:rPr>
          <w:rFonts w:ascii="Times New Roman"/>
          <w:b w:val="false"/>
          <w:i w:val="false"/>
          <w:color w:val="000000"/>
          <w:sz w:val="28"/>
        </w:rPr>
        <w:t>"О профилактике заболевания СПИД", принятый в 1994 г., и ряд специальных постановлений Правительства. Вопросы борьбы с ВИЧ/СПИДом отражены в Законе </w:t>
      </w:r>
      <w:r>
        <w:rPr>
          <w:rFonts w:ascii="Times New Roman"/>
          <w:b w:val="false"/>
          <w:i w:val="false"/>
          <w:color w:val="000000"/>
          <w:sz w:val="28"/>
        </w:rPr>
        <w:t xml:space="preserve">Z970111_ </w:t>
      </w:r>
      <w:r>
        <w:rPr>
          <w:rFonts w:ascii="Times New Roman"/>
          <w:b w:val="false"/>
          <w:i w:val="false"/>
          <w:color w:val="000000"/>
          <w:sz w:val="28"/>
        </w:rPr>
        <w:t>"Об охране здоровья граждан в Республике Казахстан", </w:t>
      </w:r>
      <w:r>
        <w:rPr>
          <w:rFonts w:ascii="Times New Roman"/>
          <w:b w:val="false"/>
          <w:i w:val="false"/>
          <w:color w:val="000000"/>
          <w:sz w:val="28"/>
        </w:rPr>
        <w:t xml:space="preserve">U984153_ </w:t>
      </w:r>
      <w:r>
        <w:rPr>
          <w:rFonts w:ascii="Times New Roman"/>
          <w:b w:val="false"/>
          <w:i w:val="false"/>
          <w:color w:val="000000"/>
          <w:sz w:val="28"/>
        </w:rPr>
        <w:t>Государственной программе "Здоровье народа", утвержденной Указом Президента Республики Казахстан от 16.11.1998 г. N 4153, Указе Президента Республики Казахстан </w:t>
      </w:r>
      <w:r>
        <w:rPr>
          <w:rFonts w:ascii="Times New Roman"/>
          <w:b w:val="false"/>
          <w:i w:val="false"/>
          <w:color w:val="000000"/>
          <w:sz w:val="28"/>
        </w:rPr>
        <w:t xml:space="preserve">U000395_ </w:t>
      </w:r>
      <w:r>
        <w:rPr>
          <w:rFonts w:ascii="Times New Roman"/>
          <w:b w:val="false"/>
          <w:i w:val="false"/>
          <w:color w:val="000000"/>
          <w:sz w:val="28"/>
        </w:rPr>
        <w:t xml:space="preserve">"О Государственной Программе борьбы с наркоманией и наркобизнесом в Республике Казахстан на 2000-2001 годы" от 16.05.2000 г. N 395. В стране в рамках отрасли здравоохранения создана инфраструктура специализированных государственных учреждений особого типа - центров по профилактике и борьбе со СПИДом. Эти центры взаимодействуют и координируют свою деятельность с наркологической, венерологической службами, службами охраны здоровья матери и ребенка, переливания крови, формирования здорового образа жизни и др.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20"/>
    <w:bookmarkStart w:name="z47" w:id="21"/>
    <w:p>
      <w:pPr>
        <w:spacing w:after="0"/>
        <w:ind w:left="0"/>
        <w:jc w:val="left"/>
      </w:pPr>
      <w:r>
        <w:rPr>
          <w:rFonts w:ascii="Times New Roman"/>
          <w:b/>
          <w:i w:val="false"/>
          <w:color w:val="000000"/>
        </w:rPr>
        <w:t xml:space="preserve">   3.2.1 Практики, принятые в здравоохранении в связи с </w:t>
      </w:r>
      <w:r>
        <w:br/>
      </w:r>
      <w:r>
        <w:rPr>
          <w:rFonts w:ascii="Times New Roman"/>
          <w:b/>
          <w:i w:val="false"/>
          <w:color w:val="000000"/>
        </w:rPr>
        <w:t xml:space="preserve">
эпидемией ВИЧ/СПИДа </w:t>
      </w:r>
      <w:r>
        <w:br/>
      </w:r>
      <w:r>
        <w:rPr>
          <w:rFonts w:ascii="Times New Roman"/>
          <w:b/>
          <w:i w:val="false"/>
          <w:color w:val="000000"/>
        </w:rPr>
        <w:t>
 </w:t>
      </w:r>
      <w:r>
        <w:br/>
      </w:r>
      <w:r>
        <w:rPr>
          <w:rFonts w:ascii="Times New Roman"/>
          <w:b/>
          <w:i w:val="false"/>
          <w:color w:val="000000"/>
        </w:rPr>
        <w:t>
 </w:t>
      </w:r>
    </w:p>
    <w:bookmarkEnd w:id="21"/>
    <w:bookmarkStart w:name="z48" w:id="22"/>
    <w:p>
      <w:pPr>
        <w:spacing w:after="0"/>
        <w:ind w:left="0"/>
        <w:jc w:val="both"/>
      </w:pPr>
      <w:r>
        <w:rPr>
          <w:rFonts w:ascii="Times New Roman"/>
          <w:b w:val="false"/>
          <w:i w:val="false"/>
          <w:color w:val="000000"/>
          <w:sz w:val="28"/>
        </w:rPr>
        <w:t xml:space="preserve">        Исходя из данных ситуационного анализа, основной детерминантой распространения ВИЧ в Казахстане является опасное поведение людей, принадлежащих к определенным сообществам, значимость которых в передаче ВИЧ убывает в ряду: ПИН&gt;&gt;РКС&gt;молодежь. Логическим ответом на распространение ВИЧ-инфекции должны быть мероприятия, направленные на ослабление воздействия этой детерминанты. Однако профилактические мероприятия среди уязвимых групп населения проводились в ограниченных масштабах с охватом менее 1% представителей этих сообществ. </w:t>
      </w:r>
      <w:r>
        <w:br/>
      </w:r>
      <w:r>
        <w:rPr>
          <w:rFonts w:ascii="Times New Roman"/>
          <w:b w:val="false"/>
          <w:i w:val="false"/>
          <w:color w:val="000000"/>
          <w:sz w:val="28"/>
        </w:rPr>
        <w:t>
 </w:t>
      </w:r>
      <w:r>
        <w:br/>
      </w:r>
      <w:r>
        <w:rPr>
          <w:rFonts w:ascii="Times New Roman"/>
          <w:b w:val="false"/>
          <w:i w:val="false"/>
          <w:color w:val="000000"/>
          <w:sz w:val="28"/>
        </w:rPr>
        <w:t>
 </w:t>
      </w:r>
    </w:p>
    <w:bookmarkEnd w:id="22"/>
    <w:bookmarkStart w:name="z49" w:id="23"/>
    <w:p>
      <w:pPr>
        <w:spacing w:after="0"/>
        <w:ind w:left="0"/>
        <w:jc w:val="left"/>
      </w:pPr>
      <w:r>
        <w:rPr>
          <w:rFonts w:ascii="Times New Roman"/>
          <w:b/>
          <w:i w:val="false"/>
          <w:color w:val="000000"/>
        </w:rPr>
        <w:t xml:space="preserve">   3.2.1.1 Анализ эффективности традиционных ответных </w:t>
      </w:r>
      <w:r>
        <w:br/>
      </w:r>
      <w:r>
        <w:rPr>
          <w:rFonts w:ascii="Times New Roman"/>
          <w:b/>
          <w:i w:val="false"/>
          <w:color w:val="000000"/>
        </w:rPr>
        <w:t xml:space="preserve">
мероприятий для предотвращения передачи ВИЧ </w:t>
      </w:r>
      <w:r>
        <w:br/>
      </w:r>
      <w:r>
        <w:rPr>
          <w:rFonts w:ascii="Times New Roman"/>
          <w:b/>
          <w:i w:val="false"/>
          <w:color w:val="000000"/>
        </w:rPr>
        <w:t>
 </w:t>
      </w:r>
      <w:r>
        <w:br/>
      </w:r>
      <w:r>
        <w:rPr>
          <w:rFonts w:ascii="Times New Roman"/>
          <w:b/>
          <w:i w:val="false"/>
          <w:color w:val="000000"/>
        </w:rPr>
        <w:t>
 </w:t>
      </w:r>
    </w:p>
    <w:bookmarkEnd w:id="23"/>
    <w:bookmarkStart w:name="z50" w:id="24"/>
    <w:p>
      <w:pPr>
        <w:spacing w:after="0"/>
        <w:ind w:left="0"/>
        <w:jc w:val="both"/>
      </w:pPr>
      <w:r>
        <w:rPr>
          <w:rFonts w:ascii="Times New Roman"/>
          <w:b w:val="false"/>
          <w:i w:val="false"/>
          <w:color w:val="000000"/>
          <w:sz w:val="28"/>
        </w:rPr>
        <w:t xml:space="preserve">        Тактика профилактики ВИЧ-инфекции, использовавшаяся до сих пор, существенно не отличалась от традиционно принятой тактики в отношении других инфекционных заболеваний. Она заключалась в попытке выявить как можно больше людей, живущих с ВИЧ, проследить эпидемиологическую цепочку, установить их контакты и прекратить передачу инфекции путем вмешательства в эпидемиологический процесс. При этом не принимается во внимание международный опыт эффективной профилактики ВИЧ/СПИДа путем содействия более безопасному поведению уязвимых групп населения. С момента получения информации о своей ВИЧ-позитивности человек может быть привлечен к уголовной ответственности за действия, которые могли бы повлечь за собой заражение других людей. В пенитенциарных учреждениях люди с ВИЧ строго сегрегируются от других лиц, лишенных свободы. </w:t>
      </w:r>
      <w:r>
        <w:br/>
      </w:r>
      <w:r>
        <w:rPr>
          <w:rFonts w:ascii="Times New Roman"/>
          <w:b w:val="false"/>
          <w:i w:val="false"/>
          <w:color w:val="000000"/>
          <w:sz w:val="28"/>
        </w:rPr>
        <w:t xml:space="preserve">
      Таким образом, ВИЧ-позитивность налагает на человека дополнительное бремя ответственности. А потому люди не мотивированы получать информацию о своем ВИЧ-статусе. Доля людей, добровольно обратившихся с целью анонимного обследования на ВИЧ в 2000 г., составила только 1,5% от общего числа обращений при уровне выявляемости ВИЧ в 0,08% случаев таких обращений. Это примерно в 60 раз реже выявляемости ВИЧ в сообществе ПИН. </w:t>
      </w:r>
      <w:r>
        <w:br/>
      </w:r>
      <w:r>
        <w:rPr>
          <w:rFonts w:ascii="Times New Roman"/>
          <w:b w:val="false"/>
          <w:i w:val="false"/>
          <w:color w:val="000000"/>
          <w:sz w:val="28"/>
        </w:rPr>
        <w:t xml:space="preserve">
      Выявление ВИЧ-инфицированных в Казахстане строится в основном не на анонимном, а на обязательном и принудительном тестировании. В случае отказа от таких практик число выявляемых ВИЧ-инфицированных людей было бы почти на два порядка ниже. Интересы службы профилактики и борьбы со СПИДом требуют общественного осознания масштаба распространения инфекции. Между тем, проблема доступа в уязвимые группы населения, прежде всего в группы ПИН, в стране не разрешается. В то время как нет никаких доказательств эффективности установления контроля над личным поведением людей, живущих с ВИЧ, с целью предотвращения передачи инфекции, практика принудительного тестирования, будучи ограничительной по своей природе, побуждает ПИН к еще большей изоляции. В результате ПИН, будучи крайне недостаточно осведомленными о способах предотвращения передачи ВИЧ (см. раздел 3.1), не получают профилактических программ и не могут сознательно избирать выгодные для них модели поведения. </w:t>
      </w:r>
      <w:r>
        <w:br/>
      </w:r>
      <w:r>
        <w:rPr>
          <w:rFonts w:ascii="Times New Roman"/>
          <w:b w:val="false"/>
          <w:i w:val="false"/>
          <w:color w:val="000000"/>
          <w:sz w:val="28"/>
        </w:rPr>
        <w:t xml:space="preserve">
      С точки зрения теории эпидемиологического надзора принятая практика тестирования на ВИЧ к тому же чревата большими погрешностями в оценке и мониторинге, обусловленными несистематическими сдвигами в обследуемой группе по выбору и по участию. Эта система оборачивается непродуктивными затратами, поглощающими ресурсы службы профилактики и борьбы со СПИДом, которые могли бы быть направлены на профилактические программы. </w:t>
      </w:r>
      <w:r>
        <w:br/>
      </w:r>
      <w:r>
        <w:rPr>
          <w:rFonts w:ascii="Times New Roman"/>
          <w:b w:val="false"/>
          <w:i w:val="false"/>
          <w:color w:val="000000"/>
          <w:sz w:val="28"/>
        </w:rPr>
        <w:t>
 </w:t>
      </w:r>
      <w:r>
        <w:br/>
      </w:r>
      <w:r>
        <w:rPr>
          <w:rFonts w:ascii="Times New Roman"/>
          <w:b w:val="false"/>
          <w:i w:val="false"/>
          <w:color w:val="000000"/>
          <w:sz w:val="28"/>
        </w:rPr>
        <w:t>
 </w:t>
      </w:r>
    </w:p>
    <w:bookmarkEnd w:id="24"/>
    <w:bookmarkStart w:name="z51" w:id="25"/>
    <w:p>
      <w:pPr>
        <w:spacing w:after="0"/>
        <w:ind w:left="0"/>
        <w:jc w:val="left"/>
      </w:pPr>
      <w:r>
        <w:rPr>
          <w:rFonts w:ascii="Times New Roman"/>
          <w:b/>
          <w:i w:val="false"/>
          <w:color w:val="000000"/>
        </w:rPr>
        <w:t xml:space="preserve">   3.2.1.2 Реализация подходов, направленных на снижение </w:t>
      </w:r>
      <w:r>
        <w:br/>
      </w:r>
      <w:r>
        <w:rPr>
          <w:rFonts w:ascii="Times New Roman"/>
          <w:b/>
          <w:i w:val="false"/>
          <w:color w:val="000000"/>
        </w:rPr>
        <w:t xml:space="preserve">
риска поведения ПИН </w:t>
      </w:r>
      <w:r>
        <w:br/>
      </w:r>
      <w:r>
        <w:rPr>
          <w:rFonts w:ascii="Times New Roman"/>
          <w:b/>
          <w:i w:val="false"/>
          <w:color w:val="000000"/>
        </w:rPr>
        <w:t>
 </w:t>
      </w:r>
      <w:r>
        <w:br/>
      </w:r>
      <w:r>
        <w:rPr>
          <w:rFonts w:ascii="Times New Roman"/>
          <w:b/>
          <w:i w:val="false"/>
          <w:color w:val="000000"/>
        </w:rPr>
        <w:t>
 </w:t>
      </w:r>
    </w:p>
    <w:bookmarkEnd w:id="25"/>
    <w:bookmarkStart w:name="z52" w:id="26"/>
    <w:p>
      <w:pPr>
        <w:spacing w:after="0"/>
        <w:ind w:left="0"/>
        <w:jc w:val="both"/>
      </w:pPr>
      <w:r>
        <w:rPr>
          <w:rFonts w:ascii="Times New Roman"/>
          <w:b w:val="false"/>
          <w:i w:val="false"/>
          <w:color w:val="000000"/>
          <w:sz w:val="28"/>
        </w:rPr>
        <w:t xml:space="preserve">        С 1997 г. в стране при поддержке Объединенной Программы ООН/СПИД и других агентств ООН, а также Фонда Сороса реализуются подходы, направленные на содействие более безопасному поведению ПИН, обеспечению их информацией, обучением менее опасной жизни, консультированием, программами обмена шприцев и игл, презервативами, дезинфицирующими средствами, лечением ИППП. Опыт экспериментального внедрения данного проекта в городе Темиртау показал шестикратное уменьшение доли ВИЧ-носителей среди ПИН, впервые поставленных на учет наркологическим диспансером, и полуторакратное уменьшение доли ВИЧ-носителей среди групп, обследованных по предписанию СНЭК в 1999 г., по сравнению с 1998 г.(15) Данные дозорного эпидемиологического надзора, проведенного в 2000 г., показали, что среди людей, употребляющих инъекционные наркотики в течение 3 лет и являющихся клиентами пунктов доверия в течение года и более, уровень инфицированности ВИЧ ниже, чем среди людей, также употребляющих наркотики в течение 3 лет, но ставших клиентами этих пунктов 3 месяца назад и менее. В то время как в целом по Казахстану за первые 5 месяцев 2001 г. по сравнению с аналогичным периодом 2000 г. моментная распространенность ВИЧ-инфекции увеличилась в 5 раз, в городе Темиртау она уменьшилась в 1,5 раза. Следует признать, что степень систематического охвата ПИН профилактическими программами остается низкой и не превышает 5% их оценочной численности. </w:t>
      </w:r>
      <w:r>
        <w:br/>
      </w:r>
      <w:r>
        <w:rPr>
          <w:rFonts w:ascii="Times New Roman"/>
          <w:b w:val="false"/>
          <w:i w:val="false"/>
          <w:color w:val="000000"/>
          <w:sz w:val="28"/>
        </w:rPr>
        <w:t xml:space="preserve">
      Несмотря на эффективность приведенного опыта, до сих пор не разработаны механизмы его репликации в общенациональном масштабе. Как показывает практика проектов, поддерживающихся донорами в городах Алматы и Шымкенте, их реализация может обеспечиваться путем мобилизации внутренних ресурсов организаций здравоохранения по обеспечению открывающихся пунктов доверия помещениями и кадрами, что не требует дополнительных финансовых затрат. </w:t>
      </w:r>
      <w:r>
        <w:br/>
      </w:r>
      <w:r>
        <w:rPr>
          <w:rFonts w:ascii="Times New Roman"/>
          <w:b w:val="false"/>
          <w:i w:val="false"/>
          <w:color w:val="000000"/>
          <w:sz w:val="28"/>
        </w:rPr>
        <w:t xml:space="preserve">
      Вопреки тому, что, только десятая часть ПИН выражает готовность отказаться от введения наркотиков в случае предоставления приемлемой медицинской реабилитации, при невысокой ее прогнозируемой результативности, не разрешен вопрос о применении заместительной терапии наркомании. Стратегия замены инъекционного введения наркотиков, опасного с точки зрения заражения ВИЧ, на пероральное введение наркотика, несмотря на позитивный международный опыт и рекомендации Всемирной организации здравоохранения, не апробируется. </w:t>
      </w:r>
      <w:r>
        <w:br/>
      </w:r>
      <w:r>
        <w:rPr>
          <w:rFonts w:ascii="Times New Roman"/>
          <w:b w:val="false"/>
          <w:i w:val="false"/>
          <w:color w:val="000000"/>
          <w:sz w:val="28"/>
        </w:rPr>
        <w:t>
 </w:t>
      </w:r>
      <w:r>
        <w:br/>
      </w:r>
      <w:r>
        <w:rPr>
          <w:rFonts w:ascii="Times New Roman"/>
          <w:b w:val="false"/>
          <w:i w:val="false"/>
          <w:color w:val="000000"/>
          <w:sz w:val="28"/>
        </w:rPr>
        <w:t>
 </w:t>
      </w:r>
    </w:p>
    <w:bookmarkEnd w:id="26"/>
    <w:bookmarkStart w:name="z53" w:id="27"/>
    <w:p>
      <w:pPr>
        <w:spacing w:after="0"/>
        <w:ind w:left="0"/>
        <w:jc w:val="left"/>
      </w:pPr>
      <w:r>
        <w:rPr>
          <w:rFonts w:ascii="Times New Roman"/>
          <w:b/>
          <w:i w:val="false"/>
          <w:color w:val="000000"/>
        </w:rPr>
        <w:t xml:space="preserve">   3.2.1.3 Мероприятия по снижению уровня контагиозности </w:t>
      </w:r>
      <w:r>
        <w:br/>
      </w:r>
      <w:r>
        <w:rPr>
          <w:rFonts w:ascii="Times New Roman"/>
          <w:b/>
          <w:i w:val="false"/>
          <w:color w:val="000000"/>
        </w:rPr>
        <w:t xml:space="preserve">
людей, живущих с ВИЧ </w:t>
      </w:r>
      <w:r>
        <w:br/>
      </w:r>
      <w:r>
        <w:rPr>
          <w:rFonts w:ascii="Times New Roman"/>
          <w:b/>
          <w:i w:val="false"/>
          <w:color w:val="000000"/>
        </w:rPr>
        <w:t>
 </w:t>
      </w:r>
      <w:r>
        <w:br/>
      </w:r>
      <w:r>
        <w:rPr>
          <w:rFonts w:ascii="Times New Roman"/>
          <w:b/>
          <w:i w:val="false"/>
          <w:color w:val="000000"/>
        </w:rPr>
        <w:t>
 </w:t>
      </w:r>
    </w:p>
    <w:bookmarkEnd w:id="27"/>
    <w:bookmarkStart w:name="z54" w:id="28"/>
    <w:p>
      <w:pPr>
        <w:spacing w:after="0"/>
        <w:ind w:left="0"/>
        <w:jc w:val="both"/>
      </w:pPr>
      <w:r>
        <w:rPr>
          <w:rFonts w:ascii="Times New Roman"/>
          <w:b w:val="false"/>
          <w:i w:val="false"/>
          <w:color w:val="000000"/>
          <w:sz w:val="28"/>
        </w:rPr>
        <w:t xml:space="preserve">        ВИЧ-инфицированные люди, как правило, не обеспечиваются за счет государственного бюджета противовирусной терапией. Не полностью охватываются профилактикой передачи ВИЧ от матери плоду живущие с ВИЧ беременные женщины. Таким образом, вирусная нагрузка у известных ВИЧ-инфицированных граждан сохраняется на высоком уровне, что обусловливает их высокую контагиозность. </w:t>
      </w:r>
      <w:r>
        <w:br/>
      </w:r>
      <w:r>
        <w:rPr>
          <w:rFonts w:ascii="Times New Roman"/>
          <w:b w:val="false"/>
          <w:i w:val="false"/>
          <w:color w:val="000000"/>
          <w:sz w:val="28"/>
        </w:rPr>
        <w:t xml:space="preserve">
      Для людей, живущих с ВИЧ, существуют программы психологической поддержки, они приглашаются к участию в программах бесплатного обеспечения презервативами, обмена шприцев и игл. Однако уровень мотивации ВИЧ-инфицированных участвовать в таких программах остается низким. Например, в 2000 г. в городе Темиртау, где на момент проведения дозорного эпидемиологического надзора среди клиентов пунктов доверия проживало около 450 ВИЧ-инфицированных ПИН, остатки крови в 420 собранных в течение трех дней шприцах были ВИЧ-положительны только в 109 случаях. Это означает, что не более 20% наркозависимых с ВИЧ систематически охватывалось профилактическими программами. </w:t>
      </w:r>
      <w:r>
        <w:br/>
      </w:r>
      <w:r>
        <w:rPr>
          <w:rFonts w:ascii="Times New Roman"/>
          <w:b w:val="false"/>
          <w:i w:val="false"/>
          <w:color w:val="000000"/>
          <w:sz w:val="28"/>
        </w:rPr>
        <w:t xml:space="preserve">
      Люди, живущие с ВИЧ, стигматизированы. На уровне обыденного сознания они сегрегируются и дискриминируются, в том числе представители групп рискованного поведения другими представителями тех же групп, к которым принадлежат они сами. Закон не защищает людей, живущих с ВИЧ, от мер обязательного контроля, которые не применяются в отношении остального населения (в частности, медицинского контроля). Действующее уголовное законодательство имеет специальные статьи, предусматривающие преследование лиц, знающих о своей зараженности и при этом заражающих или ставящих в опасность заражения других людей. Все это благоприятствует замкнутости людей, живущих с ВИЧ и фактически образует барьеры между ними и остальным населением. </w:t>
      </w:r>
      <w:r>
        <w:br/>
      </w:r>
      <w:r>
        <w:rPr>
          <w:rFonts w:ascii="Times New Roman"/>
          <w:b w:val="false"/>
          <w:i w:val="false"/>
          <w:color w:val="000000"/>
          <w:sz w:val="28"/>
        </w:rPr>
        <w:t>
 </w:t>
      </w:r>
      <w:r>
        <w:br/>
      </w:r>
      <w:r>
        <w:rPr>
          <w:rFonts w:ascii="Times New Roman"/>
          <w:b w:val="false"/>
          <w:i w:val="false"/>
          <w:color w:val="000000"/>
          <w:sz w:val="28"/>
        </w:rPr>
        <w:t>
 </w:t>
      </w:r>
    </w:p>
    <w:bookmarkEnd w:id="28"/>
    <w:bookmarkStart w:name="z55" w:id="29"/>
    <w:p>
      <w:pPr>
        <w:spacing w:after="0"/>
        <w:ind w:left="0"/>
        <w:jc w:val="left"/>
      </w:pPr>
      <w:r>
        <w:rPr>
          <w:rFonts w:ascii="Times New Roman"/>
          <w:b/>
          <w:i w:val="false"/>
          <w:color w:val="000000"/>
        </w:rPr>
        <w:t xml:space="preserve">   3.2.1.4 Мероприятия по профилактике и контролю ИППП </w:t>
      </w:r>
      <w:r>
        <w:br/>
      </w:r>
      <w:r>
        <w:rPr>
          <w:rFonts w:ascii="Times New Roman"/>
          <w:b/>
          <w:i w:val="false"/>
          <w:color w:val="000000"/>
        </w:rPr>
        <w:t>
 </w:t>
      </w:r>
      <w:r>
        <w:br/>
      </w:r>
      <w:r>
        <w:rPr>
          <w:rFonts w:ascii="Times New Roman"/>
          <w:b/>
          <w:i w:val="false"/>
          <w:color w:val="000000"/>
        </w:rPr>
        <w:t>
 </w:t>
      </w:r>
    </w:p>
    <w:bookmarkEnd w:id="29"/>
    <w:bookmarkStart w:name="z56" w:id="30"/>
    <w:p>
      <w:pPr>
        <w:spacing w:after="0"/>
        <w:ind w:left="0"/>
        <w:jc w:val="both"/>
      </w:pPr>
      <w:r>
        <w:rPr>
          <w:rFonts w:ascii="Times New Roman"/>
          <w:b w:val="false"/>
          <w:i w:val="false"/>
          <w:color w:val="000000"/>
          <w:sz w:val="28"/>
        </w:rPr>
        <w:t xml:space="preserve">        В ответ на охватившую страну эпидемию ИППП Правительством Казахстана в 1999 г. принята и реализована двухгодичная программа борьбы с этими инфекциями. В качестве одного из элементов практических действий взят на вооружение синдромный подход к ведению ИППП, который поддерживается Всемирной организацией здравоохранения. Принятие синдромного подхода явилось вкладом в реформу здравоохранения. Однако широкое внедрение синдромного подхода, который бы гарантировал предоставление эффективного, доступного лечения, назначающегося в день явки больного, на анонимной основе, в амбулаторных условиях, что, согласно ситуационному анализу, удовлетворило бы запросы представителей групп рискованного поведения, не осуществлено. </w:t>
      </w:r>
      <w:r>
        <w:br/>
      </w:r>
      <w:r>
        <w:rPr>
          <w:rFonts w:ascii="Times New Roman"/>
          <w:b w:val="false"/>
          <w:i w:val="false"/>
          <w:color w:val="000000"/>
          <w:sz w:val="28"/>
        </w:rPr>
        <w:t xml:space="preserve">
      Применение синдромного подхода предполагает возможность децентрализации медицинской помощи при ИППП, отказ от помещения больных ИППП в стационары, от принуждения их сообщать о контактах под страхом наказания, что подрывает основы существования кожно-венерологических диспансеров в их нынешнем виде. Существующая система финансирования кожно-венерологических организаций основана не на стимулировании обеспечения излечения максимального числа больных ИППП с помощью наиболее экономичных технологий, а на дифференцированной оплате пребывания пациентов на стационарном и амбулаторном лечении в пользу стационарного, независимо от его обоснованности. По этой причине экономические интересы кожно-венерологических диспансеров требуют реализации дорогостоящих протоколов лечения, что противоречит потребностям представителей уязвимых групп. В 1999 г. в Казахстане более 19000 больных ранним сифилисом были госпитализированы(16), проведя в стационаре свыше 400000 койко-дней, что оборачивалось многомиллионными непродуктивными затратами. Согласно международным протоколам терапии раннего сифилиса, все эти больные нуждались в единственной инъекции бензатинпенициллина G, которая осуществляется в амбулаторных условиях. </w:t>
      </w:r>
      <w:r>
        <w:br/>
      </w:r>
      <w:r>
        <w:rPr>
          <w:rFonts w:ascii="Times New Roman"/>
          <w:b w:val="false"/>
          <w:i w:val="false"/>
          <w:color w:val="000000"/>
          <w:sz w:val="28"/>
        </w:rPr>
        <w:t xml:space="preserve">
      Централизация лечения ИППП обеспечивает выгодное монопольное положение кожно-венерологических диспансеров на рынке медицинских услуг. По этой причине синдромный подход признается ими правомерным для реализации только там, где кожно-венерологических диспансеров (отделений, кабинетов) не существует, то есть в сельской местности. Но данный компромисс с точки зрения профилактики ВИЧ явно недостаточен, поскольку подавляющее большинство представителей уязвимых групп проживает в городах. </w:t>
      </w:r>
      <w:r>
        <w:br/>
      </w:r>
      <w:r>
        <w:rPr>
          <w:rFonts w:ascii="Times New Roman"/>
          <w:b w:val="false"/>
          <w:i w:val="false"/>
          <w:color w:val="000000"/>
          <w:sz w:val="28"/>
        </w:rPr>
        <w:t xml:space="preserve">
      Обеспечение лечения пациентов на приемлемых для них условиях (в частности, на анонимной основе) обусловливается формальной, а нередко и неформальной дополнительной оплатой врачу. Последняя практика является составной частью теневого рынка медицинских услуг. Однако получение платной медицинской помощи при ИППП недоступно для большинства представителей групп рискованного поведения, имеющих, как показывает ситуационный анализ, низкие доходы. </w:t>
      </w:r>
      <w:r>
        <w:br/>
      </w:r>
      <w:r>
        <w:rPr>
          <w:rFonts w:ascii="Times New Roman"/>
          <w:b w:val="false"/>
          <w:i w:val="false"/>
          <w:color w:val="000000"/>
          <w:sz w:val="28"/>
        </w:rPr>
        <w:t xml:space="preserve">
      Неприемлемость условий оказания медицинской помощи в кожно-венерологическом диспансере обусловливает низкую обращаемость населения. Так, в 1999 г. доля людей, самостоятельно обратившихся в эти медицинские организации по поводу сифилиса, составляла в целом по стране менее 30%. </w:t>
      </w:r>
      <w:r>
        <w:br/>
      </w:r>
      <w:r>
        <w:rPr>
          <w:rFonts w:ascii="Times New Roman"/>
          <w:b w:val="false"/>
          <w:i w:val="false"/>
          <w:color w:val="000000"/>
          <w:sz w:val="28"/>
        </w:rPr>
        <w:t xml:space="preserve">
      В 2000 г. Министерством здравоохранения Республики Казахстан совместно с ВОЗ, Объединенной Программой ООН СПИД, ЮСАИД и Гейдельбергским университетом (Германия) в экспериментальном порядке внедрялась интеграция профилактики и лечения ИППП в практику семейной медицины. В результате обращаемость населения за медицинскими услугами в связи с ИППП существенно возросла, причем 2/3 из самостоятельно обращавшихся пациентов с сифилисом и гонореей предпочли семейную врачебную амбулаторию кожно-венерологическому диспансеру(17). </w:t>
      </w:r>
      <w:r>
        <w:br/>
      </w:r>
      <w:r>
        <w:rPr>
          <w:rFonts w:ascii="Times New Roman"/>
          <w:b w:val="false"/>
          <w:i w:val="false"/>
          <w:color w:val="000000"/>
          <w:sz w:val="28"/>
        </w:rPr>
        <w:t xml:space="preserve">
      В Казахстане имеется ограниченный опыт работы дружественных клиник для представителей групп населения с рискованным поведением на базе Научно-исследовательского кожно-венерологического института в городе Алматы и кожно-венерологического диспансера в городе Шымкенте. Открытие указанных клиник обеспечило обращаемость в них РКС, МСМ и других групп населения, которые в иных условиях отказывались от получения медицинской помощи. Однако существование этих клиник во многом основано на поддержке донорских организаций. Механизмы государственного финансирования оказания медицинской помощи при ИППП представителям групп рискованного поведения на приемлемых для них условиях не разработаны. </w:t>
      </w:r>
      <w:r>
        <w:br/>
      </w:r>
      <w:r>
        <w:rPr>
          <w:rFonts w:ascii="Times New Roman"/>
          <w:b w:val="false"/>
          <w:i w:val="false"/>
          <w:color w:val="000000"/>
          <w:sz w:val="28"/>
        </w:rPr>
        <w:t>
 </w:t>
      </w:r>
      <w:r>
        <w:br/>
      </w:r>
      <w:r>
        <w:rPr>
          <w:rFonts w:ascii="Times New Roman"/>
          <w:b w:val="false"/>
          <w:i w:val="false"/>
          <w:color w:val="000000"/>
          <w:sz w:val="28"/>
        </w:rPr>
        <w:t>
 </w:t>
      </w:r>
    </w:p>
    <w:bookmarkEnd w:id="30"/>
    <w:bookmarkStart w:name="z57" w:id="31"/>
    <w:p>
      <w:pPr>
        <w:spacing w:after="0"/>
        <w:ind w:left="0"/>
        <w:jc w:val="left"/>
      </w:pPr>
      <w:r>
        <w:rPr>
          <w:rFonts w:ascii="Times New Roman"/>
          <w:b/>
          <w:i w:val="false"/>
          <w:color w:val="000000"/>
        </w:rPr>
        <w:t xml:space="preserve">   3.2.2 Ответ сектора образования </w:t>
      </w:r>
      <w:r>
        <w:br/>
      </w:r>
      <w:r>
        <w:rPr>
          <w:rFonts w:ascii="Times New Roman"/>
          <w:b/>
          <w:i w:val="false"/>
          <w:color w:val="000000"/>
        </w:rPr>
        <w:t>
 </w:t>
      </w:r>
      <w:r>
        <w:br/>
      </w:r>
      <w:r>
        <w:rPr>
          <w:rFonts w:ascii="Times New Roman"/>
          <w:b/>
          <w:i w:val="false"/>
          <w:color w:val="000000"/>
        </w:rPr>
        <w:t>
 </w:t>
      </w:r>
    </w:p>
    <w:bookmarkEnd w:id="31"/>
    <w:bookmarkStart w:name="z58" w:id="32"/>
    <w:p>
      <w:pPr>
        <w:spacing w:after="0"/>
        <w:ind w:left="0"/>
        <w:jc w:val="both"/>
      </w:pPr>
      <w:r>
        <w:rPr>
          <w:rFonts w:ascii="Times New Roman"/>
          <w:b w:val="false"/>
          <w:i w:val="false"/>
          <w:color w:val="000000"/>
          <w:sz w:val="28"/>
        </w:rPr>
        <w:t xml:space="preserve">        С целью просвещения молодежи по вопросам ВИЧ/СПИДа в Республике Казахстан предложен ряд программ обучения школьников, Национальным центром проблем формирования здорового образа жизни в сотрудничестве с сектором образования разработаны учебные пособия. Методические материалы предложены и другими центрами сектора здравоохранения, а также неправительственной организацией "Медико-педагогическая ассоциация". Издан ряд пособий соответствующего профиля на местном уровне. В 1997-1998 гг. за счет средств Фонда Сороса осуществлена соответствующая подготовка учителей школ. При активном участии Национального центра проблем формирования здорового образа жизни в планы средних учебных заведений страны включен предмет валеология, составной частью которого являются вопросы безопасного поведения. </w:t>
      </w:r>
      <w:r>
        <w:br/>
      </w:r>
      <w:r>
        <w:rPr>
          <w:rFonts w:ascii="Times New Roman"/>
          <w:b w:val="false"/>
          <w:i w:val="false"/>
          <w:color w:val="000000"/>
          <w:sz w:val="28"/>
        </w:rPr>
        <w:t xml:space="preserve">
      Тем не менее, обучение этой дисциплине осуществляется на факультативной основе. Не разработаны и не протестированы учебники для школьников с учетом их возрастной дифференциации. Реальное внедрение вопросов профилактики ВИЧ/СПИДа осуществлено только в отдельных регионах страны (например, в городе Темиртау, где, как указывалось выше, эпидемическая обстановка характеризуется наибольшей напряженностью). </w:t>
      </w:r>
      <w:r>
        <w:br/>
      </w:r>
      <w:r>
        <w:rPr>
          <w:rFonts w:ascii="Times New Roman"/>
          <w:b w:val="false"/>
          <w:i w:val="false"/>
          <w:color w:val="000000"/>
          <w:sz w:val="28"/>
        </w:rPr>
        <w:t xml:space="preserve">
      Среди педагогов и родителей до сих пор имеется достаточно много противников практик предоставления образовательных программ школьникам, что не согласуется со сформированной субкультурой потребления инъекционных наркотиков и достаточно широкой распространенностью ИППП среди подростков и молодежи. </w:t>
      </w:r>
      <w:r>
        <w:br/>
      </w:r>
      <w:r>
        <w:rPr>
          <w:rFonts w:ascii="Times New Roman"/>
          <w:b w:val="false"/>
          <w:i w:val="false"/>
          <w:color w:val="000000"/>
          <w:sz w:val="28"/>
        </w:rPr>
        <w:t>
 </w:t>
      </w:r>
      <w:r>
        <w:br/>
      </w:r>
      <w:r>
        <w:rPr>
          <w:rFonts w:ascii="Times New Roman"/>
          <w:b w:val="false"/>
          <w:i w:val="false"/>
          <w:color w:val="000000"/>
          <w:sz w:val="28"/>
        </w:rPr>
        <w:t>
 </w:t>
      </w:r>
    </w:p>
    <w:bookmarkEnd w:id="32"/>
    <w:bookmarkStart w:name="z59" w:id="33"/>
    <w:p>
      <w:pPr>
        <w:spacing w:after="0"/>
        <w:ind w:left="0"/>
        <w:jc w:val="left"/>
      </w:pPr>
      <w:r>
        <w:rPr>
          <w:rFonts w:ascii="Times New Roman"/>
          <w:b/>
          <w:i w:val="false"/>
          <w:color w:val="000000"/>
        </w:rPr>
        <w:t xml:space="preserve">   3.2.3 Политика в области снабжения презервативами </w:t>
      </w:r>
      <w:r>
        <w:br/>
      </w:r>
      <w:r>
        <w:rPr>
          <w:rFonts w:ascii="Times New Roman"/>
          <w:b/>
          <w:i w:val="false"/>
          <w:color w:val="000000"/>
        </w:rPr>
        <w:t>
 </w:t>
      </w:r>
      <w:r>
        <w:br/>
      </w:r>
      <w:r>
        <w:rPr>
          <w:rFonts w:ascii="Times New Roman"/>
          <w:b/>
          <w:i w:val="false"/>
          <w:color w:val="000000"/>
        </w:rPr>
        <w:t>
 </w:t>
      </w:r>
    </w:p>
    <w:bookmarkEnd w:id="33"/>
    <w:bookmarkStart w:name="z60" w:id="34"/>
    <w:p>
      <w:pPr>
        <w:spacing w:after="0"/>
        <w:ind w:left="0"/>
        <w:jc w:val="both"/>
      </w:pPr>
      <w:r>
        <w:rPr>
          <w:rFonts w:ascii="Times New Roman"/>
          <w:b w:val="false"/>
          <w:i w:val="false"/>
          <w:color w:val="000000"/>
          <w:sz w:val="28"/>
        </w:rPr>
        <w:t xml:space="preserve">        Обеспечение населения презервативами официально признается важнейшим средством противостояния распространению ВИЧ-инфекции. По существующим правилам презервативы, реализующиеся на территории Казахстана, должны иметь гигиенический сертификат, который выдается уполномоченным органом. </w:t>
      </w:r>
      <w:r>
        <w:br/>
      </w:r>
      <w:r>
        <w:rPr>
          <w:rFonts w:ascii="Times New Roman"/>
          <w:b w:val="false"/>
          <w:i w:val="false"/>
          <w:color w:val="000000"/>
          <w:sz w:val="28"/>
        </w:rPr>
        <w:t xml:space="preserve">
      На практике, однако, государственные мероприятия в области снабжения презервативами ограничены, и этот вопрос оставлен сугубо на усмотрение частнопредпринимательских структур, в том числе и отсутствие женских презервативов на рынке, которое не дает возможности женщинам, включая РКС, лично принимать решения о более безопасном поведении. </w:t>
      </w:r>
      <w:r>
        <w:br/>
      </w:r>
      <w:r>
        <w:rPr>
          <w:rFonts w:ascii="Times New Roman"/>
          <w:b w:val="false"/>
          <w:i w:val="false"/>
          <w:color w:val="000000"/>
          <w:sz w:val="28"/>
        </w:rPr>
        <w:t xml:space="preserve">
      Политики дотации приобретения презервативов, равно как и государственных закупок их крупными партиями с получением скидок и последующим покрытием расходов не проводится. Качественные презервативы недоступны по стоимости для большой части населения, в том числе для представителей групп рискованного поведения. Фактическая стоимость одного качественного презерватива западного производства превышает среднюю стоимость половины ежедневной потребительской корзины (113 тенге), ниже которой, как указывалось, находятся доходы трети населения. </w:t>
      </w:r>
      <w:r>
        <w:br/>
      </w:r>
      <w:r>
        <w:rPr>
          <w:rFonts w:ascii="Times New Roman"/>
          <w:b w:val="false"/>
          <w:i w:val="false"/>
          <w:color w:val="000000"/>
          <w:sz w:val="28"/>
        </w:rPr>
        <w:t xml:space="preserve">
      На рынке Казахстана доступны и дешевые презервативы, поступающие из Китая и Индии. Однако они не обязательно сертифицируются. Реального барьера поступлению множества несертифицированных презервативов неизвестного происхождения и низкого качества не создано. Пропаганда презервативов осуществляется в ограниченных масштабах, в основном службами ИППП, ВИЧ/СПИДа, репродуктивного здоровья и планирования семьи. Однако эта пропаганда встречает сопротивление даже в рамках сектора здравоохранения. </w:t>
      </w:r>
      <w:r>
        <w:br/>
      </w:r>
      <w:r>
        <w:rPr>
          <w:rFonts w:ascii="Times New Roman"/>
          <w:b w:val="false"/>
          <w:i w:val="false"/>
          <w:color w:val="000000"/>
          <w:sz w:val="28"/>
        </w:rPr>
        <w:t>
 </w:t>
      </w:r>
      <w:r>
        <w:br/>
      </w:r>
      <w:r>
        <w:rPr>
          <w:rFonts w:ascii="Times New Roman"/>
          <w:b w:val="false"/>
          <w:i w:val="false"/>
          <w:color w:val="000000"/>
          <w:sz w:val="28"/>
        </w:rPr>
        <w:t>
 </w:t>
      </w:r>
    </w:p>
    <w:bookmarkEnd w:id="34"/>
    <w:bookmarkStart w:name="z61" w:id="35"/>
    <w:p>
      <w:pPr>
        <w:spacing w:after="0"/>
        <w:ind w:left="0"/>
        <w:jc w:val="left"/>
      </w:pPr>
      <w:r>
        <w:rPr>
          <w:rFonts w:ascii="Times New Roman"/>
          <w:b/>
          <w:i w:val="false"/>
          <w:color w:val="000000"/>
        </w:rPr>
        <w:t xml:space="preserve">   3.2.4 Ответ гражданского общества </w:t>
      </w:r>
      <w:r>
        <w:br/>
      </w:r>
      <w:r>
        <w:rPr>
          <w:rFonts w:ascii="Times New Roman"/>
          <w:b/>
          <w:i w:val="false"/>
          <w:color w:val="000000"/>
        </w:rPr>
        <w:t>
 </w:t>
      </w:r>
      <w:r>
        <w:br/>
      </w:r>
      <w:r>
        <w:rPr>
          <w:rFonts w:ascii="Times New Roman"/>
          <w:b/>
          <w:i w:val="false"/>
          <w:color w:val="000000"/>
        </w:rPr>
        <w:t>
 </w:t>
      </w:r>
    </w:p>
    <w:bookmarkEnd w:id="35"/>
    <w:bookmarkStart w:name="z62" w:id="36"/>
    <w:p>
      <w:pPr>
        <w:spacing w:after="0"/>
        <w:ind w:left="0"/>
        <w:jc w:val="both"/>
      </w:pPr>
      <w:r>
        <w:rPr>
          <w:rFonts w:ascii="Times New Roman"/>
          <w:b w:val="false"/>
          <w:i w:val="false"/>
          <w:color w:val="000000"/>
          <w:sz w:val="28"/>
        </w:rPr>
        <w:t xml:space="preserve">        В последние годы в Республике Казахстан зарегистрирован ряд неправительственных организаций, ставящих своими уставными задачами противостояние эпидемии ВИЧ/СПИДа. Эти организации, однако, нестабильны, и их потенциал противодействовать эпидемии нуждается в улучшении. Ряд неправительственных организаций, таких как "Надежная опора" и "Сеним" в городе Шымкенте, "Альтернатива" в городе Алматы, "Жемчужина" в городе Караганде, "Матери против наркотиков" в городе Темиртау работают непосредственно среди групп населения с рискованным поведением (ПИН, РКС, МСМ). В городе Темиртау функционирует неправительственная организация "Шапагат", защищающая интересы людей, живущих с ВИЧ. Хотя в последние годы дан старт диалогу местных властей и неправительственных организаций, этот диалог поддерживается в ограниченных масштабах. </w:t>
      </w:r>
      <w:r>
        <w:br/>
      </w:r>
      <w:r>
        <w:rPr>
          <w:rFonts w:ascii="Times New Roman"/>
          <w:b w:val="false"/>
          <w:i w:val="false"/>
          <w:color w:val="000000"/>
          <w:sz w:val="28"/>
        </w:rPr>
        <w:t xml:space="preserve">
      Средства массовой информации периодически освещают вопросы ВИЧ/СПИДа. Однако уровень освещения этих вопросов нуждается в существенном повышении. Некоторые массовые издания стоят на позициях отрицания ВИЧ-инфекции. В 2000 г. имели место перепечатки безответственных деклараций о том, что проблемы ВИЧ/СПИДа якобы вообще не существует. Другие средства массовой информации не опровергли эти сообщения. </w:t>
      </w:r>
      <w:r>
        <w:br/>
      </w:r>
      <w:r>
        <w:rPr>
          <w:rFonts w:ascii="Times New Roman"/>
          <w:b w:val="false"/>
          <w:i w:val="false"/>
          <w:color w:val="000000"/>
          <w:sz w:val="28"/>
        </w:rPr>
        <w:t>
 </w:t>
      </w:r>
      <w:r>
        <w:br/>
      </w:r>
      <w:r>
        <w:rPr>
          <w:rFonts w:ascii="Times New Roman"/>
          <w:b w:val="false"/>
          <w:i w:val="false"/>
          <w:color w:val="000000"/>
          <w:sz w:val="28"/>
        </w:rPr>
        <w:t>
 </w:t>
      </w:r>
    </w:p>
    <w:bookmarkEnd w:id="36"/>
    <w:bookmarkStart w:name="z63" w:id="37"/>
    <w:p>
      <w:pPr>
        <w:spacing w:after="0"/>
        <w:ind w:left="0"/>
        <w:jc w:val="left"/>
      </w:pPr>
      <w:r>
        <w:rPr>
          <w:rFonts w:ascii="Times New Roman"/>
          <w:b/>
          <w:i w:val="false"/>
          <w:color w:val="000000"/>
        </w:rPr>
        <w:t xml:space="preserve">   3 .2.5 Мультисекторальные вмешательства при работе с </w:t>
      </w:r>
      <w:r>
        <w:br/>
      </w:r>
      <w:r>
        <w:rPr>
          <w:rFonts w:ascii="Times New Roman"/>
          <w:b/>
          <w:i w:val="false"/>
          <w:color w:val="000000"/>
        </w:rPr>
        <w:t xml:space="preserve">
группами рискованного поведения </w:t>
      </w:r>
      <w:r>
        <w:br/>
      </w:r>
      <w:r>
        <w:rPr>
          <w:rFonts w:ascii="Times New Roman"/>
          <w:b/>
          <w:i w:val="false"/>
          <w:color w:val="000000"/>
        </w:rPr>
        <w:t>
 </w:t>
      </w:r>
      <w:r>
        <w:br/>
      </w:r>
      <w:r>
        <w:rPr>
          <w:rFonts w:ascii="Times New Roman"/>
          <w:b/>
          <w:i w:val="false"/>
          <w:color w:val="000000"/>
        </w:rPr>
        <w:t>
 </w:t>
      </w:r>
    </w:p>
    <w:bookmarkEnd w:id="37"/>
    <w:bookmarkStart w:name="z64" w:id="38"/>
    <w:p>
      <w:pPr>
        <w:spacing w:after="0"/>
        <w:ind w:left="0"/>
        <w:jc w:val="both"/>
      </w:pPr>
      <w:r>
        <w:rPr>
          <w:rFonts w:ascii="Times New Roman"/>
          <w:b w:val="false"/>
          <w:i w:val="false"/>
          <w:color w:val="000000"/>
          <w:sz w:val="28"/>
        </w:rPr>
        <w:t xml:space="preserve">        В связи с эпидемией ВИЧ/СПИДа с помощью международных организаций в ограниченных масштабах предпринимается внедрение нетрадиционных для страны подходов по профилактике ВИЧ/СПИДа, направленных на обеспечение более безопасного поведения ПИН, РКС, МСМ, лиц, находящихся в местах лишения свободы. В настоящее время проекты среди ПИН работают в 15 городах Казахстана, среди РКС - в 7 городах, среди МСМ - в 2 городах, среди осужденных - в учреждениях пенитенциарной системы одной области. Соответствующие интервенции имеют очень ограниченный характер и в общей сложности охватывают менее 1% оцениваемой общей численности указанных групп населения в Казахстане. Вмешательства осуществляются в основном силами секторов общего и ведомственного здравоохранения, в меньшей степени - внутренних дел и неправительственных организаций, а также частного сектора. </w:t>
      </w:r>
      <w:r>
        <w:br/>
      </w:r>
      <w:r>
        <w:rPr>
          <w:rFonts w:ascii="Times New Roman"/>
          <w:b w:val="false"/>
          <w:i w:val="false"/>
          <w:color w:val="000000"/>
          <w:sz w:val="28"/>
        </w:rPr>
        <w:t>
 </w:t>
      </w:r>
      <w:r>
        <w:br/>
      </w:r>
      <w:r>
        <w:rPr>
          <w:rFonts w:ascii="Times New Roman"/>
          <w:b w:val="false"/>
          <w:i w:val="false"/>
          <w:color w:val="000000"/>
          <w:sz w:val="28"/>
        </w:rPr>
        <w:t>
 </w:t>
      </w:r>
    </w:p>
    <w:bookmarkEnd w:id="38"/>
    <w:bookmarkStart w:name="z65" w:id="39"/>
    <w:p>
      <w:pPr>
        <w:spacing w:after="0"/>
        <w:ind w:left="0"/>
        <w:jc w:val="left"/>
      </w:pPr>
      <w:r>
        <w:rPr>
          <w:rFonts w:ascii="Times New Roman"/>
          <w:b/>
          <w:i w:val="false"/>
          <w:color w:val="000000"/>
        </w:rPr>
        <w:t xml:space="preserve">   3.2.6 Изменение политики правоотношений </w:t>
      </w:r>
      <w:r>
        <w:br/>
      </w:r>
      <w:r>
        <w:rPr>
          <w:rFonts w:ascii="Times New Roman"/>
          <w:b/>
          <w:i w:val="false"/>
          <w:color w:val="000000"/>
        </w:rPr>
        <w:t>
 </w:t>
      </w:r>
      <w:r>
        <w:br/>
      </w:r>
      <w:r>
        <w:rPr>
          <w:rFonts w:ascii="Times New Roman"/>
          <w:b/>
          <w:i w:val="false"/>
          <w:color w:val="000000"/>
        </w:rPr>
        <w:t>
 </w:t>
      </w:r>
    </w:p>
    <w:bookmarkEnd w:id="39"/>
    <w:bookmarkStart w:name="z66" w:id="40"/>
    <w:p>
      <w:pPr>
        <w:spacing w:after="0"/>
        <w:ind w:left="0"/>
        <w:jc w:val="both"/>
      </w:pPr>
      <w:r>
        <w:rPr>
          <w:rFonts w:ascii="Times New Roman"/>
          <w:b w:val="false"/>
          <w:i w:val="false"/>
          <w:color w:val="000000"/>
          <w:sz w:val="28"/>
        </w:rPr>
        <w:t xml:space="preserve">        В последние годы в стране наметился отказ от репрессивных практик в отношении групп населения с рискованным поведением, что находит отражение в изменении законодательства. В новом Уголовном кодексе Республики Казахстан, введенном в действие в 1996 г., отсутствуют статьи, предусматривающие наказание за добровольные сексуальные отношения между мужчинами. </w:t>
      </w:r>
      <w:r>
        <w:br/>
      </w:r>
      <w:r>
        <w:rPr>
          <w:rFonts w:ascii="Times New Roman"/>
          <w:b w:val="false"/>
          <w:i w:val="false"/>
          <w:color w:val="000000"/>
          <w:sz w:val="28"/>
        </w:rPr>
        <w:t xml:space="preserve">
      Коммерческий секс </w:t>
      </w:r>
      <w:r>
        <w:rPr>
          <w:rFonts w:ascii="Times New Roman"/>
          <w:b/>
          <w:i w:val="false"/>
          <w:color w:val="000000"/>
          <w:sz w:val="28"/>
        </w:rPr>
        <w:t xml:space="preserve">K010155_ </w:t>
      </w:r>
      <w:r>
        <w:rPr>
          <w:rFonts w:ascii="Times New Roman"/>
          <w:b w:val="false"/>
          <w:i w:val="false"/>
          <w:color w:val="000000"/>
          <w:sz w:val="28"/>
        </w:rPr>
        <w:t xml:space="preserve">Кодексом об административных правонарушениях, введенным в действие в 2001 г., перестал рассматриваться в качестве наказуемого деяния. Однако работники коммерческого секса не признаются в качестве социальной единицы, а законодательство преследует организованный коммерческий секс. Основаниями для задержания РКС полицией могут являться проживание без прописки или регистрации, отсутствие документов, предположения зараженности ИППП и эти основания достаточно часто применяются практически. Одной из мер принудительного характера в отношении РКС является обследование на ВИЧ и ИППП, а также принудительное лечение ИППП при их выявлении. </w:t>
      </w:r>
      <w:r>
        <w:br/>
      </w:r>
      <w:r>
        <w:rPr>
          <w:rFonts w:ascii="Times New Roman"/>
          <w:b w:val="false"/>
          <w:i w:val="false"/>
          <w:color w:val="000000"/>
          <w:sz w:val="28"/>
        </w:rPr>
        <w:t xml:space="preserve">
      Потребление наркотиков по закону не преследуется. Тем не менее, предусмотрено уголовное наказание за незаконное приобретение и хранение наркотиков в больших количествах. При этом на законном основании наркозависимый человек наркотики приобрести не может. А крупным считается количество, которое наркопотребитель может использовать даже в виде однократной дозы. Практика ареста, задержания, производства личного досмотра ПИН без веских на то оснований со стороны силовых структур является традиционной. ПИН могут быть подвергнуты мерам принудительного характера, в частности принудительному лечению, принудительному обследованию на ВИЧ и ИППП. </w:t>
      </w:r>
      <w:r>
        <w:br/>
      </w:r>
      <w:r>
        <w:rPr>
          <w:rFonts w:ascii="Times New Roman"/>
          <w:b w:val="false"/>
          <w:i w:val="false"/>
          <w:color w:val="000000"/>
          <w:sz w:val="28"/>
        </w:rPr>
        <w:t xml:space="preserve">
      Существующие правоотношения, таким образом, все еще не способствуют проведению профилактики ВИЧ/СПИДа среди групп населения с девиантным поведением и побуждают представителей групп рискованного поведения к отказу от контактов с государственными структурами. </w:t>
      </w:r>
      <w:r>
        <w:br/>
      </w:r>
      <w:r>
        <w:rPr>
          <w:rFonts w:ascii="Times New Roman"/>
          <w:b w:val="false"/>
          <w:i w:val="false"/>
          <w:color w:val="000000"/>
          <w:sz w:val="28"/>
        </w:rPr>
        <w:t>
 </w:t>
      </w:r>
      <w:r>
        <w:br/>
      </w:r>
      <w:r>
        <w:rPr>
          <w:rFonts w:ascii="Times New Roman"/>
          <w:b w:val="false"/>
          <w:i w:val="false"/>
          <w:color w:val="000000"/>
          <w:sz w:val="28"/>
        </w:rPr>
        <w:t>
 </w:t>
      </w:r>
    </w:p>
    <w:bookmarkEnd w:id="40"/>
    <w:bookmarkStart w:name="z67" w:id="41"/>
    <w:p>
      <w:pPr>
        <w:spacing w:after="0"/>
        <w:ind w:left="0"/>
        <w:jc w:val="left"/>
      </w:pPr>
      <w:r>
        <w:rPr>
          <w:rFonts w:ascii="Times New Roman"/>
          <w:b/>
          <w:i w:val="false"/>
          <w:color w:val="000000"/>
        </w:rPr>
        <w:t xml:space="preserve">   3.2.7 Ответ производственного сектора </w:t>
      </w:r>
      <w:r>
        <w:br/>
      </w:r>
      <w:r>
        <w:rPr>
          <w:rFonts w:ascii="Times New Roman"/>
          <w:b/>
          <w:i w:val="false"/>
          <w:color w:val="000000"/>
        </w:rPr>
        <w:t>
 </w:t>
      </w:r>
      <w:r>
        <w:br/>
      </w:r>
      <w:r>
        <w:rPr>
          <w:rFonts w:ascii="Times New Roman"/>
          <w:b/>
          <w:i w:val="false"/>
          <w:color w:val="000000"/>
        </w:rPr>
        <w:t>
 </w:t>
      </w:r>
    </w:p>
    <w:bookmarkEnd w:id="41"/>
    <w:bookmarkStart w:name="z68" w:id="42"/>
    <w:p>
      <w:pPr>
        <w:spacing w:after="0"/>
        <w:ind w:left="0"/>
        <w:jc w:val="both"/>
      </w:pPr>
      <w:r>
        <w:rPr>
          <w:rFonts w:ascii="Times New Roman"/>
          <w:b w:val="false"/>
          <w:i w:val="false"/>
          <w:color w:val="000000"/>
          <w:sz w:val="28"/>
        </w:rPr>
        <w:t xml:space="preserve">        До сих пор эпидемия ВИЧ/СПИДа не вызывала беспокойства производственного сектора. Поддержка вмешательств по профилактике ВИЧ/СПИДа среди уязвимых групп населения и среди собственных работников металлургическим комбинатом "Испат-Кармет" в городе Темиртау является скорее исключением из общего правила. Собственники предприятий, на которых работает молодежь, не участвуют в финансировании издания информационных материалов, превентивных обучающих программ, обеспечения своих работников презервативами. </w:t>
      </w:r>
      <w:r>
        <w:br/>
      </w:r>
      <w:r>
        <w:rPr>
          <w:rFonts w:ascii="Times New Roman"/>
          <w:b w:val="false"/>
          <w:i w:val="false"/>
          <w:color w:val="000000"/>
          <w:sz w:val="28"/>
        </w:rPr>
        <w:t>
 </w:t>
      </w:r>
      <w:r>
        <w:br/>
      </w:r>
      <w:r>
        <w:rPr>
          <w:rFonts w:ascii="Times New Roman"/>
          <w:b w:val="false"/>
          <w:i w:val="false"/>
          <w:color w:val="000000"/>
          <w:sz w:val="28"/>
        </w:rPr>
        <w:t>
 </w:t>
      </w:r>
    </w:p>
    <w:bookmarkEnd w:id="42"/>
    <w:bookmarkStart w:name="z69" w:id="43"/>
    <w:p>
      <w:pPr>
        <w:spacing w:after="0"/>
        <w:ind w:left="0"/>
        <w:jc w:val="left"/>
      </w:pPr>
      <w:r>
        <w:rPr>
          <w:rFonts w:ascii="Times New Roman"/>
          <w:b/>
          <w:i w:val="false"/>
          <w:color w:val="000000"/>
        </w:rPr>
        <w:t xml:space="preserve">   3.2.8 Обобщение </w:t>
      </w:r>
      <w:r>
        <w:br/>
      </w:r>
      <w:r>
        <w:rPr>
          <w:rFonts w:ascii="Times New Roman"/>
          <w:b/>
          <w:i w:val="false"/>
          <w:color w:val="000000"/>
        </w:rPr>
        <w:t>
 </w:t>
      </w:r>
      <w:r>
        <w:br/>
      </w:r>
      <w:r>
        <w:rPr>
          <w:rFonts w:ascii="Times New Roman"/>
          <w:b/>
          <w:i w:val="false"/>
          <w:color w:val="000000"/>
        </w:rPr>
        <w:t>
 </w:t>
      </w:r>
    </w:p>
    <w:bookmarkEnd w:id="43"/>
    <w:bookmarkStart w:name="z70" w:id="44"/>
    <w:p>
      <w:pPr>
        <w:spacing w:after="0"/>
        <w:ind w:left="0"/>
        <w:jc w:val="both"/>
      </w:pPr>
      <w:r>
        <w:rPr>
          <w:rFonts w:ascii="Times New Roman"/>
          <w:b w:val="false"/>
          <w:i w:val="false"/>
          <w:color w:val="000000"/>
          <w:sz w:val="28"/>
        </w:rPr>
        <w:t xml:space="preserve">        Ответ на эпидемию ВИЧ/СПИДа в настоящее время неадекватен разрешению задачи сдерживания распространения инфекции. Основные ресурсы до сих пор направлялись на выявление людей, живущих с ВИЧ, а не на превентивные мероприятия. </w:t>
      </w:r>
      <w:r>
        <w:br/>
      </w:r>
      <w:r>
        <w:rPr>
          <w:rFonts w:ascii="Times New Roman"/>
          <w:b w:val="false"/>
          <w:i w:val="false"/>
          <w:color w:val="000000"/>
          <w:sz w:val="28"/>
        </w:rPr>
        <w:t xml:space="preserve">
      При этом принудительное тестирование на ВИЧ и фактическое ограничение прав ВИЧ-позитивных индивидуумов, мотивирует людей не знать о своем ВИЧ-статусе, а, напротив, уклоняться от получения сведений, которые бы налагали на них дополнительное бремя ответственности перед законом. В случае ВИЧ-позитивности такие люди могут непредумышленно заражать других людей. </w:t>
      </w:r>
      <w:r>
        <w:br/>
      </w:r>
      <w:r>
        <w:rPr>
          <w:rFonts w:ascii="Times New Roman"/>
          <w:b w:val="false"/>
          <w:i w:val="false"/>
          <w:color w:val="000000"/>
          <w:sz w:val="28"/>
        </w:rPr>
        <w:t xml:space="preserve">
      Работа службы профилактики и борьбы со СПИДом в целевых группах все еще не обеспечила существенного изменения поведения их представителей на более безопасное. Политика наркологической и кожно-венерологической служб в недостаточной мере подчинена проблемам профилактики распространения ВИЧ. Участие сектора образования в формировании здорового образа жизни в аспекте предотвращения передачи ВИЧ среди молодежи остается ограниченным. В основу превентивных вмешательств кладутся доктрины полного отказа от форм поведения, признающихся противоречащими общественной морали, будь то требования полного отказа от употребления наркотиков или от полигамных сексуальных отношений. Такие доктрины не учитывают эпидемической обстановки, характеризующейся концентрацией ВИЧ в уязвимых группах населения, для которых предлагаемые меры неприемлемы. Они отвращают представителей целевых групп от охвата превентивными программами, чем косвенно способствуют дальнейшему распространению ВИЧ. Стратегии снижения вреда реализуются в крайне ограниченных масштабах, способных оказать лишь минимальное влияние на экспансию ВИЧ. </w:t>
      </w:r>
      <w:r>
        <w:br/>
      </w:r>
      <w:r>
        <w:rPr>
          <w:rFonts w:ascii="Times New Roman"/>
          <w:b w:val="false"/>
          <w:i w:val="false"/>
          <w:color w:val="000000"/>
          <w:sz w:val="28"/>
        </w:rPr>
        <w:t xml:space="preserve">
      Несмотря на общую либерализацию законодательства в отношении групп населения рискованного поведения, принятая практика в лучшем случае ориентирована на более терпимое к ним отношение, но не на меры по охране их прав. Существующие правоотношения в целом продолжают побуждать представителей групп населения с рискованным поведением к закрытости от государственных структур. </w:t>
      </w:r>
      <w:r>
        <w:br/>
      </w:r>
      <w:r>
        <w:rPr>
          <w:rFonts w:ascii="Times New Roman"/>
          <w:b w:val="false"/>
          <w:i w:val="false"/>
          <w:color w:val="000000"/>
          <w:sz w:val="28"/>
        </w:rPr>
        <w:t xml:space="preserve">
      Ограничительные практики, основанные на действующих законодательных и нормативных актах, повышают уязвимость групп населения рискованного поведения в отношении заражения ВИЧ. Они ограничивают доступ к образовательным программам, информации, консультированию, которые имеют целью побудить представителей уязвимых групп вести более безопасный образ жизни. Репрессивное отношение к больным ИППП, недостаточный уровень конфиденциальности медицинских услуг; требования предъявлять документы, удостоверяющие личность, давать информацию о партнерах под угрозой привлечения к ответственности; принудительная госпитализация; недоброжелательное отношение персонала; психологическая неготовность посещать специализированные учреждения из-за боязни встретить знакомых; высокая плата за медицинские услуги и лекарства поддерживают низкую обращаемость и высокий уровень распространенности заболеваний, повышающих биологическую восприимчивость к ВИЧ/СПИДу. </w:t>
      </w:r>
      <w:r>
        <w:br/>
      </w:r>
      <w:r>
        <w:rPr>
          <w:rFonts w:ascii="Times New Roman"/>
          <w:b w:val="false"/>
          <w:i w:val="false"/>
          <w:color w:val="000000"/>
          <w:sz w:val="28"/>
        </w:rPr>
        <w:t xml:space="preserve">
      Эффективному ответу на эпидемию ВИЧ/СПИДа препятствуют слабость координации разных общественных служб и недостаток ресурсов, которые должным образом не мобилизованы. Проблема ВИЧ/СПИДа продолжает рассматриваться как проблема здравоохранения, хотя противостояние ВИЧ/СПИДу в настоящее время строится на изменении поведения людей, в чем возможности медицинской службы крайне ограничены. </w:t>
      </w:r>
      <w:r>
        <w:br/>
      </w:r>
      <w:r>
        <w:rPr>
          <w:rFonts w:ascii="Times New Roman"/>
          <w:b w:val="false"/>
          <w:i w:val="false"/>
          <w:color w:val="000000"/>
          <w:sz w:val="28"/>
        </w:rPr>
        <w:t>
 </w:t>
      </w:r>
      <w:r>
        <w:br/>
      </w:r>
      <w:r>
        <w:rPr>
          <w:rFonts w:ascii="Times New Roman"/>
          <w:b w:val="false"/>
          <w:i w:val="false"/>
          <w:color w:val="000000"/>
          <w:sz w:val="28"/>
        </w:rPr>
        <w:t>
 </w:t>
      </w:r>
    </w:p>
    <w:bookmarkEnd w:id="44"/>
    <w:bookmarkStart w:name="z71" w:id="45"/>
    <w:p>
      <w:pPr>
        <w:spacing w:after="0"/>
        <w:ind w:left="0"/>
        <w:jc w:val="left"/>
      </w:pPr>
      <w:r>
        <w:rPr>
          <w:rFonts w:ascii="Times New Roman"/>
          <w:b/>
          <w:i w:val="false"/>
          <w:color w:val="000000"/>
        </w:rPr>
        <w:t xml:space="preserve">   4. Цели и задачи реализации программы </w:t>
      </w:r>
      <w:r>
        <w:br/>
      </w:r>
      <w:r>
        <w:rPr>
          <w:rFonts w:ascii="Times New Roman"/>
          <w:b/>
          <w:i w:val="false"/>
          <w:color w:val="000000"/>
        </w:rPr>
        <w:t>
 </w:t>
      </w:r>
      <w:r>
        <w:br/>
      </w:r>
      <w:r>
        <w:rPr>
          <w:rFonts w:ascii="Times New Roman"/>
          <w:b/>
          <w:i w:val="false"/>
          <w:color w:val="000000"/>
        </w:rPr>
        <w:t>
 </w:t>
      </w:r>
    </w:p>
    <w:bookmarkEnd w:id="45"/>
    <w:bookmarkStart w:name="z72" w:id="46"/>
    <w:p>
      <w:pPr>
        <w:spacing w:after="0"/>
        <w:ind w:left="0"/>
        <w:jc w:val="both"/>
      </w:pPr>
      <w:r>
        <w:rPr>
          <w:rFonts w:ascii="Times New Roman"/>
          <w:b w:val="false"/>
          <w:i w:val="false"/>
          <w:color w:val="000000"/>
          <w:sz w:val="28"/>
        </w:rPr>
        <w:t xml:space="preserve">        Программа направлена на создание действенной системы профилактики ВИЧ/СПИДа в стране. Как показал анализ, добиться стабилизации распространенности ВИЧ в стране можно, поставив (в порядке убывания приоритетности) следующие достижимые цели: </w:t>
      </w:r>
      <w:r>
        <w:br/>
      </w:r>
      <w:r>
        <w:rPr>
          <w:rFonts w:ascii="Times New Roman"/>
          <w:b w:val="false"/>
          <w:i w:val="false"/>
          <w:color w:val="000000"/>
          <w:sz w:val="28"/>
        </w:rPr>
        <w:t xml:space="preserve">
      Цель 1. Стабилизировать распространенность ВИЧ на концентрированной стадии, не допустив ее перехода в генерализованную стадию: к концу 2005 г. распространенность ВИЧ среди ПИН в целом по стране не должна превышать 5%; при этом доля лиц, заразившихся ВИЧ половым путем, в структуре путей инфицирования не должна превышать 20%. </w:t>
      </w:r>
      <w:r>
        <w:br/>
      </w:r>
      <w:r>
        <w:rPr>
          <w:rFonts w:ascii="Times New Roman"/>
          <w:b w:val="false"/>
          <w:i w:val="false"/>
          <w:color w:val="000000"/>
          <w:sz w:val="28"/>
        </w:rPr>
        <w:t xml:space="preserve">
      Задачи, подлежащие разрешению: </w:t>
      </w:r>
      <w:r>
        <w:br/>
      </w:r>
      <w:r>
        <w:rPr>
          <w:rFonts w:ascii="Times New Roman"/>
          <w:b w:val="false"/>
          <w:i w:val="false"/>
          <w:color w:val="000000"/>
          <w:sz w:val="28"/>
        </w:rPr>
        <w:t xml:space="preserve">
      увеличить долю ПИН, постоянно вовлеченных в профилактические программы, до 50% их оцениваемого количества; </w:t>
      </w:r>
      <w:r>
        <w:br/>
      </w:r>
      <w:r>
        <w:rPr>
          <w:rFonts w:ascii="Times New Roman"/>
          <w:b w:val="false"/>
          <w:i w:val="false"/>
          <w:color w:val="000000"/>
          <w:sz w:val="28"/>
        </w:rPr>
        <w:t xml:space="preserve">
      увеличить долю РКС, постоянно вовлеченных в профилактические программы, до 50% их оцениваемого количества; </w:t>
      </w:r>
      <w:r>
        <w:br/>
      </w:r>
      <w:r>
        <w:rPr>
          <w:rFonts w:ascii="Times New Roman"/>
          <w:b w:val="false"/>
          <w:i w:val="false"/>
          <w:color w:val="000000"/>
          <w:sz w:val="28"/>
        </w:rPr>
        <w:t xml:space="preserve">
      увеличить обращаемость представителей групп, в которых концентрируется эпидемия (ПИН и РКС обоего пола), за консультированием и тестированием на добровольной анонимной основе до 50% их оцениваемой численности; </w:t>
      </w:r>
      <w:r>
        <w:br/>
      </w:r>
      <w:r>
        <w:rPr>
          <w:rFonts w:ascii="Times New Roman"/>
          <w:b w:val="false"/>
          <w:i w:val="false"/>
          <w:color w:val="000000"/>
          <w:sz w:val="28"/>
        </w:rPr>
        <w:t xml:space="preserve">
      создать поддерживающую общественную среду для реализации профилактических программ для уязвимых групп населения; </w:t>
      </w:r>
      <w:r>
        <w:br/>
      </w:r>
      <w:r>
        <w:rPr>
          <w:rFonts w:ascii="Times New Roman"/>
          <w:b w:val="false"/>
          <w:i w:val="false"/>
          <w:color w:val="000000"/>
          <w:sz w:val="28"/>
        </w:rPr>
        <w:t xml:space="preserve">
      ограничить доступ представителей сообществ рискованного поведения к донорству крови и тканей. </w:t>
      </w:r>
      <w:r>
        <w:br/>
      </w:r>
      <w:r>
        <w:rPr>
          <w:rFonts w:ascii="Times New Roman"/>
          <w:b w:val="false"/>
          <w:i w:val="false"/>
          <w:color w:val="000000"/>
          <w:sz w:val="28"/>
        </w:rPr>
        <w:t>
 </w:t>
      </w:r>
      <w:r>
        <w:br/>
      </w:r>
      <w:r>
        <w:rPr>
          <w:rFonts w:ascii="Times New Roman"/>
          <w:b w:val="false"/>
          <w:i w:val="false"/>
          <w:color w:val="000000"/>
          <w:sz w:val="28"/>
        </w:rPr>
        <w:t>
 </w:t>
      </w:r>
    </w:p>
    <w:bookmarkEnd w:id="46"/>
    <w:bookmarkStart w:name="z73" w:id="47"/>
    <w:p>
      <w:pPr>
        <w:spacing w:after="0"/>
        <w:ind w:left="0"/>
        <w:jc w:val="both"/>
      </w:pPr>
      <w:r>
        <w:rPr>
          <w:rFonts w:ascii="Times New Roman"/>
          <w:b w:val="false"/>
          <w:i w:val="false"/>
          <w:color w:val="000000"/>
          <w:sz w:val="28"/>
        </w:rPr>
        <w:t xml:space="preserve">        Цель 2. Уменьшить пополнение уязвимых в отношении инфицирования ВИЧ групп населения ПИН и РКС новыми людьми из среды молодежи, снизить риск полового поведения молодежи. </w:t>
      </w:r>
      <w:r>
        <w:br/>
      </w:r>
      <w:r>
        <w:rPr>
          <w:rFonts w:ascii="Times New Roman"/>
          <w:b w:val="false"/>
          <w:i w:val="false"/>
          <w:color w:val="000000"/>
          <w:sz w:val="28"/>
        </w:rPr>
        <w:t xml:space="preserve">
      Задачи, подлежащие разрешению: </w:t>
      </w:r>
      <w:r>
        <w:br/>
      </w:r>
      <w:r>
        <w:rPr>
          <w:rFonts w:ascii="Times New Roman"/>
          <w:b w:val="false"/>
          <w:i w:val="false"/>
          <w:color w:val="000000"/>
          <w:sz w:val="28"/>
        </w:rPr>
        <w:t xml:space="preserve">
      повсеместно в организованных коллективах осуществлять образовательные программы, разъясняя вред употребления наркотиков и опасность полигамных отношений, а также меры защиты от заражения ВИЧ; </w:t>
      </w:r>
      <w:r>
        <w:br/>
      </w:r>
      <w:r>
        <w:rPr>
          <w:rFonts w:ascii="Times New Roman"/>
          <w:b w:val="false"/>
          <w:i w:val="false"/>
          <w:color w:val="000000"/>
          <w:sz w:val="28"/>
        </w:rPr>
        <w:t xml:space="preserve">
      разработать и осуществить молодежную политику, направленную на популяризацию безопасного секса и жизни без наркотиков. </w:t>
      </w:r>
      <w:r>
        <w:br/>
      </w:r>
      <w:r>
        <w:rPr>
          <w:rFonts w:ascii="Times New Roman"/>
          <w:b w:val="false"/>
          <w:i w:val="false"/>
          <w:color w:val="000000"/>
          <w:sz w:val="28"/>
        </w:rPr>
        <w:t xml:space="preserve">
      Цель 3. Обеспечить не менее 80% людей, живущих с ВИЧ, медицинскими и социальными программами, снижающими уровень их потенциальной контагиозности. </w:t>
      </w:r>
      <w:r>
        <w:br/>
      </w:r>
      <w:r>
        <w:rPr>
          <w:rFonts w:ascii="Times New Roman"/>
          <w:b w:val="false"/>
          <w:i w:val="false"/>
          <w:color w:val="000000"/>
          <w:sz w:val="28"/>
        </w:rPr>
        <w:t xml:space="preserve">
      Задачи, подлежащие разрешению: </w:t>
      </w:r>
      <w:r>
        <w:br/>
      </w:r>
      <w:r>
        <w:rPr>
          <w:rFonts w:ascii="Times New Roman"/>
          <w:b w:val="false"/>
          <w:i w:val="false"/>
          <w:color w:val="000000"/>
          <w:sz w:val="28"/>
        </w:rPr>
        <w:t xml:space="preserve">
      обеспечивать информацией, психологической поддержкой, презервативами, программами планирования семьи людей с ВИЧ; </w:t>
      </w:r>
      <w:r>
        <w:br/>
      </w:r>
      <w:r>
        <w:rPr>
          <w:rFonts w:ascii="Times New Roman"/>
          <w:b w:val="false"/>
          <w:i w:val="false"/>
          <w:color w:val="000000"/>
          <w:sz w:val="28"/>
        </w:rPr>
        <w:t xml:space="preserve">
      включить в деятельность центров по профилактике и борьбе со СПИДом в качестве одного из основных направлений разрешение вопросов социальной адаптации людей, живущих с ВИЧ, и разработку мероприятий по снижению тяжести последствий ВИЧ/СПИДа; </w:t>
      </w:r>
      <w:r>
        <w:br/>
      </w:r>
      <w:r>
        <w:rPr>
          <w:rFonts w:ascii="Times New Roman"/>
          <w:b w:val="false"/>
          <w:i w:val="false"/>
          <w:color w:val="000000"/>
          <w:sz w:val="28"/>
        </w:rPr>
        <w:t xml:space="preserve">
      обеспечить снижение вирусной нагрузки путем предоставления людям, живущим с ВИЧ, противовирусного лечения. </w:t>
      </w:r>
      <w:r>
        <w:br/>
      </w:r>
      <w:r>
        <w:rPr>
          <w:rFonts w:ascii="Times New Roman"/>
          <w:b w:val="false"/>
          <w:i w:val="false"/>
          <w:color w:val="000000"/>
          <w:sz w:val="28"/>
        </w:rPr>
        <w:t xml:space="preserve">
      Разрешение вышеуказанных задач должно проходить в рамках стратегических направлений, определенных Концепцией государственной политики по противодействию эпидемии ВИЧ/СПИДа. </w:t>
      </w:r>
      <w:r>
        <w:br/>
      </w:r>
      <w:r>
        <w:rPr>
          <w:rFonts w:ascii="Times New Roman"/>
          <w:b w:val="false"/>
          <w:i w:val="false"/>
          <w:color w:val="000000"/>
          <w:sz w:val="28"/>
        </w:rPr>
        <w:t>
 </w:t>
      </w:r>
      <w:r>
        <w:br/>
      </w:r>
      <w:r>
        <w:rPr>
          <w:rFonts w:ascii="Times New Roman"/>
          <w:b w:val="false"/>
          <w:i w:val="false"/>
          <w:color w:val="000000"/>
          <w:sz w:val="28"/>
        </w:rPr>
        <w:t>
 </w:t>
      </w:r>
    </w:p>
    <w:bookmarkEnd w:id="47"/>
    <w:bookmarkStart w:name="z74" w:id="48"/>
    <w:p>
      <w:pPr>
        <w:spacing w:after="0"/>
        <w:ind w:left="0"/>
        <w:jc w:val="left"/>
      </w:pPr>
      <w:r>
        <w:rPr>
          <w:rFonts w:ascii="Times New Roman"/>
          <w:b/>
          <w:i w:val="false"/>
          <w:color w:val="000000"/>
        </w:rPr>
        <w:t xml:space="preserve">   5. Основные направления и механизм реализации </w:t>
      </w:r>
      <w:r>
        <w:br/>
      </w:r>
      <w:r>
        <w:rPr>
          <w:rFonts w:ascii="Times New Roman"/>
          <w:b/>
          <w:i w:val="false"/>
          <w:color w:val="000000"/>
        </w:rPr>
        <w:t xml:space="preserve">
Программы </w:t>
      </w:r>
      <w:r>
        <w:br/>
      </w:r>
      <w:r>
        <w:rPr>
          <w:rFonts w:ascii="Times New Roman"/>
          <w:b/>
          <w:i w:val="false"/>
          <w:color w:val="000000"/>
        </w:rPr>
        <w:t>
 </w:t>
      </w:r>
      <w:r>
        <w:br/>
      </w:r>
      <w:r>
        <w:rPr>
          <w:rFonts w:ascii="Times New Roman"/>
          <w:b/>
          <w:i w:val="false"/>
          <w:color w:val="000000"/>
        </w:rPr>
        <w:t>
 </w:t>
      </w:r>
    </w:p>
    <w:bookmarkEnd w:id="48"/>
    <w:bookmarkStart w:name="z75" w:id="49"/>
    <w:p>
      <w:pPr>
        <w:spacing w:after="0"/>
        <w:ind w:left="0"/>
        <w:jc w:val="left"/>
      </w:pPr>
      <w:r>
        <w:rPr>
          <w:rFonts w:ascii="Times New Roman"/>
          <w:b/>
          <w:i w:val="false"/>
          <w:color w:val="000000"/>
        </w:rPr>
        <w:t xml:space="preserve">   5.1 Совершенствование законодательной базы по </w:t>
      </w:r>
      <w:r>
        <w:br/>
      </w:r>
      <w:r>
        <w:rPr>
          <w:rFonts w:ascii="Times New Roman"/>
          <w:b/>
          <w:i w:val="false"/>
          <w:color w:val="000000"/>
        </w:rPr>
        <w:t xml:space="preserve">
правоотношениям, связанным с проблемой ВИЧ/СПИДа, и </w:t>
      </w:r>
      <w:r>
        <w:br/>
      </w:r>
      <w:r>
        <w:rPr>
          <w:rFonts w:ascii="Times New Roman"/>
          <w:b/>
          <w:i w:val="false"/>
          <w:color w:val="000000"/>
        </w:rPr>
        <w:t xml:space="preserve">
правоприменительной практики, защита конституционно </w:t>
      </w:r>
      <w:r>
        <w:br/>
      </w:r>
      <w:r>
        <w:rPr>
          <w:rFonts w:ascii="Times New Roman"/>
          <w:b/>
          <w:i w:val="false"/>
          <w:color w:val="000000"/>
        </w:rPr>
        <w:t xml:space="preserve">
гарантированных прав и свобод лиц с рискованным </w:t>
      </w:r>
      <w:r>
        <w:br/>
      </w:r>
      <w:r>
        <w:rPr>
          <w:rFonts w:ascii="Times New Roman"/>
          <w:b/>
          <w:i w:val="false"/>
          <w:color w:val="000000"/>
        </w:rPr>
        <w:t xml:space="preserve">
поведением и ВИЧ-инфицированных </w:t>
      </w:r>
      <w:r>
        <w:br/>
      </w:r>
      <w:r>
        <w:rPr>
          <w:rFonts w:ascii="Times New Roman"/>
          <w:b/>
          <w:i w:val="false"/>
          <w:color w:val="000000"/>
        </w:rPr>
        <w:t>
 </w:t>
      </w:r>
      <w:r>
        <w:br/>
      </w:r>
      <w:r>
        <w:rPr>
          <w:rFonts w:ascii="Times New Roman"/>
          <w:b/>
          <w:i w:val="false"/>
          <w:color w:val="000000"/>
        </w:rPr>
        <w:t>
 </w:t>
      </w:r>
    </w:p>
    <w:bookmarkEnd w:id="49"/>
    <w:bookmarkStart w:name="z76" w:id="50"/>
    <w:p>
      <w:pPr>
        <w:spacing w:after="0"/>
        <w:ind w:left="0"/>
        <w:jc w:val="both"/>
      </w:pPr>
      <w:r>
        <w:rPr>
          <w:rFonts w:ascii="Times New Roman"/>
          <w:b w:val="false"/>
          <w:i w:val="false"/>
          <w:color w:val="000000"/>
          <w:sz w:val="28"/>
        </w:rPr>
        <w:t xml:space="preserve">        Одной из главных задач при осуществлении политики противодействия эпидемии ВИЧ/СПИДа является обеспечение конституционных прав и свобод лиц с девиантными формами поведения ПИН, РКС, МСМ и др., а также людей с ВИЧ/СПИДом с целью достижения их большей открытости для профилактических программ. Законодательная база и правоприменительная практика не должны противоречить возможности эффективного содействия представителям групп высокого риска изменить свое поведение на более безопасное, то есть не должны мотивировать их закрытости от государственных и общественных структур. Следствием инициирования осознанного выбора более безопасного поведения представителями групп поведения высокого риска будет снижение ВИЧ-инфицирования в их среде, а значит, уменьшение возможности передачи ВИЧ от этих групп остальной части населения. </w:t>
      </w:r>
      <w:r>
        <w:br/>
      </w:r>
      <w:r>
        <w:rPr>
          <w:rFonts w:ascii="Times New Roman"/>
          <w:b w:val="false"/>
          <w:i w:val="false"/>
          <w:color w:val="000000"/>
          <w:sz w:val="28"/>
        </w:rPr>
        <w:t xml:space="preserve">
      Должны быть обеспечены условия для оказания поддержки в социальной адаптации ВИЧ-инфицированным и лицам рискованного поведения, оказания им необходимой помощи со стороны государства и общества. Необходима выработка правовых мер, обеспечивающих толерантные взаимоотношения между государственными структурами и лицами с рискованным поведением, усиление ответственности медицинских и социальных работников за разглашение сведений о ВИЧ-инфицированных. </w:t>
      </w:r>
      <w:r>
        <w:br/>
      </w:r>
      <w:r>
        <w:rPr>
          <w:rFonts w:ascii="Times New Roman"/>
          <w:b w:val="false"/>
          <w:i w:val="false"/>
          <w:color w:val="000000"/>
          <w:sz w:val="28"/>
        </w:rPr>
        <w:t xml:space="preserve">
      Приоритетными мероприятиями правового и правоохранительного секторов должны быть следующие: </w:t>
      </w:r>
      <w:r>
        <w:br/>
      </w:r>
      <w:r>
        <w:rPr>
          <w:rFonts w:ascii="Times New Roman"/>
          <w:b w:val="false"/>
          <w:i w:val="false"/>
          <w:color w:val="000000"/>
          <w:sz w:val="28"/>
        </w:rPr>
        <w:t xml:space="preserve">
      пересмотр нормативных актов, определяющих количества хранящихся наркотиков как небольшие, крупные и особо крупные, принимая во внимание реальные однократные дозировки на предмет наступления ответственности; </w:t>
      </w:r>
      <w:r>
        <w:br/>
      </w:r>
      <w:r>
        <w:rPr>
          <w:rFonts w:ascii="Times New Roman"/>
          <w:b w:val="false"/>
          <w:i w:val="false"/>
          <w:color w:val="000000"/>
          <w:sz w:val="28"/>
        </w:rPr>
        <w:t xml:space="preserve">
      деятельность полиции в отношении групп поведения высокого риска акцентировать на защите их законных прав, а не только на ограничительных практиках; </w:t>
      </w:r>
      <w:r>
        <w:br/>
      </w:r>
      <w:r>
        <w:rPr>
          <w:rFonts w:ascii="Times New Roman"/>
          <w:b w:val="false"/>
          <w:i w:val="false"/>
          <w:color w:val="000000"/>
          <w:sz w:val="28"/>
        </w:rPr>
        <w:t xml:space="preserve">
      обеспечение программами профилактики ВИЧ/СПИДа лиц, находящихся в местах лишения свободы, с учетом потенциальных рисков их поведения; </w:t>
      </w:r>
      <w:r>
        <w:br/>
      </w:r>
      <w:r>
        <w:rPr>
          <w:rFonts w:ascii="Times New Roman"/>
          <w:b w:val="false"/>
          <w:i w:val="false"/>
          <w:color w:val="000000"/>
          <w:sz w:val="28"/>
        </w:rPr>
        <w:t xml:space="preserve">
      анализ эффективности государственных актов, сегрегирующих людей, живущих с ВИЧ, от других людей, в том числе в местах лишения свободы. </w:t>
      </w:r>
      <w:r>
        <w:br/>
      </w:r>
      <w:r>
        <w:rPr>
          <w:rFonts w:ascii="Times New Roman"/>
          <w:b w:val="false"/>
          <w:i w:val="false"/>
          <w:color w:val="000000"/>
          <w:sz w:val="28"/>
        </w:rPr>
        <w:t>
 </w:t>
      </w:r>
      <w:r>
        <w:br/>
      </w:r>
      <w:r>
        <w:rPr>
          <w:rFonts w:ascii="Times New Roman"/>
          <w:b w:val="false"/>
          <w:i w:val="false"/>
          <w:color w:val="000000"/>
          <w:sz w:val="28"/>
        </w:rPr>
        <w:t>
 </w:t>
      </w:r>
    </w:p>
    <w:bookmarkEnd w:id="50"/>
    <w:bookmarkStart w:name="z77" w:id="51"/>
    <w:p>
      <w:pPr>
        <w:spacing w:after="0"/>
        <w:ind w:left="0"/>
        <w:jc w:val="left"/>
      </w:pPr>
      <w:r>
        <w:rPr>
          <w:rFonts w:ascii="Times New Roman"/>
          <w:b/>
          <w:i w:val="false"/>
          <w:color w:val="000000"/>
        </w:rPr>
        <w:t xml:space="preserve">   5.2 Формирование отношений понимания и поддержки между </w:t>
      </w:r>
      <w:r>
        <w:br/>
      </w:r>
      <w:r>
        <w:rPr>
          <w:rFonts w:ascii="Times New Roman"/>
          <w:b/>
          <w:i w:val="false"/>
          <w:color w:val="000000"/>
        </w:rPr>
        <w:t xml:space="preserve">
государственными структурами, гражданским обществом </w:t>
      </w:r>
      <w:r>
        <w:br/>
      </w:r>
      <w:r>
        <w:rPr>
          <w:rFonts w:ascii="Times New Roman"/>
          <w:b/>
          <w:i w:val="false"/>
          <w:color w:val="000000"/>
        </w:rPr>
        <w:t xml:space="preserve">
и группами населения рискованного поведения </w:t>
      </w:r>
      <w:r>
        <w:br/>
      </w:r>
      <w:r>
        <w:rPr>
          <w:rFonts w:ascii="Times New Roman"/>
          <w:b/>
          <w:i w:val="false"/>
          <w:color w:val="000000"/>
        </w:rPr>
        <w:t>
 </w:t>
      </w:r>
      <w:r>
        <w:br/>
      </w:r>
      <w:r>
        <w:rPr>
          <w:rFonts w:ascii="Times New Roman"/>
          <w:b/>
          <w:i w:val="false"/>
          <w:color w:val="000000"/>
        </w:rPr>
        <w:t>
 </w:t>
      </w:r>
    </w:p>
    <w:bookmarkEnd w:id="51"/>
    <w:bookmarkStart w:name="z78" w:id="52"/>
    <w:p>
      <w:pPr>
        <w:spacing w:after="0"/>
        <w:ind w:left="0"/>
        <w:jc w:val="both"/>
      </w:pPr>
      <w:r>
        <w:rPr>
          <w:rFonts w:ascii="Times New Roman"/>
          <w:b w:val="false"/>
          <w:i w:val="false"/>
          <w:color w:val="000000"/>
          <w:sz w:val="28"/>
        </w:rPr>
        <w:t xml:space="preserve">        На стадии эпидемии ВИЧ/СПИД, переживаемой в настоящий момент Казахстаном, рост ВИЧ-инфекции определяется в основном лицами, применяющими инъекционные наркотики и ведущими беспорядочный образ половой жизни. Все большее распространение получает занятие секс-бизнесом лиц, внутривенно применяющих наркотики. Между тем, лица с вышеуказанными девиантными формами поведения подвергаются социальному остракизму и стигматизации, что побуждает их к закрытости от государственных и общественных структур. В результате представители приоритетных групп населения не получают образовательных и информационных программ, остаются в неведении о ВИЧ/СПИДе и путях его профилактики и не могут сделать осознанного поведенческого выбора. </w:t>
      </w:r>
      <w:r>
        <w:br/>
      </w:r>
      <w:r>
        <w:rPr>
          <w:rFonts w:ascii="Times New Roman"/>
          <w:b w:val="false"/>
          <w:i w:val="false"/>
          <w:color w:val="000000"/>
          <w:sz w:val="28"/>
        </w:rPr>
        <w:t xml:space="preserve">
      Неотложной мерой является установление контактов с сообществами рискованного поведения, повышение их осведомленности по вопросам ВИЧ/СПИДа и стимулирование выбора менее опасного поведения. </w:t>
      </w:r>
      <w:r>
        <w:br/>
      </w:r>
      <w:r>
        <w:rPr>
          <w:rFonts w:ascii="Times New Roman"/>
          <w:b w:val="false"/>
          <w:i w:val="false"/>
          <w:color w:val="000000"/>
          <w:sz w:val="28"/>
        </w:rPr>
        <w:t xml:space="preserve">
      Органам государственного управления на местах необходимо: </w:t>
      </w:r>
      <w:r>
        <w:br/>
      </w:r>
      <w:r>
        <w:rPr>
          <w:rFonts w:ascii="Times New Roman"/>
          <w:b w:val="false"/>
          <w:i w:val="false"/>
          <w:color w:val="000000"/>
          <w:sz w:val="28"/>
        </w:rPr>
        <w:t xml:space="preserve">
      усилить государственную поддержку и стимулирование конструктивных инициатив представителей приоритетных групп по снижению риска поведения, формированию толерантной среды вокруг ВИЧ-инфицированных, сотрудничество государственных органов с объединениями представителей приоритетных групп, направленное на ликвидацию их фактической дискриминации и оказание помощи в социальной адаптации с привлечением общественных объединений и международных организаций; </w:t>
      </w:r>
      <w:r>
        <w:br/>
      </w:r>
      <w:r>
        <w:rPr>
          <w:rFonts w:ascii="Times New Roman"/>
          <w:b w:val="false"/>
          <w:i w:val="false"/>
          <w:color w:val="000000"/>
          <w:sz w:val="28"/>
        </w:rPr>
        <w:t xml:space="preserve">
      в целях приближения структур, призванных непосредственно общаться с лицами рискованного поведения, к соответствующим группам населения развивать систему пунктов доверия с функциями оказания психосоциальной поддержки, обмена шприцев, снабжения защитными средствами и необходимой информацией; </w:t>
      </w:r>
      <w:r>
        <w:br/>
      </w:r>
      <w:r>
        <w:rPr>
          <w:rFonts w:ascii="Times New Roman"/>
          <w:b w:val="false"/>
          <w:i w:val="false"/>
          <w:color w:val="000000"/>
          <w:sz w:val="28"/>
        </w:rPr>
        <w:t xml:space="preserve">
      открыть пункты доверия для ПИН во всех государственных лечебно-профилактических организациях за счет использования имеющихся производственных площадей и персонала, а также вне лечебно-профилактических организаций; </w:t>
      </w:r>
      <w:r>
        <w:br/>
      </w:r>
      <w:r>
        <w:rPr>
          <w:rFonts w:ascii="Times New Roman"/>
          <w:b w:val="false"/>
          <w:i w:val="false"/>
          <w:color w:val="000000"/>
          <w:sz w:val="28"/>
        </w:rPr>
        <w:t xml:space="preserve">
      включить полевую работу с ПИН в качестве приоритета деятельности местных социальных служб, а также служб профилактики и борьбы со СПИДом и наркологии, укрепить существующие подразделения, занимающиеся данным видом деятельности за счет внутреннего перераспределения трудовых ресурсов; </w:t>
      </w:r>
      <w:r>
        <w:br/>
      </w:r>
      <w:r>
        <w:rPr>
          <w:rFonts w:ascii="Times New Roman"/>
          <w:b w:val="false"/>
          <w:i w:val="false"/>
          <w:color w:val="000000"/>
          <w:sz w:val="28"/>
        </w:rPr>
        <w:t xml:space="preserve">
      мобилизовать общественность на обеспечение поддержки профилактических программ для групп населения с рискованным поведением, оказывать поддержку неправительственным организациям в их деятельности, направленной на привлечение ПИН и РКС к профилактическим программам; </w:t>
      </w:r>
      <w:r>
        <w:br/>
      </w:r>
      <w:r>
        <w:rPr>
          <w:rFonts w:ascii="Times New Roman"/>
          <w:b w:val="false"/>
          <w:i w:val="false"/>
          <w:color w:val="000000"/>
          <w:sz w:val="28"/>
        </w:rPr>
        <w:t xml:space="preserve">
      постоянно сотрудничать с неправительственными организациями, международными организациями, работающими в области профилактики ВИЧ/СПИДа у ПИН, РКС, других уязвимых групп населения, и местными властями, а также медицинскими службами; </w:t>
      </w:r>
      <w:r>
        <w:br/>
      </w:r>
      <w:r>
        <w:rPr>
          <w:rFonts w:ascii="Times New Roman"/>
          <w:b w:val="false"/>
          <w:i w:val="false"/>
          <w:color w:val="000000"/>
          <w:sz w:val="28"/>
        </w:rPr>
        <w:t xml:space="preserve">
      поддерживать контакты с людьми, живущими с ВИЧ; привлекать их к работе по профилактике ВИЧ-инфекции; </w:t>
      </w:r>
      <w:r>
        <w:br/>
      </w:r>
      <w:r>
        <w:rPr>
          <w:rFonts w:ascii="Times New Roman"/>
          <w:b w:val="false"/>
          <w:i w:val="false"/>
          <w:color w:val="000000"/>
          <w:sz w:val="28"/>
        </w:rPr>
        <w:t xml:space="preserve">
      проводить публичные акции, в том числе благотворительные, в пользу ВИЧ-инфицированных и больных СПИДом; </w:t>
      </w:r>
      <w:r>
        <w:br/>
      </w:r>
      <w:r>
        <w:rPr>
          <w:rFonts w:ascii="Times New Roman"/>
          <w:b w:val="false"/>
          <w:i w:val="false"/>
          <w:color w:val="000000"/>
          <w:sz w:val="28"/>
        </w:rPr>
        <w:t xml:space="preserve">
      в приоритетном порядке содействовать трудоустройству и бытовому обустройству ВИЧ-инфицированных, предоставлению микрокредитов их семьям для начала собственного дела; </w:t>
      </w:r>
      <w:r>
        <w:br/>
      </w:r>
      <w:r>
        <w:rPr>
          <w:rFonts w:ascii="Times New Roman"/>
          <w:b w:val="false"/>
          <w:i w:val="false"/>
          <w:color w:val="000000"/>
          <w:sz w:val="28"/>
        </w:rPr>
        <w:t xml:space="preserve">
      обратить особое внимание на формирование "групп-проводников" из числа ВИЧ-инфицированных лиц, являющихся одновременно РКС, РКС, использующих наркотики, их клиентов, практикующих незащищенный секс, иных лиц с поведением повышенного риска; содействовать изменению поведения за счет предоставления профилактических программ. </w:t>
      </w:r>
      <w:r>
        <w:br/>
      </w:r>
      <w:r>
        <w:rPr>
          <w:rFonts w:ascii="Times New Roman"/>
          <w:b w:val="false"/>
          <w:i w:val="false"/>
          <w:color w:val="000000"/>
          <w:sz w:val="28"/>
        </w:rPr>
        <w:t>
 </w:t>
      </w:r>
      <w:r>
        <w:br/>
      </w:r>
      <w:r>
        <w:rPr>
          <w:rFonts w:ascii="Times New Roman"/>
          <w:b w:val="false"/>
          <w:i w:val="false"/>
          <w:color w:val="000000"/>
          <w:sz w:val="28"/>
        </w:rPr>
        <w:t>
 </w:t>
      </w:r>
    </w:p>
    <w:bookmarkEnd w:id="52"/>
    <w:bookmarkStart w:name="z79" w:id="53"/>
    <w:p>
      <w:pPr>
        <w:spacing w:after="0"/>
        <w:ind w:left="0"/>
        <w:jc w:val="left"/>
      </w:pPr>
      <w:r>
        <w:rPr>
          <w:rFonts w:ascii="Times New Roman"/>
          <w:b/>
          <w:i w:val="false"/>
          <w:color w:val="000000"/>
        </w:rPr>
        <w:t xml:space="preserve">   5.3 Претворение в жизнь образовательных программ и </w:t>
      </w:r>
      <w:r>
        <w:br/>
      </w:r>
      <w:r>
        <w:rPr>
          <w:rFonts w:ascii="Times New Roman"/>
          <w:b/>
          <w:i w:val="false"/>
          <w:color w:val="000000"/>
        </w:rPr>
        <w:t xml:space="preserve">
создание информационной среды, способствующей </w:t>
      </w:r>
      <w:r>
        <w:br/>
      </w:r>
      <w:r>
        <w:rPr>
          <w:rFonts w:ascii="Times New Roman"/>
          <w:b/>
          <w:i w:val="false"/>
          <w:color w:val="000000"/>
        </w:rPr>
        <w:t xml:space="preserve">
правильному восприятию проблемы ВИЧ/СПИДа, </w:t>
      </w:r>
      <w:r>
        <w:br/>
      </w:r>
      <w:r>
        <w:rPr>
          <w:rFonts w:ascii="Times New Roman"/>
          <w:b/>
          <w:i w:val="false"/>
          <w:color w:val="000000"/>
        </w:rPr>
        <w:t xml:space="preserve">
адекватному пониманию опасности ведения рискованного </w:t>
      </w:r>
      <w:r>
        <w:br/>
      </w:r>
      <w:r>
        <w:rPr>
          <w:rFonts w:ascii="Times New Roman"/>
          <w:b/>
          <w:i w:val="false"/>
          <w:color w:val="000000"/>
        </w:rPr>
        <w:t xml:space="preserve">
образа жизни </w:t>
      </w:r>
      <w:r>
        <w:br/>
      </w:r>
      <w:r>
        <w:rPr>
          <w:rFonts w:ascii="Times New Roman"/>
          <w:b/>
          <w:i w:val="false"/>
          <w:color w:val="000000"/>
        </w:rPr>
        <w:t>
 </w:t>
      </w:r>
      <w:r>
        <w:br/>
      </w:r>
      <w:r>
        <w:rPr>
          <w:rFonts w:ascii="Times New Roman"/>
          <w:b/>
          <w:i w:val="false"/>
          <w:color w:val="000000"/>
        </w:rPr>
        <w:t>
 </w:t>
      </w:r>
    </w:p>
    <w:bookmarkEnd w:id="53"/>
    <w:bookmarkStart w:name="z81" w:id="54"/>
    <w:p>
      <w:pPr>
        <w:spacing w:after="0"/>
        <w:ind w:left="0"/>
        <w:jc w:val="both"/>
      </w:pPr>
      <w:r>
        <w:rPr>
          <w:rFonts w:ascii="Times New Roman"/>
          <w:b w:val="false"/>
          <w:i w:val="false"/>
          <w:color w:val="000000"/>
          <w:sz w:val="28"/>
        </w:rPr>
        <w:t xml:space="preserve">        На сегодня основным средством борьбы с ВИЧ является воздействие на поведение населения, приводящее к заражению ВИЧ (применение загрязненного ВИЧ инъекционного инструментария и растворов, незащищенный секс). Информационно-образовательная деятельность должна приводить к формированию у населения стереотипов поведения, препятствующих заражению ВИЧ. Для ее реализации образовательному, информационному и молодежному секторам необходимо: </w:t>
      </w:r>
      <w:r>
        <w:br/>
      </w:r>
      <w:r>
        <w:rPr>
          <w:rFonts w:ascii="Times New Roman"/>
          <w:b w:val="false"/>
          <w:i w:val="false"/>
          <w:color w:val="000000"/>
          <w:sz w:val="28"/>
        </w:rPr>
        <w:t xml:space="preserve">
      внедрить в обязательные планы обучения общеобразовательных школ, начальных, средних и высших профессиональных учебных заведений, а также личного состава Вооруженных Сил Республики Казахстан и МВД вопросы по профилактике употребления наркотиков, ВИЧ/СПИДа и ИППП; </w:t>
      </w:r>
      <w:r>
        <w:br/>
      </w:r>
      <w:r>
        <w:rPr>
          <w:rFonts w:ascii="Times New Roman"/>
          <w:b w:val="false"/>
          <w:i w:val="false"/>
          <w:color w:val="000000"/>
          <w:sz w:val="28"/>
        </w:rPr>
        <w:t xml:space="preserve">
      развивать внешкольное обучение вопросам безопасной жизни в аспекте профилактики ВИЧ/СПИДа (в частности, в секциях при домах школьников, клубах, домах молодежи); </w:t>
      </w:r>
      <w:r>
        <w:br/>
      </w:r>
      <w:r>
        <w:rPr>
          <w:rFonts w:ascii="Times New Roman"/>
          <w:b w:val="false"/>
          <w:i w:val="false"/>
          <w:color w:val="000000"/>
          <w:sz w:val="28"/>
        </w:rPr>
        <w:t xml:space="preserve">
      обеспечить выполнение в полном объеме образовательных программ профилактики ВИЧ с глубокой проработкой предусмотренной в них тематики. Результаты обучения оценивать только по показателям фактического уровня знаний, намерений и изменения поведения; </w:t>
      </w:r>
      <w:r>
        <w:br/>
      </w:r>
      <w:r>
        <w:rPr>
          <w:rFonts w:ascii="Times New Roman"/>
          <w:b w:val="false"/>
          <w:i w:val="false"/>
          <w:color w:val="000000"/>
          <w:sz w:val="28"/>
        </w:rPr>
        <w:t xml:space="preserve">
      улучшить качество доставки информации путем внедрения прогрессивных форм работы (театрализованные представления, ролевые игры, интерактивные методы обучения по принципу "равный - равному" и др.); </w:t>
      </w:r>
      <w:r>
        <w:br/>
      </w:r>
      <w:r>
        <w:rPr>
          <w:rFonts w:ascii="Times New Roman"/>
          <w:b w:val="false"/>
          <w:i w:val="false"/>
          <w:color w:val="000000"/>
          <w:sz w:val="28"/>
        </w:rPr>
        <w:t xml:space="preserve">
      обеспечить разработку и издание информационных материалов, предназначенных для массового читателя на казахском, русском языках и других языках народа Казахстана, так, чтобы соответствующая информация стала доступна для всех жителей страны; </w:t>
      </w:r>
      <w:r>
        <w:br/>
      </w:r>
      <w:r>
        <w:rPr>
          <w:rFonts w:ascii="Times New Roman"/>
          <w:b w:val="false"/>
          <w:i w:val="false"/>
          <w:color w:val="000000"/>
          <w:sz w:val="28"/>
        </w:rPr>
        <w:t xml:space="preserve">
      обеспечивать пропаганду презервативов в молодежной среде, повысить доступность презервативов для молодежи; </w:t>
      </w:r>
      <w:r>
        <w:br/>
      </w:r>
      <w:r>
        <w:rPr>
          <w:rFonts w:ascii="Times New Roman"/>
          <w:b w:val="false"/>
          <w:i w:val="false"/>
          <w:color w:val="000000"/>
          <w:sz w:val="28"/>
        </w:rPr>
        <w:t xml:space="preserve">
      заострять внимание молодежи на необходимости давать ответ на эпидемию ВИЧ/СПИДа. Проводить популярные среди молодежи мероприятия в сфере культуры и спорта под девизом противостояния ВИЧ/СПИДу; </w:t>
      </w:r>
      <w:r>
        <w:br/>
      </w:r>
      <w:r>
        <w:rPr>
          <w:rFonts w:ascii="Times New Roman"/>
          <w:b w:val="false"/>
          <w:i w:val="false"/>
          <w:color w:val="000000"/>
          <w:sz w:val="28"/>
        </w:rPr>
        <w:t xml:space="preserve">
      проводить молодежные кампании "Жизнь без наркотиков". Мобилизовать авторитетных в молодежной среде людей, прежде всего деятелей искусства, спортсменов, выступать против наркотиков; </w:t>
      </w:r>
      <w:r>
        <w:br/>
      </w:r>
      <w:r>
        <w:rPr>
          <w:rFonts w:ascii="Times New Roman"/>
          <w:b w:val="false"/>
          <w:i w:val="false"/>
          <w:color w:val="000000"/>
          <w:sz w:val="28"/>
        </w:rPr>
        <w:t xml:space="preserve">
      использовать молодежные организации и места сбора молодежи для пропаганды борьбы с ВИЧ/СПИДом; </w:t>
      </w:r>
      <w:r>
        <w:br/>
      </w:r>
      <w:r>
        <w:rPr>
          <w:rFonts w:ascii="Times New Roman"/>
          <w:b w:val="false"/>
          <w:i w:val="false"/>
          <w:color w:val="000000"/>
          <w:sz w:val="28"/>
        </w:rPr>
        <w:t xml:space="preserve">
      содействовать пропаганде моральных и этических ценностей, направленных на укрепление семейных отношений; </w:t>
      </w:r>
      <w:r>
        <w:br/>
      </w:r>
      <w:r>
        <w:rPr>
          <w:rFonts w:ascii="Times New Roman"/>
          <w:b w:val="false"/>
          <w:i w:val="false"/>
          <w:color w:val="000000"/>
          <w:sz w:val="28"/>
        </w:rPr>
        <w:t xml:space="preserve">
      проводить для педагогов и родителей обучающие семинары, тренинги; </w:t>
      </w:r>
      <w:r>
        <w:br/>
      </w:r>
      <w:r>
        <w:rPr>
          <w:rFonts w:ascii="Times New Roman"/>
          <w:b w:val="false"/>
          <w:i w:val="false"/>
          <w:color w:val="000000"/>
          <w:sz w:val="28"/>
        </w:rPr>
        <w:t xml:space="preserve">
      обеспечивать военнослужащих образовательными программами, необходимой информацией и учебными пособиями; </w:t>
      </w:r>
      <w:r>
        <w:br/>
      </w:r>
      <w:r>
        <w:rPr>
          <w:rFonts w:ascii="Times New Roman"/>
          <w:b w:val="false"/>
          <w:i w:val="false"/>
          <w:color w:val="000000"/>
          <w:sz w:val="28"/>
        </w:rPr>
        <w:t xml:space="preserve">
      поставлять для лиц с рискованным поведением достаточный объем санитарно-просветительной литературы, вести совместно с общественными объединениями и активом из представителей групп рискованного поведения разъяснительную работу. В местах концентрации представителей этих групп организовать размещение средств наглядной агитации. </w:t>
      </w:r>
      <w:r>
        <w:br/>
      </w:r>
      <w:r>
        <w:rPr>
          <w:rFonts w:ascii="Times New Roman"/>
          <w:b w:val="false"/>
          <w:i w:val="false"/>
          <w:color w:val="000000"/>
          <w:sz w:val="28"/>
        </w:rPr>
        <w:t xml:space="preserve">
      5.4 Организация медицинского сервиса, контроля качества изделий медицинского и гигиенического назначения, оценки и мониторинга ситуации в связи с эпидемией ВИЧ/СПИДа </w:t>
      </w:r>
      <w:r>
        <w:br/>
      </w:r>
      <w:r>
        <w:rPr>
          <w:rFonts w:ascii="Times New Roman"/>
          <w:b w:val="false"/>
          <w:i w:val="false"/>
          <w:color w:val="000000"/>
          <w:sz w:val="28"/>
        </w:rPr>
        <w:t xml:space="preserve">
      Сектору здравоохранения необходимо: </w:t>
      </w:r>
      <w:r>
        <w:br/>
      </w:r>
      <w:r>
        <w:rPr>
          <w:rFonts w:ascii="Times New Roman"/>
          <w:b w:val="false"/>
          <w:i w:val="false"/>
          <w:color w:val="000000"/>
          <w:sz w:val="28"/>
        </w:rPr>
        <w:t>
 </w:t>
      </w:r>
      <w:r>
        <w:br/>
      </w:r>
      <w:r>
        <w:rPr>
          <w:rFonts w:ascii="Times New Roman"/>
          <w:b w:val="false"/>
          <w:i w:val="false"/>
          <w:color w:val="000000"/>
          <w:sz w:val="28"/>
        </w:rPr>
        <w:t xml:space="preserve">
        принять меры по обучению лиц, практикующих инъекционное применение наркотиков, методам безопасного их введения с точки зрения заражения ВИЧ. Организовать снабжение ПИН стерильными одноразовыми шприцами, иглами, презервативами, дезинфицирующими средствами; </w:t>
      </w:r>
      <w:r>
        <w:br/>
      </w:r>
      <w:r>
        <w:rPr>
          <w:rFonts w:ascii="Times New Roman"/>
          <w:b w:val="false"/>
          <w:i w:val="false"/>
          <w:color w:val="000000"/>
          <w:sz w:val="28"/>
        </w:rPr>
        <w:t xml:space="preserve">
      полностью исключить принудительное тестирование на ВИЧ населения, как эпидемиологически неоправданное, в том числе представителей групп рискованного поведения; </w:t>
      </w:r>
      <w:r>
        <w:br/>
      </w:r>
      <w:r>
        <w:rPr>
          <w:rFonts w:ascii="Times New Roman"/>
          <w:b w:val="false"/>
          <w:i w:val="false"/>
          <w:color w:val="000000"/>
          <w:sz w:val="28"/>
        </w:rPr>
        <w:t xml:space="preserve">
      изучить вопрос практики применения заместительной терапии наркомании в Казахстане; </w:t>
      </w:r>
      <w:r>
        <w:br/>
      </w:r>
      <w:r>
        <w:rPr>
          <w:rFonts w:ascii="Times New Roman"/>
          <w:b w:val="false"/>
          <w:i w:val="false"/>
          <w:color w:val="000000"/>
          <w:sz w:val="28"/>
        </w:rPr>
        <w:t xml:space="preserve">
      проведение полевой работы с ПИН и обеспечение функционирования пунктов доверия считать важнейшей сферой деятельности центров по профилактике и борьбе со СПИДом, отражать ее в отчетных документах, характеризующих основные показатели деятельности этих медицинских организаций; </w:t>
      </w:r>
      <w:r>
        <w:br/>
      </w:r>
      <w:r>
        <w:rPr>
          <w:rFonts w:ascii="Times New Roman"/>
          <w:b w:val="false"/>
          <w:i w:val="false"/>
          <w:color w:val="000000"/>
          <w:sz w:val="28"/>
        </w:rPr>
        <w:t xml:space="preserve">
      за счет внутренних ресурсов перестроить работу кожно-венерологических диспансеров, переориентировать деятельность их эпидемиологических подразделений на полевую работу, направленную на содействие более безопасному половому поведению РКС, МСМ и других категорий населения, практикующих сексуальное поведение высокого риска. Отказаться от любых принудительных действий кожно-венерологических диспансеров по выявлению контактных лиц, перейдя на метод их уведомления самими больными; </w:t>
      </w:r>
      <w:r>
        <w:br/>
      </w:r>
      <w:r>
        <w:rPr>
          <w:rFonts w:ascii="Times New Roman"/>
          <w:b w:val="false"/>
          <w:i w:val="false"/>
          <w:color w:val="000000"/>
          <w:sz w:val="28"/>
        </w:rPr>
        <w:t xml:space="preserve">
      сделать упор в деятельности кожно-венерологических диспансеров на профилактическую работу по обеспечению информацией, образовательными программами по профилактике ИППП и ВИЧ/СПИДа, презервативами представителей населения уязвимых групп, отражать эту деятельность в отчете диспансера и использовать в качестве одного из ключевых показателей при оценке работы этих организаций; </w:t>
      </w:r>
      <w:r>
        <w:br/>
      </w:r>
      <w:r>
        <w:rPr>
          <w:rFonts w:ascii="Times New Roman"/>
          <w:b w:val="false"/>
          <w:i w:val="false"/>
          <w:color w:val="000000"/>
          <w:sz w:val="28"/>
        </w:rPr>
        <w:t xml:space="preserve">
      в каждом кожно-венерологическом диспансере за счет внутренних ресурсов обеспечить открытие дружественных клиник (кабинетов) для РКС, ПИН, МСМ и других уязвимых групп населения, обеспечивая бесплатную медицинскую помощь в гарантированном объеме на приемлемых для этого контингента условиях (анонимно, амбулаторно, с немедленным назначением лечения и использованием синдромного подхода к ведению больных); </w:t>
      </w:r>
      <w:r>
        <w:br/>
      </w:r>
      <w:r>
        <w:rPr>
          <w:rFonts w:ascii="Times New Roman"/>
          <w:b w:val="false"/>
          <w:i w:val="false"/>
          <w:color w:val="000000"/>
          <w:sz w:val="28"/>
        </w:rPr>
        <w:t xml:space="preserve">
      обеспечить возможность назначения лечения больным ИППП в любой организации лечебной сети по месту обращения в рамках гарантированного объема медицинской помощи; </w:t>
      </w:r>
      <w:r>
        <w:br/>
      </w:r>
      <w:r>
        <w:rPr>
          <w:rFonts w:ascii="Times New Roman"/>
          <w:b w:val="false"/>
          <w:i w:val="false"/>
          <w:color w:val="000000"/>
          <w:sz w:val="28"/>
        </w:rPr>
        <w:t xml:space="preserve">
      принять в качестве основного направления в решении вопроса обеспечения населения презервативами и дезинфицирующими средствами создание в дальнейшем их отечественного производства. Ввести строгий контроль качества и условий реализации презервативов при их ввозе и доставке до потребителей. Принять меры по вытеснению с рынка несертифицированной продукции; </w:t>
      </w:r>
      <w:r>
        <w:br/>
      </w:r>
      <w:r>
        <w:rPr>
          <w:rFonts w:ascii="Times New Roman"/>
          <w:b w:val="false"/>
          <w:i w:val="false"/>
          <w:color w:val="000000"/>
          <w:sz w:val="28"/>
        </w:rPr>
        <w:t xml:space="preserve">
      увеличить вклад добровольного бесплатного донорства в службе переливания крови. Пересмотреть требования, предъявляемые к платным донорам, с целью максимального ограничения возможности ошибочного взятия крови, органов и тканей для целей трансплантации у представителей групп рискованного поведения; </w:t>
      </w:r>
      <w:r>
        <w:br/>
      </w:r>
      <w:r>
        <w:rPr>
          <w:rFonts w:ascii="Times New Roman"/>
          <w:b w:val="false"/>
          <w:i w:val="false"/>
          <w:color w:val="000000"/>
          <w:sz w:val="28"/>
        </w:rPr>
        <w:t xml:space="preserve">
      пересмотреть показания для переливания крови в сторону их ограничения, расширить использование искусственных кровезаменителей; </w:t>
      </w:r>
      <w:r>
        <w:br/>
      </w:r>
      <w:r>
        <w:rPr>
          <w:rFonts w:ascii="Times New Roman"/>
          <w:b w:val="false"/>
          <w:i w:val="false"/>
          <w:color w:val="000000"/>
          <w:sz w:val="28"/>
        </w:rPr>
        <w:t xml:space="preserve">
      исключить практику обязательного уведомления со стороны людей, живущих с ВИЧ, специалистов здравоохранения о своем ВИЧ-статусе при обращении в медицинские организации. Обеспечить беспрепятственное оказание медицинской помощи людям с ВИЧ во всех медицинских организациях; </w:t>
      </w:r>
      <w:r>
        <w:br/>
      </w:r>
      <w:r>
        <w:rPr>
          <w:rFonts w:ascii="Times New Roman"/>
          <w:b w:val="false"/>
          <w:i w:val="false"/>
          <w:color w:val="000000"/>
          <w:sz w:val="28"/>
        </w:rPr>
        <w:t xml:space="preserve">
      развить систему оказания ВИЧ-инфицированным психосоциальной поддержки в центрах по профилактике и борьбе со СПИДом и лечебных учреждениях, подготовить медработников по методике и технике ее проведения; </w:t>
      </w:r>
      <w:r>
        <w:br/>
      </w:r>
      <w:r>
        <w:rPr>
          <w:rFonts w:ascii="Times New Roman"/>
          <w:b w:val="false"/>
          <w:i w:val="false"/>
          <w:color w:val="000000"/>
          <w:sz w:val="28"/>
        </w:rPr>
        <w:t xml:space="preserve">
      расширить сеть кабинетов, предоставляющих анонимное тестирование и консультирование. Специалисты соответствующего профиля должны в обязательном порядке работать во всех центрах по профилактике и борьбе со СПИДом, кожно-венерологических и наркологических диспансерах, центрах психического здоровья; </w:t>
      </w:r>
      <w:r>
        <w:br/>
      </w:r>
      <w:r>
        <w:rPr>
          <w:rFonts w:ascii="Times New Roman"/>
          <w:b w:val="false"/>
          <w:i w:val="false"/>
          <w:color w:val="000000"/>
          <w:sz w:val="28"/>
        </w:rPr>
        <w:t xml:space="preserve">
      обеспечить населению бесплатную диагностику ВИЧ-инфекции и СПИД-ассоциируемых заболеваний на основе конфиденциальности и анонимности; </w:t>
      </w:r>
      <w:r>
        <w:br/>
      </w:r>
      <w:r>
        <w:rPr>
          <w:rFonts w:ascii="Times New Roman"/>
          <w:b w:val="false"/>
          <w:i w:val="false"/>
          <w:color w:val="000000"/>
          <w:sz w:val="28"/>
        </w:rPr>
        <w:t xml:space="preserve">
      подготовить специалистов по до- и послетестовому консультированию, в том числе среди самих представителей групп населения с рискованным поведением и людей, живущих с ВИЧ; </w:t>
      </w:r>
      <w:r>
        <w:br/>
      </w:r>
      <w:r>
        <w:rPr>
          <w:rFonts w:ascii="Times New Roman"/>
          <w:b w:val="false"/>
          <w:i w:val="false"/>
          <w:color w:val="000000"/>
          <w:sz w:val="28"/>
        </w:rPr>
        <w:t xml:space="preserve">
      разработать и внедрить национальный протокол дозорного эпидемиологического надзора за ВИЧ-инфекцией, отразив в нем надзор за изменением поведения, опасного с точки зрения заражения; </w:t>
      </w:r>
      <w:r>
        <w:br/>
      </w:r>
      <w:r>
        <w:rPr>
          <w:rFonts w:ascii="Times New Roman"/>
          <w:b w:val="false"/>
          <w:i w:val="false"/>
          <w:color w:val="000000"/>
          <w:sz w:val="28"/>
        </w:rPr>
        <w:t xml:space="preserve">
      разработать национальный протокол противовирусной терапии ВИЧ-инфекции. Провести экономический расчет и подготовить концепцию обеспечения людей, живущих с ВИЧ, противовирусными препаратами в соответствии с имеющимися ресурсами. Определить приоритетные контингенты для обеспечения противовирусным лечением; </w:t>
      </w:r>
      <w:r>
        <w:br/>
      </w:r>
      <w:r>
        <w:rPr>
          <w:rFonts w:ascii="Times New Roman"/>
          <w:b w:val="false"/>
          <w:i w:val="false"/>
          <w:color w:val="000000"/>
          <w:sz w:val="28"/>
        </w:rPr>
        <w:t xml:space="preserve">
      в сотрудничестве с местными исполнительными органами обеспечить лекарственными препаратами лечебно-профилактические учреждения для этиотропного лечения инфицированных ВИЧ беременных женщин и детей (ретровиром, ламивудином, криксиваном и т.д.). </w:t>
      </w:r>
      <w:r>
        <w:br/>
      </w:r>
      <w:r>
        <w:rPr>
          <w:rFonts w:ascii="Times New Roman"/>
          <w:b w:val="false"/>
          <w:i w:val="false"/>
          <w:color w:val="000000"/>
          <w:sz w:val="28"/>
        </w:rPr>
        <w:t>
 </w:t>
      </w:r>
      <w:r>
        <w:br/>
      </w:r>
      <w:r>
        <w:rPr>
          <w:rFonts w:ascii="Times New Roman"/>
          <w:b w:val="false"/>
          <w:i w:val="false"/>
          <w:color w:val="000000"/>
          <w:sz w:val="28"/>
        </w:rPr>
        <w:t>
 </w:t>
      </w:r>
    </w:p>
    <w:bookmarkEnd w:id="54"/>
    <w:bookmarkStart w:name="z82" w:id="55"/>
    <w:p>
      <w:pPr>
        <w:spacing w:after="0"/>
        <w:ind w:left="0"/>
        <w:jc w:val="left"/>
      </w:pPr>
      <w:r>
        <w:rPr>
          <w:rFonts w:ascii="Times New Roman"/>
          <w:b/>
          <w:i w:val="false"/>
          <w:color w:val="000000"/>
        </w:rPr>
        <w:t xml:space="preserve">   5.5 Организация управления, координации и исполнения </w:t>
      </w:r>
      <w:r>
        <w:br/>
      </w:r>
      <w:r>
        <w:rPr>
          <w:rFonts w:ascii="Times New Roman"/>
          <w:b/>
          <w:i w:val="false"/>
          <w:color w:val="000000"/>
        </w:rPr>
        <w:t xml:space="preserve">
превентивных программ по ВИЧ/СПИДу </w:t>
      </w:r>
      <w:r>
        <w:br/>
      </w:r>
      <w:r>
        <w:rPr>
          <w:rFonts w:ascii="Times New Roman"/>
          <w:b/>
          <w:i w:val="false"/>
          <w:color w:val="000000"/>
        </w:rPr>
        <w:t>
 </w:t>
      </w:r>
      <w:r>
        <w:br/>
      </w:r>
      <w:r>
        <w:rPr>
          <w:rFonts w:ascii="Times New Roman"/>
          <w:b/>
          <w:i w:val="false"/>
          <w:color w:val="000000"/>
        </w:rPr>
        <w:t>
 </w:t>
      </w:r>
    </w:p>
    <w:bookmarkEnd w:id="55"/>
    <w:bookmarkStart w:name="z83" w:id="56"/>
    <w:p>
      <w:pPr>
        <w:spacing w:after="0"/>
        <w:ind w:left="0"/>
        <w:jc w:val="both"/>
      </w:pPr>
      <w:r>
        <w:rPr>
          <w:rFonts w:ascii="Times New Roman"/>
          <w:b w:val="false"/>
          <w:i w:val="false"/>
          <w:color w:val="000000"/>
          <w:sz w:val="28"/>
        </w:rPr>
        <w:t xml:space="preserve">        Мировой практикой показано, что эффективные программы противодействия распространению ВИЧ/СПИДа должны носить мультисекторальный характер. Для обеспечения такого подхода центральный исполнительный орган здравоохранения должен выступать в роли секретариата на следующих приоритетных направлениях. </w:t>
      </w:r>
      <w:r>
        <w:br/>
      </w:r>
      <w:r>
        <w:rPr>
          <w:rFonts w:ascii="Times New Roman"/>
          <w:b w:val="false"/>
          <w:i w:val="false"/>
          <w:color w:val="000000"/>
          <w:sz w:val="28"/>
        </w:rPr>
        <w:t xml:space="preserve">
      Формирование и обеспечение практической деятельности координационных комитетов по претворению в жизнь программ профилактики ВИЧ/СПИДа среди групп рискованного поведения на разных уровнях. </w:t>
      </w:r>
      <w:r>
        <w:br/>
      </w:r>
      <w:r>
        <w:rPr>
          <w:rFonts w:ascii="Times New Roman"/>
          <w:b w:val="false"/>
          <w:i w:val="false"/>
          <w:color w:val="000000"/>
          <w:sz w:val="28"/>
        </w:rPr>
        <w:t xml:space="preserve">
      Внесение дополнений в Положение о центрах по профилактике и борьбе со СПИДом, обеспечив их включение в разрешение не только медицинских, но и других социальных задач. Пересмотреть и утвердить штатные нормативы центров с включением в них должностей юрисконсульта, психолога, социолога, экономиста по вопросам планирования и прогнозирования, педагога, специалиста по связям со СМИ и общественностью (журналиста). Разработать и утвердить типовые должностные обязанности соответствующих категорий работников, обеспечивающие их активное участие в превентивных программах в соответствии с профессиональной компетенцией. </w:t>
      </w:r>
      <w:r>
        <w:br/>
      </w:r>
      <w:r>
        <w:rPr>
          <w:rFonts w:ascii="Times New Roman"/>
          <w:b w:val="false"/>
          <w:i w:val="false"/>
          <w:color w:val="000000"/>
          <w:sz w:val="28"/>
        </w:rPr>
        <w:t xml:space="preserve">
      Предусмотреть возможность работы в центрах по профилактике и борьбе со СПИДом волонтеров на контрактной основе. </w:t>
      </w:r>
      <w:r>
        <w:br/>
      </w:r>
      <w:r>
        <w:rPr>
          <w:rFonts w:ascii="Times New Roman"/>
          <w:b w:val="false"/>
          <w:i w:val="false"/>
          <w:color w:val="000000"/>
          <w:sz w:val="28"/>
        </w:rPr>
        <w:t xml:space="preserve">
      При Правительстве страны создается координационный комитет в составе представителей исполнительных органов здравоохранения, образования, массовой информации, по делам молодежи, юстиции, контроля над наркотиками, внутренних дел, обороны, экономики, стратегического планирования, социальной защиты при участии политических государственных служащих, а также неправительственных организаций. В состав организационного комитета приглашаются парламентарии, известные в стране деятели, а также представители ООН, в том числе Объединенной Программы ООН/СПИД, других международных организаций и дипломатических представительств, работающих в Казахстане. </w:t>
      </w:r>
      <w:r>
        <w:br/>
      </w:r>
      <w:r>
        <w:rPr>
          <w:rFonts w:ascii="Times New Roman"/>
          <w:b w:val="false"/>
          <w:i w:val="false"/>
          <w:color w:val="000000"/>
          <w:sz w:val="28"/>
        </w:rPr>
        <w:t xml:space="preserve">
      Координационные комитеты на местных уровнях создаются при акимах административно-территориальных образований. В состав местных координационных комитетов входят представители заинтересованных ведомств, привлекаются депутаты представительских органов власти, активисты неправительственных организаций, люди, живущие с ВИЧ, творческая интеллигенция, представители международных организаций, работающих на данной территории. </w:t>
      </w:r>
      <w:r>
        <w:br/>
      </w:r>
      <w:r>
        <w:rPr>
          <w:rFonts w:ascii="Times New Roman"/>
          <w:b w:val="false"/>
          <w:i w:val="false"/>
          <w:color w:val="000000"/>
          <w:sz w:val="28"/>
        </w:rPr>
        <w:t xml:space="preserve">
      В исполнительных органах каждого сектора на центральном и местном уровнях должны быть выделены ответственные лица по работе по вопросам профилактики ВИЧ/СПИДа, которые в совокупности составят четыре технические группы: группа по анализу и совершенствованию правоотношений и правоприменительной практики должна объединить сектор юстиции, правоохранительный сектор; группа по вопросам информации и образования должна объединить представителей секторов массовой информации, образования, обороны, по делам молодежи; группа по экономическим вопросам объединит секторы экономики и социальной защиты; группа по вопросам здравоохранения должна объединить усилия медицинских работников общей медицинской сети и разных ведомств по борьбе с ВИЧ/СПИДом. </w:t>
      </w:r>
      <w:r>
        <w:br/>
      </w:r>
      <w:r>
        <w:rPr>
          <w:rFonts w:ascii="Times New Roman"/>
          <w:b w:val="false"/>
          <w:i w:val="false"/>
          <w:color w:val="000000"/>
          <w:sz w:val="28"/>
        </w:rPr>
        <w:t xml:space="preserve">
      Функции координационных комитетов состоят в разработке рекомендаций политического характера на центральном и местном уровнях. Технические группы несут ответственность за проведение оценки и прогнозирования распространения и последствий эпидемии ВИЧ/СПИДа на соответствующих территориях и разработку технических рекомендаций. </w:t>
      </w:r>
      <w:r>
        <w:br/>
      </w:r>
      <w:r>
        <w:rPr>
          <w:rFonts w:ascii="Times New Roman"/>
          <w:b w:val="false"/>
          <w:i w:val="false"/>
          <w:color w:val="000000"/>
          <w:sz w:val="28"/>
        </w:rPr>
        <w:t xml:space="preserve">
      Периодичность заседаний координационных комитетов и технических групп устанавливается, исходя из специфики ситуации. </w:t>
      </w:r>
      <w:r>
        <w:br/>
      </w:r>
      <w:r>
        <w:rPr>
          <w:rFonts w:ascii="Times New Roman"/>
          <w:b w:val="false"/>
          <w:i w:val="false"/>
          <w:color w:val="000000"/>
          <w:sz w:val="28"/>
        </w:rPr>
        <w:t xml:space="preserve">
      Гибкость стратегической программы, приведение рабочих планов в соответствие с особенностями развертывания эпидемиологического процесса обеспечивается перманентным проведением мониторинга и переоценкой программы, осуществляемым координационными комитетами и отраслевыми техническими группами. </w:t>
      </w:r>
      <w:r>
        <w:br/>
      </w:r>
      <w:r>
        <w:rPr>
          <w:rFonts w:ascii="Times New Roman"/>
          <w:b w:val="false"/>
          <w:i w:val="false"/>
          <w:color w:val="000000"/>
          <w:sz w:val="28"/>
        </w:rPr>
        <w:t xml:space="preserve">
      В качестве индикаторов достижения целей предусматриваются: </w:t>
      </w:r>
      <w:r>
        <w:br/>
      </w:r>
      <w:r>
        <w:rPr>
          <w:rFonts w:ascii="Times New Roman"/>
          <w:b w:val="false"/>
          <w:i w:val="false"/>
          <w:color w:val="000000"/>
          <w:sz w:val="28"/>
        </w:rPr>
        <w:t xml:space="preserve">
      выполнение отдельных конкретных поручений программы (создание видеофильмов, разработка программ, издание санитарно-просветительной литературы и т.д.); </w:t>
      </w:r>
      <w:r>
        <w:br/>
      </w:r>
      <w:r>
        <w:rPr>
          <w:rFonts w:ascii="Times New Roman"/>
          <w:b w:val="false"/>
          <w:i w:val="false"/>
          <w:color w:val="000000"/>
          <w:sz w:val="28"/>
        </w:rPr>
        <w:t xml:space="preserve">
      достижение программных показателей (изменение в знаниях, намерениях и поведении учащейся, работающей, не работающей молодежи, лиц, использующих наркотики внутривенно, РКС и т.д.) по данным опросов, показателей эпидемиологической ситуации; </w:t>
      </w:r>
      <w:r>
        <w:br/>
      </w:r>
      <w:r>
        <w:rPr>
          <w:rFonts w:ascii="Times New Roman"/>
          <w:b w:val="false"/>
          <w:i w:val="false"/>
          <w:color w:val="000000"/>
          <w:sz w:val="28"/>
        </w:rPr>
        <w:t xml:space="preserve">
      выполнение долгосрочных мероприятий (работа пунктов доверия, обеспечение лечения ВИЧ-инфицированных и ИППП, распределение презервативов и т.д.). </w:t>
      </w:r>
      <w:r>
        <w:br/>
      </w:r>
      <w:r>
        <w:rPr>
          <w:rFonts w:ascii="Times New Roman"/>
          <w:b w:val="false"/>
          <w:i w:val="false"/>
          <w:color w:val="000000"/>
          <w:sz w:val="28"/>
        </w:rPr>
        <w:t>
 </w:t>
      </w:r>
      <w:r>
        <w:br/>
      </w:r>
      <w:r>
        <w:rPr>
          <w:rFonts w:ascii="Times New Roman"/>
          <w:b w:val="false"/>
          <w:i w:val="false"/>
          <w:color w:val="000000"/>
          <w:sz w:val="28"/>
        </w:rPr>
        <w:t>
 </w:t>
      </w:r>
    </w:p>
    <w:bookmarkEnd w:id="56"/>
    <w:p>
      <w:pPr>
        <w:spacing w:after="0"/>
        <w:ind w:left="0"/>
        <w:jc w:val="left"/>
      </w:pPr>
      <w:r>
        <w:rPr>
          <w:rFonts w:ascii="Times New Roman"/>
          <w:b/>
          <w:i w:val="false"/>
          <w:color w:val="000000"/>
        </w:rPr>
        <w:t xml:space="preserve">   6. Необходимые ресурсы и источники финансирования </w:t>
      </w:r>
      <w:r>
        <w:br/>
      </w:r>
      <w:r>
        <w:rPr>
          <w:rFonts w:ascii="Times New Roman"/>
          <w:b/>
          <w:i w:val="false"/>
          <w:color w:val="000000"/>
        </w:rPr>
        <w:t>
 </w:t>
      </w:r>
    </w:p>
    <w:p>
      <w:pPr>
        <w:spacing w:after="0"/>
        <w:ind w:left="0"/>
        <w:jc w:val="both"/>
      </w:pPr>
      <w:r>
        <w:rPr>
          <w:rFonts w:ascii="Times New Roman"/>
          <w:b w:val="false"/>
          <w:i w:val="false"/>
          <w:color w:val="ff0000"/>
          <w:sz w:val="28"/>
        </w:rPr>
        <w:t xml:space="preserve">            Сноска. Раздел 6 с изменениями - постановлением Правительства РК от 2 августа 2002 года </w:t>
      </w:r>
      <w:r>
        <w:rPr>
          <w:rFonts w:ascii="Times New Roman"/>
          <w:b w:val="false"/>
          <w:i w:val="false"/>
          <w:color w:val="000000"/>
          <w:sz w:val="28"/>
        </w:rPr>
        <w:t xml:space="preserve">N 862 </w:t>
      </w:r>
      <w:r>
        <w:rPr>
          <w:rFonts w:ascii="Times New Roman"/>
          <w:b w:val="false"/>
          <w:i w:val="false"/>
          <w:color w:val="ff0000"/>
          <w:sz w:val="28"/>
        </w:rPr>
        <w:t xml:space="preserve">  ; от 28 января 2003 г. </w:t>
      </w:r>
      <w:r>
        <w:rPr>
          <w:rFonts w:ascii="Times New Roman"/>
          <w:b w:val="false"/>
          <w:i w:val="false"/>
          <w:color w:val="000000"/>
          <w:sz w:val="28"/>
        </w:rPr>
        <w:t xml:space="preserve">N 98 </w:t>
      </w:r>
      <w:r>
        <w:rPr>
          <w:rFonts w:ascii="Times New Roman"/>
          <w:b w:val="false"/>
          <w:i w:val="false"/>
          <w:color w:val="ff0000"/>
          <w:sz w:val="28"/>
        </w:rPr>
        <w:t xml:space="preserve">; от 18 декабря 2003 г. </w:t>
      </w:r>
      <w:r>
        <w:rPr>
          <w:rFonts w:ascii="Times New Roman"/>
          <w:b w:val="false"/>
          <w:i w:val="false"/>
          <w:color w:val="000000"/>
          <w:sz w:val="28"/>
        </w:rPr>
        <w:t xml:space="preserve">N 1266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Финансовое обеспечение Программы осуществляется за счет средств республиканского бюджета, выделяемых на реализацию данной Программы, а также местных бюджетов, которые предусматриваются при составлении бюджетов. В ходе реализации отдельных мероприятий Программы необходимо мобилизовать ресурсы донорских международных организаций, а также частного сектора. </w:t>
      </w:r>
      <w:r>
        <w:br/>
      </w:r>
      <w:r>
        <w:rPr>
          <w:rFonts w:ascii="Times New Roman"/>
          <w:b w:val="false"/>
          <w:i w:val="false"/>
          <w:color w:val="000000"/>
          <w:sz w:val="28"/>
        </w:rPr>
        <w:t xml:space="preserve">
      Предполагаемые финансовые затраты госбюджета на реализацию "Программы по противодействию эпидемии СПИДа в Республике Казахстан на 2002-2005 годы" (в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____________________________________________________________________ </w:t>
            </w:r>
            <w:r>
              <w:br/>
            </w:r>
            <w:r>
              <w:rPr>
                <w:rFonts w:ascii="Times New Roman"/>
                <w:b w:val="false"/>
                <w:i w:val="false"/>
                <w:color w:val="000000"/>
                <w:sz w:val="20"/>
              </w:rPr>
              <w:t xml:space="preserve">
Средства         ! 2002 год! 2003 год! 2004 год! 2005 год! Всего </w:t>
            </w:r>
            <w:r>
              <w:br/>
            </w:r>
            <w:r>
              <w:rPr>
                <w:rFonts w:ascii="Times New Roman"/>
                <w:b w:val="false"/>
                <w:i w:val="false"/>
                <w:color w:val="000000"/>
                <w:sz w:val="20"/>
              </w:rPr>
              <w:t xml:space="preserve">
-------------------------------------------------------------------- </w:t>
            </w:r>
            <w:r>
              <w:br/>
            </w:r>
            <w:r>
              <w:rPr>
                <w:rFonts w:ascii="Times New Roman"/>
                <w:b w:val="false"/>
                <w:i w:val="false"/>
                <w:color w:val="000000"/>
                <w:sz w:val="20"/>
              </w:rPr>
              <w:t xml:space="preserve">
Республиканский </w:t>
            </w:r>
            <w:r>
              <w:br/>
            </w:r>
            <w:r>
              <w:rPr>
                <w:rFonts w:ascii="Times New Roman"/>
                <w:b w:val="false"/>
                <w:i w:val="false"/>
                <w:color w:val="000000"/>
                <w:sz w:val="20"/>
              </w:rPr>
              <w:t xml:space="preserve">
бюджет               5,4      8,405     10,63      8,405   32,84 </w:t>
            </w:r>
            <w:r>
              <w:br/>
            </w:r>
            <w:r>
              <w:rPr>
                <w:rFonts w:ascii="Times New Roman"/>
                <w:b w:val="false"/>
                <w:i w:val="false"/>
                <w:color w:val="000000"/>
                <w:sz w:val="20"/>
              </w:rPr>
              <w:t xml:space="preserve">
Местные </w:t>
            </w:r>
            <w:r>
              <w:br/>
            </w:r>
            <w:r>
              <w:rPr>
                <w:rFonts w:ascii="Times New Roman"/>
                <w:b w:val="false"/>
                <w:i w:val="false"/>
                <w:color w:val="000000"/>
                <w:sz w:val="20"/>
              </w:rPr>
              <w:t xml:space="preserve">
бюджеты             80,5       92,6      92,6       92,6    358,3 </w:t>
            </w:r>
            <w:r>
              <w:br/>
            </w:r>
            <w:r>
              <w:rPr>
                <w:rFonts w:ascii="Times New Roman"/>
                <w:b w:val="false"/>
                <w:i w:val="false"/>
                <w:color w:val="000000"/>
                <w:sz w:val="20"/>
              </w:rPr>
              <w:t xml:space="preserve">
--------------------------------------------------------------------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Реализация Программы из госбюджета будет осуществляться из средств, утвержденных в пределах республиканского и местных бюджетов. </w:t>
      </w:r>
      <w:r>
        <w:br/>
      </w:r>
      <w:r>
        <w:rPr>
          <w:rFonts w:ascii="Times New Roman"/>
          <w:b w:val="false"/>
          <w:i w:val="false"/>
          <w:color w:val="000000"/>
          <w:sz w:val="28"/>
        </w:rPr>
        <w:t xml:space="preserve">
      Объем средств местного бюджета, необходимых для реализации мероприятий 2002-2005 гг., будет определяться местными исполнительными органами при разработке местного бюджета на соответствующий финансовый год. </w:t>
      </w:r>
      <w:r>
        <w:br/>
      </w:r>
      <w:r>
        <w:rPr>
          <w:rFonts w:ascii="Times New Roman"/>
          <w:b w:val="false"/>
          <w:i w:val="false"/>
          <w:color w:val="000000"/>
          <w:sz w:val="28"/>
        </w:rPr>
        <w:t xml:space="preserve">
      Предполагаемые финансовые затраты на 2002-2005 гг. будут корректироваться при формировании государственного бюджета на соответствующий год. </w:t>
      </w:r>
      <w:r>
        <w:br/>
      </w:r>
      <w:r>
        <w:rPr>
          <w:rFonts w:ascii="Times New Roman"/>
          <w:b w:val="false"/>
          <w:i w:val="false"/>
          <w:color w:val="000000"/>
          <w:sz w:val="28"/>
        </w:rPr>
        <w:t xml:space="preserve">
      Объем необходимых финансовых затрат для решения приоритетных задач на 5 лет составляет 22808,096 млн. тенге. Индикативные объемы финансирования разрешения приоритетных задач программы следующие: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Задачи, подлежащие   !Необходимый!Объем финансирования,!  Объем </w:t>
      </w:r>
      <w:r>
        <w:br/>
      </w:r>
      <w:r>
        <w:rPr>
          <w:rFonts w:ascii="Times New Roman"/>
          <w:b w:val="false"/>
          <w:i w:val="false"/>
          <w:color w:val="000000"/>
          <w:sz w:val="28"/>
        </w:rPr>
        <w:t xml:space="preserve">
         решению         !   объем   !     млн.тенге       !финансирования, </w:t>
      </w:r>
      <w:r>
        <w:br/>
      </w:r>
      <w:r>
        <w:rPr>
          <w:rFonts w:ascii="Times New Roman"/>
          <w:b w:val="false"/>
          <w:i w:val="false"/>
          <w:color w:val="000000"/>
          <w:sz w:val="28"/>
        </w:rPr>
        <w:t xml:space="preserve">
                         !финансиро- !_____________________!который нужно </w:t>
      </w:r>
      <w:r>
        <w:br/>
      </w:r>
      <w:r>
        <w:rPr>
          <w:rFonts w:ascii="Times New Roman"/>
          <w:b w:val="false"/>
          <w:i w:val="false"/>
          <w:color w:val="000000"/>
          <w:sz w:val="28"/>
        </w:rPr>
        <w:t xml:space="preserve">
                         !вания, млн.!республи-! местные   !мобилизовать </w:t>
      </w:r>
      <w:r>
        <w:br/>
      </w:r>
      <w:r>
        <w:rPr>
          <w:rFonts w:ascii="Times New Roman"/>
          <w:b w:val="false"/>
          <w:i w:val="false"/>
          <w:color w:val="000000"/>
          <w:sz w:val="28"/>
        </w:rPr>
        <w:t xml:space="preserve">
                         !   тенге   !канский  ! бюджеты   !дополнительно, </w:t>
      </w:r>
      <w:r>
        <w:br/>
      </w:r>
      <w:r>
        <w:rPr>
          <w:rFonts w:ascii="Times New Roman"/>
          <w:b w:val="false"/>
          <w:i w:val="false"/>
          <w:color w:val="000000"/>
          <w:sz w:val="28"/>
        </w:rPr>
        <w:t xml:space="preserve">
                         !           !бюджет   !           !млн. тенге </w:t>
      </w:r>
      <w:r>
        <w:br/>
      </w: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Задача 1 </w:t>
      </w:r>
      <w:r>
        <w:br/>
      </w:r>
      <w:r>
        <w:rPr>
          <w:rFonts w:ascii="Times New Roman"/>
          <w:b w:val="false"/>
          <w:i w:val="false"/>
          <w:color w:val="000000"/>
          <w:sz w:val="28"/>
        </w:rPr>
        <w:t xml:space="preserve">
Увеличить долю ПИН,   </w:t>
      </w:r>
      <w:r>
        <w:br/>
      </w:r>
      <w:r>
        <w:rPr>
          <w:rFonts w:ascii="Times New Roman"/>
          <w:b w:val="false"/>
          <w:i w:val="false"/>
          <w:color w:val="000000"/>
          <w:sz w:val="28"/>
        </w:rPr>
        <w:t xml:space="preserve">
постоянно вовлеченных в  </w:t>
      </w:r>
      <w:r>
        <w:br/>
      </w:r>
      <w:r>
        <w:rPr>
          <w:rFonts w:ascii="Times New Roman"/>
          <w:b w:val="false"/>
          <w:i w:val="false"/>
          <w:color w:val="000000"/>
          <w:sz w:val="28"/>
        </w:rPr>
        <w:t xml:space="preserve">
профилактические            1397,21    30,406       164,3       1202,504 </w:t>
      </w:r>
      <w:r>
        <w:br/>
      </w:r>
      <w:r>
        <w:rPr>
          <w:rFonts w:ascii="Times New Roman"/>
          <w:b w:val="false"/>
          <w:i w:val="false"/>
          <w:color w:val="000000"/>
          <w:sz w:val="28"/>
        </w:rPr>
        <w:t xml:space="preserve">
программы, до 50% их </w:t>
      </w:r>
      <w:r>
        <w:br/>
      </w:r>
      <w:r>
        <w:rPr>
          <w:rFonts w:ascii="Times New Roman"/>
          <w:b w:val="false"/>
          <w:i w:val="false"/>
          <w:color w:val="000000"/>
          <w:sz w:val="28"/>
        </w:rPr>
        <w:t xml:space="preserve">
оцениваемого количества </w:t>
      </w:r>
      <w:r>
        <w:br/>
      </w:r>
      <w:r>
        <w:rPr>
          <w:rFonts w:ascii="Times New Roman"/>
          <w:b w:val="false"/>
          <w:i w:val="false"/>
          <w:color w:val="000000"/>
          <w:sz w:val="28"/>
        </w:rPr>
        <w:t xml:space="preserve">
Задача 2 </w:t>
      </w:r>
      <w:r>
        <w:br/>
      </w:r>
      <w:r>
        <w:rPr>
          <w:rFonts w:ascii="Times New Roman"/>
          <w:b w:val="false"/>
          <w:i w:val="false"/>
          <w:color w:val="000000"/>
          <w:sz w:val="28"/>
        </w:rPr>
        <w:t xml:space="preserve">
Увеличить долю РКС, </w:t>
      </w:r>
      <w:r>
        <w:br/>
      </w:r>
      <w:r>
        <w:rPr>
          <w:rFonts w:ascii="Times New Roman"/>
          <w:b w:val="false"/>
          <w:i w:val="false"/>
          <w:color w:val="000000"/>
          <w:sz w:val="28"/>
        </w:rPr>
        <w:t xml:space="preserve">
постоянно вовлеченных в </w:t>
      </w:r>
      <w:r>
        <w:br/>
      </w:r>
      <w:r>
        <w:rPr>
          <w:rFonts w:ascii="Times New Roman"/>
          <w:b w:val="false"/>
          <w:i w:val="false"/>
          <w:color w:val="000000"/>
          <w:sz w:val="28"/>
        </w:rPr>
        <w:t xml:space="preserve">
профилактические            410,625     5,002        15,0        390,623 </w:t>
      </w:r>
      <w:r>
        <w:br/>
      </w:r>
      <w:r>
        <w:rPr>
          <w:rFonts w:ascii="Times New Roman"/>
          <w:b w:val="false"/>
          <w:i w:val="false"/>
          <w:color w:val="000000"/>
          <w:sz w:val="28"/>
        </w:rPr>
        <w:t xml:space="preserve">
программы, до 50% их </w:t>
      </w:r>
      <w:r>
        <w:br/>
      </w:r>
      <w:r>
        <w:rPr>
          <w:rFonts w:ascii="Times New Roman"/>
          <w:b w:val="false"/>
          <w:i w:val="false"/>
          <w:color w:val="000000"/>
          <w:sz w:val="28"/>
        </w:rPr>
        <w:t xml:space="preserve">
оцениваемого количества </w:t>
      </w:r>
      <w:r>
        <w:br/>
      </w:r>
      <w:r>
        <w:rPr>
          <w:rFonts w:ascii="Times New Roman"/>
          <w:b w:val="false"/>
          <w:i w:val="false"/>
          <w:color w:val="000000"/>
          <w:sz w:val="28"/>
        </w:rPr>
        <w:t xml:space="preserve">
Задача 3 </w:t>
      </w:r>
      <w:r>
        <w:br/>
      </w:r>
      <w:r>
        <w:rPr>
          <w:rFonts w:ascii="Times New Roman"/>
          <w:b w:val="false"/>
          <w:i w:val="false"/>
          <w:color w:val="000000"/>
          <w:sz w:val="28"/>
        </w:rPr>
        <w:t xml:space="preserve">
Увеличить обращаемость     </w:t>
      </w:r>
      <w:r>
        <w:br/>
      </w:r>
      <w:r>
        <w:rPr>
          <w:rFonts w:ascii="Times New Roman"/>
          <w:b w:val="false"/>
          <w:i w:val="false"/>
          <w:color w:val="000000"/>
          <w:sz w:val="28"/>
        </w:rPr>
        <w:t xml:space="preserve">
представителей групп, </w:t>
      </w:r>
      <w:r>
        <w:br/>
      </w:r>
      <w:r>
        <w:rPr>
          <w:rFonts w:ascii="Times New Roman"/>
          <w:b w:val="false"/>
          <w:i w:val="false"/>
          <w:color w:val="000000"/>
          <w:sz w:val="28"/>
        </w:rPr>
        <w:t xml:space="preserve">
в которых концентрируется </w:t>
      </w:r>
      <w:r>
        <w:br/>
      </w:r>
      <w:r>
        <w:rPr>
          <w:rFonts w:ascii="Times New Roman"/>
          <w:b w:val="false"/>
          <w:i w:val="false"/>
          <w:color w:val="000000"/>
          <w:sz w:val="28"/>
        </w:rPr>
        <w:t xml:space="preserve">
эпидемия (ПИН и РКС          23,205        -           -           23,205 </w:t>
      </w:r>
      <w:r>
        <w:br/>
      </w:r>
      <w:r>
        <w:rPr>
          <w:rFonts w:ascii="Times New Roman"/>
          <w:b w:val="false"/>
          <w:i w:val="false"/>
          <w:color w:val="000000"/>
          <w:sz w:val="28"/>
        </w:rPr>
        <w:t xml:space="preserve">
обоего пола), за </w:t>
      </w:r>
      <w:r>
        <w:br/>
      </w:r>
      <w:r>
        <w:rPr>
          <w:rFonts w:ascii="Times New Roman"/>
          <w:b w:val="false"/>
          <w:i w:val="false"/>
          <w:color w:val="000000"/>
          <w:sz w:val="28"/>
        </w:rPr>
        <w:t xml:space="preserve">
консультированием и </w:t>
      </w:r>
      <w:r>
        <w:br/>
      </w:r>
      <w:r>
        <w:rPr>
          <w:rFonts w:ascii="Times New Roman"/>
          <w:b w:val="false"/>
          <w:i w:val="false"/>
          <w:color w:val="000000"/>
          <w:sz w:val="28"/>
        </w:rPr>
        <w:t xml:space="preserve">
тестированием на </w:t>
      </w:r>
      <w:r>
        <w:br/>
      </w:r>
      <w:r>
        <w:rPr>
          <w:rFonts w:ascii="Times New Roman"/>
          <w:b w:val="false"/>
          <w:i w:val="false"/>
          <w:color w:val="000000"/>
          <w:sz w:val="28"/>
        </w:rPr>
        <w:t xml:space="preserve">
добровольной анонимной    </w:t>
      </w:r>
      <w:r>
        <w:br/>
      </w:r>
      <w:r>
        <w:rPr>
          <w:rFonts w:ascii="Times New Roman"/>
          <w:b w:val="false"/>
          <w:i w:val="false"/>
          <w:color w:val="000000"/>
          <w:sz w:val="28"/>
        </w:rPr>
        <w:t xml:space="preserve">
основе до 50% их </w:t>
      </w:r>
      <w:r>
        <w:br/>
      </w:r>
      <w:r>
        <w:rPr>
          <w:rFonts w:ascii="Times New Roman"/>
          <w:b w:val="false"/>
          <w:i w:val="false"/>
          <w:color w:val="000000"/>
          <w:sz w:val="28"/>
        </w:rPr>
        <w:t xml:space="preserve">
оцениваемой </w:t>
      </w:r>
      <w:r>
        <w:br/>
      </w:r>
      <w:r>
        <w:rPr>
          <w:rFonts w:ascii="Times New Roman"/>
          <w:b w:val="false"/>
          <w:i w:val="false"/>
          <w:color w:val="000000"/>
          <w:sz w:val="28"/>
        </w:rPr>
        <w:t xml:space="preserve">
численности </w:t>
      </w:r>
      <w:r>
        <w:br/>
      </w:r>
      <w:r>
        <w:rPr>
          <w:rFonts w:ascii="Times New Roman"/>
          <w:b w:val="false"/>
          <w:i w:val="false"/>
          <w:color w:val="000000"/>
          <w:sz w:val="28"/>
        </w:rPr>
        <w:t xml:space="preserve">
Задача 4 </w:t>
      </w:r>
      <w:r>
        <w:br/>
      </w:r>
      <w:r>
        <w:rPr>
          <w:rFonts w:ascii="Times New Roman"/>
          <w:b w:val="false"/>
          <w:i w:val="false"/>
          <w:color w:val="000000"/>
          <w:sz w:val="28"/>
        </w:rPr>
        <w:t xml:space="preserve">
Создать поддерживающую    </w:t>
      </w:r>
      <w:r>
        <w:br/>
      </w:r>
      <w:r>
        <w:rPr>
          <w:rFonts w:ascii="Times New Roman"/>
          <w:b w:val="false"/>
          <w:i w:val="false"/>
          <w:color w:val="000000"/>
          <w:sz w:val="28"/>
        </w:rPr>
        <w:t xml:space="preserve">
общественную среду для </w:t>
      </w:r>
      <w:r>
        <w:br/>
      </w:r>
      <w:r>
        <w:rPr>
          <w:rFonts w:ascii="Times New Roman"/>
          <w:b w:val="false"/>
          <w:i w:val="false"/>
          <w:color w:val="000000"/>
          <w:sz w:val="28"/>
        </w:rPr>
        <w:t xml:space="preserve">
реализации профилактических    16,0        -          10,0           6,0 </w:t>
      </w:r>
      <w:r>
        <w:br/>
      </w:r>
      <w:r>
        <w:rPr>
          <w:rFonts w:ascii="Times New Roman"/>
          <w:b w:val="false"/>
          <w:i w:val="false"/>
          <w:color w:val="000000"/>
          <w:sz w:val="28"/>
        </w:rPr>
        <w:t xml:space="preserve">
программ для уязвимых групп </w:t>
      </w:r>
      <w:r>
        <w:br/>
      </w:r>
      <w:r>
        <w:rPr>
          <w:rFonts w:ascii="Times New Roman"/>
          <w:b w:val="false"/>
          <w:i w:val="false"/>
          <w:color w:val="000000"/>
          <w:sz w:val="28"/>
        </w:rPr>
        <w:t xml:space="preserve">
населения </w:t>
      </w:r>
      <w:r>
        <w:br/>
      </w:r>
      <w:r>
        <w:rPr>
          <w:rFonts w:ascii="Times New Roman"/>
          <w:b w:val="false"/>
          <w:i w:val="false"/>
          <w:color w:val="000000"/>
          <w:sz w:val="28"/>
        </w:rPr>
        <w:t xml:space="preserve">
Задача 5                      Базовое </w:t>
      </w:r>
      <w:r>
        <w:br/>
      </w:r>
      <w:r>
        <w:rPr>
          <w:rFonts w:ascii="Times New Roman"/>
          <w:b w:val="false"/>
          <w:i w:val="false"/>
          <w:color w:val="000000"/>
          <w:sz w:val="28"/>
        </w:rPr>
        <w:t xml:space="preserve">
Ограничить доступ             финансиро- </w:t>
      </w:r>
      <w:r>
        <w:br/>
      </w:r>
      <w:r>
        <w:rPr>
          <w:rFonts w:ascii="Times New Roman"/>
          <w:b w:val="false"/>
          <w:i w:val="false"/>
          <w:color w:val="000000"/>
          <w:sz w:val="28"/>
        </w:rPr>
        <w:t xml:space="preserve">
представителей сообществ      вание        -            -             - </w:t>
      </w:r>
      <w:r>
        <w:br/>
      </w:r>
      <w:r>
        <w:rPr>
          <w:rFonts w:ascii="Times New Roman"/>
          <w:b w:val="false"/>
          <w:i w:val="false"/>
          <w:color w:val="000000"/>
          <w:sz w:val="28"/>
        </w:rPr>
        <w:t xml:space="preserve">
рискованного поведения к      управлений </w:t>
      </w:r>
      <w:r>
        <w:br/>
      </w:r>
      <w:r>
        <w:rPr>
          <w:rFonts w:ascii="Times New Roman"/>
          <w:b w:val="false"/>
          <w:i w:val="false"/>
          <w:color w:val="000000"/>
          <w:sz w:val="28"/>
        </w:rPr>
        <w:t xml:space="preserve">
донорству крови и тканей      здраво- </w:t>
      </w:r>
      <w:r>
        <w:br/>
      </w:r>
      <w:r>
        <w:rPr>
          <w:rFonts w:ascii="Times New Roman"/>
          <w:b w:val="false"/>
          <w:i w:val="false"/>
          <w:color w:val="000000"/>
          <w:sz w:val="28"/>
        </w:rPr>
        <w:t xml:space="preserve">
                              охранения </w:t>
      </w:r>
      <w:r>
        <w:br/>
      </w:r>
      <w:r>
        <w:rPr>
          <w:rFonts w:ascii="Times New Roman"/>
          <w:b w:val="false"/>
          <w:i w:val="false"/>
          <w:color w:val="000000"/>
          <w:sz w:val="28"/>
        </w:rPr>
        <w:t xml:space="preserve">
Задача 6 </w:t>
      </w:r>
      <w:r>
        <w:br/>
      </w:r>
      <w:r>
        <w:rPr>
          <w:rFonts w:ascii="Times New Roman"/>
          <w:b w:val="false"/>
          <w:i w:val="false"/>
          <w:color w:val="000000"/>
          <w:sz w:val="28"/>
        </w:rPr>
        <w:t xml:space="preserve">
Повсеместно в органи- </w:t>
      </w:r>
      <w:r>
        <w:br/>
      </w:r>
      <w:r>
        <w:rPr>
          <w:rFonts w:ascii="Times New Roman"/>
          <w:b w:val="false"/>
          <w:i w:val="false"/>
          <w:color w:val="000000"/>
          <w:sz w:val="28"/>
        </w:rPr>
        <w:t xml:space="preserve">
зованных коллективах    </w:t>
      </w:r>
      <w:r>
        <w:br/>
      </w:r>
      <w:r>
        <w:rPr>
          <w:rFonts w:ascii="Times New Roman"/>
          <w:b w:val="false"/>
          <w:i w:val="false"/>
          <w:color w:val="000000"/>
          <w:sz w:val="28"/>
        </w:rPr>
        <w:t xml:space="preserve">
осуществлять </w:t>
      </w:r>
      <w:r>
        <w:br/>
      </w:r>
      <w:r>
        <w:rPr>
          <w:rFonts w:ascii="Times New Roman"/>
          <w:b w:val="false"/>
          <w:i w:val="false"/>
          <w:color w:val="000000"/>
          <w:sz w:val="28"/>
        </w:rPr>
        <w:t xml:space="preserve">
образовательные </w:t>
      </w:r>
      <w:r>
        <w:br/>
      </w:r>
      <w:r>
        <w:rPr>
          <w:rFonts w:ascii="Times New Roman"/>
          <w:b w:val="false"/>
          <w:i w:val="false"/>
          <w:color w:val="000000"/>
          <w:sz w:val="28"/>
        </w:rPr>
        <w:t xml:space="preserve">
программы, разъясняя          1250,656    3,2         34,0       1213,456 </w:t>
      </w:r>
      <w:r>
        <w:br/>
      </w:r>
      <w:r>
        <w:rPr>
          <w:rFonts w:ascii="Times New Roman"/>
          <w:b w:val="false"/>
          <w:i w:val="false"/>
          <w:color w:val="000000"/>
          <w:sz w:val="28"/>
        </w:rPr>
        <w:t xml:space="preserve">
вред употребления      </w:t>
      </w:r>
      <w:r>
        <w:br/>
      </w:r>
      <w:r>
        <w:rPr>
          <w:rFonts w:ascii="Times New Roman"/>
          <w:b w:val="false"/>
          <w:i w:val="false"/>
          <w:color w:val="000000"/>
          <w:sz w:val="28"/>
        </w:rPr>
        <w:t xml:space="preserve">
наркотиков и опасность     </w:t>
      </w:r>
      <w:r>
        <w:br/>
      </w:r>
      <w:r>
        <w:rPr>
          <w:rFonts w:ascii="Times New Roman"/>
          <w:b w:val="false"/>
          <w:i w:val="false"/>
          <w:color w:val="000000"/>
          <w:sz w:val="28"/>
        </w:rPr>
        <w:t xml:space="preserve">
полигамных отношений, </w:t>
      </w:r>
      <w:r>
        <w:br/>
      </w:r>
      <w:r>
        <w:rPr>
          <w:rFonts w:ascii="Times New Roman"/>
          <w:b w:val="false"/>
          <w:i w:val="false"/>
          <w:color w:val="000000"/>
          <w:sz w:val="28"/>
        </w:rPr>
        <w:t xml:space="preserve">
а также возможности </w:t>
      </w:r>
      <w:r>
        <w:br/>
      </w:r>
      <w:r>
        <w:rPr>
          <w:rFonts w:ascii="Times New Roman"/>
          <w:b w:val="false"/>
          <w:i w:val="false"/>
          <w:color w:val="000000"/>
          <w:sz w:val="28"/>
        </w:rPr>
        <w:t xml:space="preserve">
защиты от заражения </w:t>
      </w:r>
      <w:r>
        <w:br/>
      </w:r>
      <w:r>
        <w:rPr>
          <w:rFonts w:ascii="Times New Roman"/>
          <w:b w:val="false"/>
          <w:i w:val="false"/>
          <w:color w:val="000000"/>
          <w:sz w:val="28"/>
        </w:rPr>
        <w:t xml:space="preserve">
ВИЧ </w:t>
      </w:r>
      <w:r>
        <w:br/>
      </w:r>
      <w:r>
        <w:rPr>
          <w:rFonts w:ascii="Times New Roman"/>
          <w:b w:val="false"/>
          <w:i w:val="false"/>
          <w:color w:val="000000"/>
          <w:sz w:val="28"/>
        </w:rPr>
        <w:t xml:space="preserve">
Задача 7 </w:t>
      </w:r>
      <w:r>
        <w:br/>
      </w:r>
      <w:r>
        <w:rPr>
          <w:rFonts w:ascii="Times New Roman"/>
          <w:b w:val="false"/>
          <w:i w:val="false"/>
          <w:color w:val="000000"/>
          <w:sz w:val="28"/>
        </w:rPr>
        <w:t xml:space="preserve">
Разработать и осуществить     </w:t>
      </w:r>
      <w:r>
        <w:br/>
      </w:r>
      <w:r>
        <w:rPr>
          <w:rFonts w:ascii="Times New Roman"/>
          <w:b w:val="false"/>
          <w:i w:val="false"/>
          <w:color w:val="000000"/>
          <w:sz w:val="28"/>
        </w:rPr>
        <w:t xml:space="preserve">
молодежную политику,            500,0      8,0       25,0          467,0 </w:t>
      </w:r>
      <w:r>
        <w:br/>
      </w:r>
      <w:r>
        <w:rPr>
          <w:rFonts w:ascii="Times New Roman"/>
          <w:b w:val="false"/>
          <w:i w:val="false"/>
          <w:color w:val="000000"/>
          <w:sz w:val="28"/>
        </w:rPr>
        <w:t xml:space="preserve">
направленную на популяри- </w:t>
      </w:r>
      <w:r>
        <w:br/>
      </w:r>
      <w:r>
        <w:rPr>
          <w:rFonts w:ascii="Times New Roman"/>
          <w:b w:val="false"/>
          <w:i w:val="false"/>
          <w:color w:val="000000"/>
          <w:sz w:val="28"/>
        </w:rPr>
        <w:t xml:space="preserve">
зацию безопасного секса и   </w:t>
      </w:r>
      <w:r>
        <w:br/>
      </w:r>
      <w:r>
        <w:rPr>
          <w:rFonts w:ascii="Times New Roman"/>
          <w:b w:val="false"/>
          <w:i w:val="false"/>
          <w:color w:val="000000"/>
          <w:sz w:val="28"/>
        </w:rPr>
        <w:t xml:space="preserve">
жизни без наркотиков </w:t>
      </w:r>
      <w:r>
        <w:br/>
      </w:r>
      <w:r>
        <w:rPr>
          <w:rFonts w:ascii="Times New Roman"/>
          <w:b w:val="false"/>
          <w:i w:val="false"/>
          <w:color w:val="000000"/>
          <w:sz w:val="28"/>
        </w:rPr>
        <w:t xml:space="preserve">
Задача 8 </w:t>
      </w:r>
      <w:r>
        <w:br/>
      </w:r>
      <w:r>
        <w:rPr>
          <w:rFonts w:ascii="Times New Roman"/>
          <w:b w:val="false"/>
          <w:i w:val="false"/>
          <w:color w:val="000000"/>
          <w:sz w:val="28"/>
        </w:rPr>
        <w:t xml:space="preserve">
Обеспечивать информацией, </w:t>
      </w:r>
      <w:r>
        <w:br/>
      </w:r>
      <w:r>
        <w:rPr>
          <w:rFonts w:ascii="Times New Roman"/>
          <w:b w:val="false"/>
          <w:i w:val="false"/>
          <w:color w:val="000000"/>
          <w:sz w:val="28"/>
        </w:rPr>
        <w:t xml:space="preserve">
психологической поддержкой, </w:t>
      </w:r>
      <w:r>
        <w:br/>
      </w:r>
      <w:r>
        <w:rPr>
          <w:rFonts w:ascii="Times New Roman"/>
          <w:b w:val="false"/>
          <w:i w:val="false"/>
          <w:color w:val="000000"/>
          <w:sz w:val="28"/>
        </w:rPr>
        <w:t xml:space="preserve">
презервативами, программами      10,4       -        5,0             5,4 </w:t>
      </w:r>
      <w:r>
        <w:br/>
      </w:r>
      <w:r>
        <w:rPr>
          <w:rFonts w:ascii="Times New Roman"/>
          <w:b w:val="false"/>
          <w:i w:val="false"/>
          <w:color w:val="000000"/>
          <w:sz w:val="28"/>
        </w:rPr>
        <w:t xml:space="preserve">
планирования семьи людей с </w:t>
      </w:r>
      <w:r>
        <w:br/>
      </w:r>
      <w:r>
        <w:rPr>
          <w:rFonts w:ascii="Times New Roman"/>
          <w:b w:val="false"/>
          <w:i w:val="false"/>
          <w:color w:val="000000"/>
          <w:sz w:val="28"/>
        </w:rPr>
        <w:t xml:space="preserve">
ВИЧ </w:t>
      </w:r>
      <w:r>
        <w:br/>
      </w:r>
      <w:r>
        <w:rPr>
          <w:rFonts w:ascii="Times New Roman"/>
          <w:b w:val="false"/>
          <w:i w:val="false"/>
          <w:color w:val="000000"/>
          <w:sz w:val="28"/>
        </w:rPr>
        <w:t xml:space="preserve">
Задача 9 </w:t>
      </w:r>
      <w:r>
        <w:br/>
      </w:r>
      <w:r>
        <w:rPr>
          <w:rFonts w:ascii="Times New Roman"/>
          <w:b w:val="false"/>
          <w:i w:val="false"/>
          <w:color w:val="000000"/>
          <w:sz w:val="28"/>
        </w:rPr>
        <w:t xml:space="preserve">
Включить в деятельность     </w:t>
      </w:r>
      <w:r>
        <w:br/>
      </w:r>
      <w:r>
        <w:rPr>
          <w:rFonts w:ascii="Times New Roman"/>
          <w:b w:val="false"/>
          <w:i w:val="false"/>
          <w:color w:val="000000"/>
          <w:sz w:val="28"/>
        </w:rPr>
        <w:t xml:space="preserve">
центров по профилактике </w:t>
      </w:r>
      <w:r>
        <w:br/>
      </w:r>
      <w:r>
        <w:rPr>
          <w:rFonts w:ascii="Times New Roman"/>
          <w:b w:val="false"/>
          <w:i w:val="false"/>
          <w:color w:val="000000"/>
          <w:sz w:val="28"/>
        </w:rPr>
        <w:t xml:space="preserve">
и борьбе со СПИДом в            Базовое     -         -               - </w:t>
      </w:r>
      <w:r>
        <w:br/>
      </w:r>
      <w:r>
        <w:rPr>
          <w:rFonts w:ascii="Times New Roman"/>
          <w:b w:val="false"/>
          <w:i w:val="false"/>
          <w:color w:val="000000"/>
          <w:sz w:val="28"/>
        </w:rPr>
        <w:t xml:space="preserve">
качестве одного из              финанси- </w:t>
      </w:r>
      <w:r>
        <w:br/>
      </w:r>
      <w:r>
        <w:rPr>
          <w:rFonts w:ascii="Times New Roman"/>
          <w:b w:val="false"/>
          <w:i w:val="false"/>
          <w:color w:val="000000"/>
          <w:sz w:val="28"/>
        </w:rPr>
        <w:t xml:space="preserve">
основных направлений            рование </w:t>
      </w:r>
      <w:r>
        <w:br/>
      </w:r>
      <w:r>
        <w:rPr>
          <w:rFonts w:ascii="Times New Roman"/>
          <w:b w:val="false"/>
          <w:i w:val="false"/>
          <w:color w:val="000000"/>
          <w:sz w:val="28"/>
        </w:rPr>
        <w:t xml:space="preserve">
разрешение вопросов             управлений </w:t>
      </w:r>
      <w:r>
        <w:br/>
      </w:r>
      <w:r>
        <w:rPr>
          <w:rFonts w:ascii="Times New Roman"/>
          <w:b w:val="false"/>
          <w:i w:val="false"/>
          <w:color w:val="000000"/>
          <w:sz w:val="28"/>
        </w:rPr>
        <w:t xml:space="preserve">
социальной адаптации людей,     здраво- </w:t>
      </w:r>
      <w:r>
        <w:br/>
      </w:r>
      <w:r>
        <w:rPr>
          <w:rFonts w:ascii="Times New Roman"/>
          <w:b w:val="false"/>
          <w:i w:val="false"/>
          <w:color w:val="000000"/>
          <w:sz w:val="28"/>
        </w:rPr>
        <w:t xml:space="preserve">
живущих с ВИЧ, и разработку     охранения </w:t>
      </w:r>
      <w:r>
        <w:br/>
      </w:r>
      <w:r>
        <w:rPr>
          <w:rFonts w:ascii="Times New Roman"/>
          <w:b w:val="false"/>
          <w:i w:val="false"/>
          <w:color w:val="000000"/>
          <w:sz w:val="28"/>
        </w:rPr>
        <w:t xml:space="preserve">
мероприятий по снижению </w:t>
      </w:r>
      <w:r>
        <w:br/>
      </w:r>
      <w:r>
        <w:rPr>
          <w:rFonts w:ascii="Times New Roman"/>
          <w:b w:val="false"/>
          <w:i w:val="false"/>
          <w:color w:val="000000"/>
          <w:sz w:val="28"/>
        </w:rPr>
        <w:t xml:space="preserve">
тяжести последствий </w:t>
      </w:r>
      <w:r>
        <w:br/>
      </w:r>
      <w:r>
        <w:rPr>
          <w:rFonts w:ascii="Times New Roman"/>
          <w:b w:val="false"/>
          <w:i w:val="false"/>
          <w:color w:val="000000"/>
          <w:sz w:val="28"/>
        </w:rPr>
        <w:t xml:space="preserve">
ВИЧ/СПИДа </w:t>
      </w:r>
      <w:r>
        <w:br/>
      </w:r>
      <w:r>
        <w:rPr>
          <w:rFonts w:ascii="Times New Roman"/>
          <w:b w:val="false"/>
          <w:i w:val="false"/>
          <w:color w:val="000000"/>
          <w:sz w:val="28"/>
        </w:rPr>
        <w:t xml:space="preserve">
Задача 10 </w:t>
      </w:r>
      <w:r>
        <w:br/>
      </w:r>
      <w:r>
        <w:rPr>
          <w:rFonts w:ascii="Times New Roman"/>
          <w:b w:val="false"/>
          <w:i w:val="false"/>
          <w:color w:val="000000"/>
          <w:sz w:val="28"/>
        </w:rPr>
        <w:t xml:space="preserve">
Обеспечить снижение </w:t>
      </w:r>
      <w:r>
        <w:br/>
      </w:r>
      <w:r>
        <w:rPr>
          <w:rFonts w:ascii="Times New Roman"/>
          <w:b w:val="false"/>
          <w:i w:val="false"/>
          <w:color w:val="000000"/>
          <w:sz w:val="28"/>
        </w:rPr>
        <w:t xml:space="preserve">
вирусной нагрузки путем   </w:t>
      </w:r>
      <w:r>
        <w:br/>
      </w:r>
      <w:r>
        <w:rPr>
          <w:rFonts w:ascii="Times New Roman"/>
          <w:b w:val="false"/>
          <w:i w:val="false"/>
          <w:color w:val="000000"/>
          <w:sz w:val="28"/>
        </w:rPr>
        <w:t xml:space="preserve">
предоставления людям,            19200,0    -       66,280      19133,72 </w:t>
      </w:r>
      <w:r>
        <w:br/>
      </w:r>
      <w:r>
        <w:rPr>
          <w:rFonts w:ascii="Times New Roman"/>
          <w:b w:val="false"/>
          <w:i w:val="false"/>
          <w:color w:val="000000"/>
          <w:sz w:val="28"/>
        </w:rPr>
        <w:t xml:space="preserve">
живущим с ВИЧ,     </w:t>
      </w:r>
      <w:r>
        <w:br/>
      </w:r>
      <w:r>
        <w:rPr>
          <w:rFonts w:ascii="Times New Roman"/>
          <w:b w:val="false"/>
          <w:i w:val="false"/>
          <w:color w:val="000000"/>
          <w:sz w:val="28"/>
        </w:rPr>
        <w:t xml:space="preserve">
противовирусного лечения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Всего:                    22808,096  46,608    319,58     22441,908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Общий объем необходимых финансовых средств для реализации Программы составляет 22847,655 млн. тенге. </w:t>
      </w:r>
    </w:p>
    <w:p>
      <w:pPr>
        <w:spacing w:after="0"/>
        <w:ind w:left="0"/>
        <w:jc w:val="both"/>
      </w:pPr>
      <w:r>
        <w:rPr>
          <w:rFonts w:ascii="Times New Roman"/>
          <w:b/>
          <w:i w:val="false"/>
          <w:color w:val="000000"/>
          <w:sz w:val="28"/>
        </w:rPr>
        <w:t xml:space="preserve">              7. Ожидаемые результаты от реализации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Противодействие распространению ВИЧ/СПИДа будет поднято на межсекторальный уровень. В стране будет создана гибкая и стройная система противостояния распространению ВИЧ, основанная, прежде всего, на мероприятиях разных секторов по снижению заражений, связанных с небезопасным поведением людей. Система субординации в разрешении вопросов оказания медицинской помощи больным наркоманией и ИППП будет построена на приоритетах противостояния экспансии ВИЧ/СПИДа. Эпидемиологический надзор будет подчинен требованиям профилактической работы. Все это позволит снизить темпы распространения инфекции и удержать ее на концентрированной стадии развития. </w:t>
      </w:r>
      <w:r>
        <w:br/>
      </w:r>
      <w:r>
        <w:rPr>
          <w:rFonts w:ascii="Times New Roman"/>
          <w:b w:val="false"/>
          <w:i w:val="false"/>
          <w:color w:val="000000"/>
          <w:sz w:val="28"/>
        </w:rPr>
        <w:t xml:space="preserve">
      Использование общих шприцев и игл среди ПИН в среднем по стране к 2005 г. должно снизиться до 5%. </w:t>
      </w:r>
      <w:r>
        <w:br/>
      </w:r>
      <w:r>
        <w:rPr>
          <w:rFonts w:ascii="Times New Roman"/>
          <w:b w:val="false"/>
          <w:i w:val="false"/>
          <w:color w:val="000000"/>
          <w:sz w:val="28"/>
        </w:rPr>
        <w:t xml:space="preserve">
      Охват ПИН профилактическими программами должен постоянно повышаться и к концу 2005 г. составить не менее 50% их оценочной численности. </w:t>
      </w:r>
      <w:r>
        <w:br/>
      </w:r>
      <w:r>
        <w:rPr>
          <w:rFonts w:ascii="Times New Roman"/>
          <w:b w:val="false"/>
          <w:i w:val="false"/>
          <w:color w:val="000000"/>
          <w:sz w:val="28"/>
        </w:rPr>
        <w:t xml:space="preserve">
      Использование презервативов ПИН и РКС к 2005 г. должно достичь не менее 95%. </w:t>
      </w:r>
      <w:r>
        <w:br/>
      </w:r>
      <w:r>
        <w:rPr>
          <w:rFonts w:ascii="Times New Roman"/>
          <w:b w:val="false"/>
          <w:i w:val="false"/>
          <w:color w:val="000000"/>
          <w:sz w:val="28"/>
        </w:rPr>
        <w:t xml:space="preserve">
      Отношение численности ПИН, РКС и подростков, обратившихся в учреждения медицинской сети с симптомами ИППП и получивших полноценное лечение к общей совокупности всех лиц указанной категории по результатам социологических исследований к 2005 г. должно достичь 95%, постоянно повышаясь. </w:t>
      </w:r>
      <w:r>
        <w:br/>
      </w:r>
      <w:r>
        <w:rPr>
          <w:rFonts w:ascii="Times New Roman"/>
          <w:b w:val="false"/>
          <w:i w:val="false"/>
          <w:color w:val="000000"/>
          <w:sz w:val="28"/>
        </w:rPr>
        <w:t xml:space="preserve">
      Адекватную осведомленность по вопросам ВИЧ/СПИДа и ее профилактики к концу срока выполнения программы должно иметь не менее 95% молодежи. </w:t>
      </w:r>
      <w:r>
        <w:br/>
      </w:r>
      <w:r>
        <w:rPr>
          <w:rFonts w:ascii="Times New Roman"/>
          <w:b w:val="false"/>
          <w:i w:val="false"/>
          <w:color w:val="000000"/>
          <w:sz w:val="28"/>
        </w:rPr>
        <w:t xml:space="preserve">
      Численность молодежи, употребляющей наркотики, к 2005 г. не должна превысить аналогичную численность в 2000 г. </w:t>
      </w:r>
      <w:r>
        <w:br/>
      </w:r>
      <w:r>
        <w:rPr>
          <w:rFonts w:ascii="Times New Roman"/>
          <w:b w:val="false"/>
          <w:i w:val="false"/>
          <w:color w:val="000000"/>
          <w:sz w:val="28"/>
        </w:rPr>
        <w:t xml:space="preserve">
      Использование презервативов молодежью при вступлении в сексуальные отношения с непостоянными партнерами должно достичь 95%. </w:t>
      </w:r>
      <w:r>
        <w:br/>
      </w:r>
      <w:r>
        <w:rPr>
          <w:rFonts w:ascii="Times New Roman"/>
          <w:b w:val="false"/>
          <w:i w:val="false"/>
          <w:color w:val="000000"/>
          <w:sz w:val="28"/>
        </w:rPr>
        <w:t xml:space="preserve">
      Серопревалентность сифилиса среди РКС по результатам дозорного эпиднадзора должна снизиться и удерживаться до 2005 г. не более, чем на уровне 1%. </w:t>
      </w:r>
      <w:r>
        <w:br/>
      </w:r>
      <w:r>
        <w:rPr>
          <w:rFonts w:ascii="Times New Roman"/>
          <w:b w:val="false"/>
          <w:i w:val="false"/>
          <w:color w:val="000000"/>
          <w:sz w:val="28"/>
        </w:rPr>
        <w:t xml:space="preserve">
      Серопревалентность ВИЧ среди ПИН к 2005 г. по результатам дозорного эпиднадзора не должна превысить 5%. </w:t>
      </w:r>
      <w:r>
        <w:br/>
      </w:r>
      <w:r>
        <w:rPr>
          <w:rFonts w:ascii="Times New Roman"/>
          <w:b w:val="false"/>
          <w:i w:val="false"/>
          <w:color w:val="000000"/>
          <w:sz w:val="28"/>
        </w:rPr>
        <w:t xml:space="preserve">
      Серопревалентность сифилиса среди женщин 15-24 лет - пациенток антенатальных медицинских организаций - по данным дозорного эпидемиологического надзора должна ежегодно снижаться и к концу 2005 г. не должна превышать 0,05%. </w:t>
      </w:r>
      <w:r>
        <w:br/>
      </w:r>
      <w:r>
        <w:rPr>
          <w:rFonts w:ascii="Times New Roman"/>
          <w:b w:val="false"/>
          <w:i w:val="false"/>
          <w:color w:val="000000"/>
          <w:sz w:val="28"/>
        </w:rPr>
        <w:t xml:space="preserve">
      Должен постоянно повышаться уровень осведомленности ПИН, РКС и молодежи о путях профилактики ВИЧ/СПИДа. К 2005 г. уровень осведомленности в этих группах населения должен достичь 99%. </w:t>
      </w:r>
    </w:p>
    <w:p>
      <w:pPr>
        <w:spacing w:after="0"/>
        <w:ind w:left="0"/>
        <w:jc w:val="both"/>
      </w:pPr>
      <w:r>
        <w:rPr>
          <w:rFonts w:ascii="Times New Roman"/>
          <w:b/>
          <w:i w:val="false"/>
          <w:color w:val="000000"/>
          <w:sz w:val="28"/>
        </w:rPr>
        <w:t xml:space="preserve">             8. План основных мероприятий по реализации Программы </w:t>
      </w:r>
    </w:p>
    <w:p>
      <w:pPr>
        <w:spacing w:after="0"/>
        <w:ind w:left="0"/>
        <w:jc w:val="both"/>
      </w:pPr>
      <w:r>
        <w:rPr>
          <w:rFonts w:ascii="Times New Roman"/>
          <w:b w:val="false"/>
          <w:i w:val="false"/>
          <w:color w:val="ff0000"/>
          <w:sz w:val="28"/>
        </w:rPr>
        <w:t xml:space="preserve">      Сноска. Внесены изменения - постановлением Правительства РК от 28 января 2003 г. </w:t>
      </w:r>
      <w:r>
        <w:rPr>
          <w:rFonts w:ascii="Times New Roman"/>
          <w:b w:val="false"/>
          <w:i w:val="false"/>
          <w:color w:val="ff0000"/>
          <w:sz w:val="28"/>
        </w:rPr>
        <w:t xml:space="preserve">N 98 </w:t>
      </w:r>
      <w:r>
        <w:rPr>
          <w:rFonts w:ascii="Times New Roman"/>
          <w:b w:val="false"/>
          <w:i w:val="false"/>
          <w:color w:val="ff0000"/>
          <w:sz w:val="28"/>
        </w:rPr>
        <w:t xml:space="preserve">; от 18 декабря 2003 г. </w:t>
      </w:r>
      <w:r>
        <w:rPr>
          <w:rFonts w:ascii="Times New Roman"/>
          <w:b w:val="false"/>
          <w:i w:val="false"/>
          <w:color w:val="ff0000"/>
          <w:sz w:val="28"/>
        </w:rPr>
        <w:t xml:space="preserve">N 1266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8.1. Правовые и социальные вопросы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N   !   Мероприятия     !  Форма   !Ответствен-!Сроки     !Объемы и       </w:t>
      </w:r>
      <w:r>
        <w:br/>
      </w:r>
      <w:r>
        <w:rPr>
          <w:rFonts w:ascii="Times New Roman"/>
          <w:b w:val="false"/>
          <w:i w:val="false"/>
          <w:color w:val="000000"/>
          <w:sz w:val="28"/>
        </w:rPr>
        <w:t xml:space="preserve">
    !                   !завершения!ные        !исполнения!источники      </w:t>
      </w:r>
      <w:r>
        <w:br/>
      </w:r>
      <w:r>
        <w:rPr>
          <w:rFonts w:ascii="Times New Roman"/>
          <w:b w:val="false"/>
          <w:i w:val="false"/>
          <w:color w:val="000000"/>
          <w:sz w:val="28"/>
        </w:rPr>
        <w:t xml:space="preserve">
    !                   !          !исполнители!          !финансирования </w:t>
      </w:r>
      <w:r>
        <w:br/>
      </w:r>
      <w:r>
        <w:rPr>
          <w:rFonts w:ascii="Times New Roman"/>
          <w:b w:val="false"/>
          <w:i w:val="false"/>
          <w:color w:val="000000"/>
          <w:sz w:val="28"/>
        </w:rPr>
        <w:t xml:space="preserve">
    !                   !          !           !          !______________ </w:t>
      </w:r>
      <w:r>
        <w:br/>
      </w:r>
      <w:r>
        <w:rPr>
          <w:rFonts w:ascii="Times New Roman"/>
          <w:b w:val="false"/>
          <w:i w:val="false"/>
          <w:color w:val="000000"/>
          <w:sz w:val="28"/>
        </w:rPr>
        <w:t xml:space="preserve">
    !                   !          !           !          !респуб!местные </w:t>
      </w:r>
      <w:r>
        <w:br/>
      </w:r>
      <w:r>
        <w:rPr>
          <w:rFonts w:ascii="Times New Roman"/>
          <w:b w:val="false"/>
          <w:i w:val="false"/>
          <w:color w:val="000000"/>
          <w:sz w:val="28"/>
        </w:rPr>
        <w:t xml:space="preserve">
    !                   !          !           !          !ликан-!бюджеты </w:t>
      </w:r>
      <w:r>
        <w:br/>
      </w:r>
      <w:r>
        <w:rPr>
          <w:rFonts w:ascii="Times New Roman"/>
          <w:b w:val="false"/>
          <w:i w:val="false"/>
          <w:color w:val="000000"/>
          <w:sz w:val="28"/>
        </w:rPr>
        <w:t xml:space="preserve">
    !                   !          !           !          !ский  !(млн. </w:t>
      </w:r>
      <w:r>
        <w:br/>
      </w:r>
      <w:r>
        <w:rPr>
          <w:rFonts w:ascii="Times New Roman"/>
          <w:b w:val="false"/>
          <w:i w:val="false"/>
          <w:color w:val="000000"/>
          <w:sz w:val="28"/>
        </w:rPr>
        <w:t xml:space="preserve">
    !                   !          !           !          !бюджет!тенге)  </w:t>
      </w:r>
      <w:r>
        <w:br/>
      </w:r>
      <w:r>
        <w:rPr>
          <w:rFonts w:ascii="Times New Roman"/>
          <w:b w:val="false"/>
          <w:i w:val="false"/>
          <w:color w:val="000000"/>
          <w:sz w:val="28"/>
        </w:rPr>
        <w:t xml:space="preserve">
    !                   !          !           !          !(млн. ! </w:t>
      </w:r>
      <w:r>
        <w:br/>
      </w:r>
      <w:r>
        <w:rPr>
          <w:rFonts w:ascii="Times New Roman"/>
          <w:b w:val="false"/>
          <w:i w:val="false"/>
          <w:color w:val="000000"/>
          <w:sz w:val="28"/>
        </w:rPr>
        <w:t xml:space="preserve">
    !                   !          !           !          !тенге)!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8.1.1 Создать обстановку  Информация  МЗ РК, акимы  Ежегодно     -      - </w:t>
      </w:r>
      <w:r>
        <w:br/>
      </w:r>
      <w:r>
        <w:rPr>
          <w:rFonts w:ascii="Times New Roman"/>
          <w:b w:val="false"/>
          <w:i w:val="false"/>
          <w:color w:val="000000"/>
          <w:sz w:val="28"/>
        </w:rPr>
        <w:t xml:space="preserve">
      терпимости к ВИЧ-   Правитель-  всех </w:t>
      </w:r>
      <w:r>
        <w:br/>
      </w:r>
      <w:r>
        <w:rPr>
          <w:rFonts w:ascii="Times New Roman"/>
          <w:b w:val="false"/>
          <w:i w:val="false"/>
          <w:color w:val="000000"/>
          <w:sz w:val="28"/>
        </w:rPr>
        <w:t xml:space="preserve">
      инфицированным,     ству        уровней </w:t>
      </w:r>
      <w:r>
        <w:br/>
      </w:r>
      <w:r>
        <w:rPr>
          <w:rFonts w:ascii="Times New Roman"/>
          <w:b w:val="false"/>
          <w:i w:val="false"/>
          <w:color w:val="000000"/>
          <w:sz w:val="28"/>
        </w:rPr>
        <w:t xml:space="preserve">
      больным наркоманией Республики </w:t>
      </w:r>
      <w:r>
        <w:br/>
      </w:r>
      <w:r>
        <w:rPr>
          <w:rFonts w:ascii="Times New Roman"/>
          <w:b w:val="false"/>
          <w:i w:val="false"/>
          <w:color w:val="000000"/>
          <w:sz w:val="28"/>
        </w:rPr>
        <w:t xml:space="preserve">
      и лицам, занимаю-   Казахстан </w:t>
      </w:r>
      <w:r>
        <w:br/>
      </w:r>
      <w:r>
        <w:rPr>
          <w:rFonts w:ascii="Times New Roman"/>
          <w:b w:val="false"/>
          <w:i w:val="false"/>
          <w:color w:val="000000"/>
          <w:sz w:val="28"/>
        </w:rPr>
        <w:t xml:space="preserve">
      щимся секс-бизнесом </w:t>
      </w:r>
    </w:p>
    <w:p>
      <w:pPr>
        <w:spacing w:after="0"/>
        <w:ind w:left="0"/>
        <w:jc w:val="both"/>
      </w:pPr>
      <w:r>
        <w:rPr>
          <w:rFonts w:ascii="Times New Roman"/>
          <w:b w:val="false"/>
          <w:i w:val="false"/>
          <w:color w:val="000000"/>
          <w:sz w:val="28"/>
        </w:rPr>
        <w:t xml:space="preserve">8.1.2 Обеспечить контроль Информация  МЗ РК, акимы  Постоянно    -      - </w:t>
      </w:r>
      <w:r>
        <w:br/>
      </w:r>
      <w:r>
        <w:rPr>
          <w:rFonts w:ascii="Times New Roman"/>
          <w:b w:val="false"/>
          <w:i w:val="false"/>
          <w:color w:val="000000"/>
          <w:sz w:val="28"/>
        </w:rPr>
        <w:t xml:space="preserve">
      за выполнением      в Прави-    всех </w:t>
      </w:r>
      <w:r>
        <w:br/>
      </w:r>
      <w:r>
        <w:rPr>
          <w:rFonts w:ascii="Times New Roman"/>
          <w:b w:val="false"/>
          <w:i w:val="false"/>
          <w:color w:val="000000"/>
          <w:sz w:val="28"/>
        </w:rPr>
        <w:t xml:space="preserve">
      Закона Республики   тельство    уровней </w:t>
      </w:r>
      <w:r>
        <w:br/>
      </w:r>
      <w:r>
        <w:rPr>
          <w:rFonts w:ascii="Times New Roman"/>
          <w:b w:val="false"/>
          <w:i w:val="false"/>
          <w:color w:val="000000"/>
          <w:sz w:val="28"/>
        </w:rPr>
        <w:t xml:space="preserve">
      Казахстан от        Республики </w:t>
      </w:r>
      <w:r>
        <w:br/>
      </w:r>
      <w:r>
        <w:rPr>
          <w:rFonts w:ascii="Times New Roman"/>
          <w:b w:val="false"/>
          <w:i w:val="false"/>
          <w:color w:val="000000"/>
          <w:sz w:val="28"/>
        </w:rPr>
        <w:t xml:space="preserve">
      05.10.94 г.         Казахстан </w:t>
      </w:r>
      <w:r>
        <w:br/>
      </w:r>
      <w:r>
        <w:rPr>
          <w:rFonts w:ascii="Times New Roman"/>
          <w:b w:val="false"/>
          <w:i w:val="false"/>
          <w:color w:val="000000"/>
          <w:sz w:val="28"/>
        </w:rPr>
        <w:t xml:space="preserve">
      "О профилактике </w:t>
      </w:r>
      <w:r>
        <w:br/>
      </w:r>
      <w:r>
        <w:rPr>
          <w:rFonts w:ascii="Times New Roman"/>
          <w:b w:val="false"/>
          <w:i w:val="false"/>
          <w:color w:val="000000"/>
          <w:sz w:val="28"/>
        </w:rPr>
        <w:t xml:space="preserve">
      заболевания СПИД" </w:t>
      </w:r>
      <w:r>
        <w:br/>
      </w:r>
      <w:r>
        <w:rPr>
          <w:rFonts w:ascii="Times New Roman"/>
          <w:b w:val="false"/>
          <w:i w:val="false"/>
          <w:color w:val="000000"/>
          <w:sz w:val="28"/>
        </w:rPr>
        <w:t xml:space="preserve">
      в части социальной </w:t>
      </w:r>
      <w:r>
        <w:br/>
      </w:r>
      <w:r>
        <w:rPr>
          <w:rFonts w:ascii="Times New Roman"/>
          <w:b w:val="false"/>
          <w:i w:val="false"/>
          <w:color w:val="000000"/>
          <w:sz w:val="28"/>
        </w:rPr>
        <w:t xml:space="preserve">
      защиты лиц, заражен- </w:t>
      </w:r>
      <w:r>
        <w:br/>
      </w:r>
      <w:r>
        <w:rPr>
          <w:rFonts w:ascii="Times New Roman"/>
          <w:b w:val="false"/>
          <w:i w:val="false"/>
          <w:color w:val="000000"/>
          <w:sz w:val="28"/>
        </w:rPr>
        <w:t xml:space="preserve">
      ных вирусом иммуно- </w:t>
      </w:r>
      <w:r>
        <w:br/>
      </w:r>
      <w:r>
        <w:rPr>
          <w:rFonts w:ascii="Times New Roman"/>
          <w:b w:val="false"/>
          <w:i w:val="false"/>
          <w:color w:val="000000"/>
          <w:sz w:val="28"/>
        </w:rPr>
        <w:t xml:space="preserve">
      дефицита человека </w:t>
      </w:r>
      <w:r>
        <w:br/>
      </w:r>
      <w:r>
        <w:rPr>
          <w:rFonts w:ascii="Times New Roman"/>
          <w:b w:val="false"/>
          <w:i w:val="false"/>
          <w:color w:val="000000"/>
          <w:sz w:val="28"/>
        </w:rPr>
        <w:t xml:space="preserve">
8.1.3 Оказывать помощь    Решения     Акимы       Постоянно    -      - </w:t>
      </w:r>
      <w:r>
        <w:br/>
      </w:r>
      <w:r>
        <w:rPr>
          <w:rFonts w:ascii="Times New Roman"/>
          <w:b w:val="false"/>
          <w:i w:val="false"/>
          <w:color w:val="000000"/>
          <w:sz w:val="28"/>
        </w:rPr>
        <w:t xml:space="preserve">
      в организации       акимов      областей, </w:t>
      </w:r>
      <w:r>
        <w:br/>
      </w:r>
      <w:r>
        <w:rPr>
          <w:rFonts w:ascii="Times New Roman"/>
          <w:b w:val="false"/>
          <w:i w:val="false"/>
          <w:color w:val="000000"/>
          <w:sz w:val="28"/>
        </w:rPr>
        <w:t xml:space="preserve">
      семейных детских                гг.Астаны </w:t>
      </w:r>
      <w:r>
        <w:br/>
      </w:r>
      <w:r>
        <w:rPr>
          <w:rFonts w:ascii="Times New Roman"/>
          <w:b w:val="false"/>
          <w:i w:val="false"/>
          <w:color w:val="000000"/>
          <w:sz w:val="28"/>
        </w:rPr>
        <w:t xml:space="preserve">
      домов для детей,                и Алматы </w:t>
      </w:r>
      <w:r>
        <w:br/>
      </w:r>
      <w:r>
        <w:rPr>
          <w:rFonts w:ascii="Times New Roman"/>
          <w:b w:val="false"/>
          <w:i w:val="false"/>
          <w:color w:val="000000"/>
          <w:sz w:val="28"/>
        </w:rPr>
        <w:t xml:space="preserve">
      родившихся от ВИЧ </w:t>
      </w:r>
      <w:r>
        <w:br/>
      </w:r>
      <w:r>
        <w:rPr>
          <w:rFonts w:ascii="Times New Roman"/>
          <w:b w:val="false"/>
          <w:i w:val="false"/>
          <w:color w:val="000000"/>
          <w:sz w:val="28"/>
        </w:rPr>
        <w:t xml:space="preserve">
      инфицированных </w:t>
      </w:r>
      <w:r>
        <w:br/>
      </w:r>
      <w:r>
        <w:rPr>
          <w:rFonts w:ascii="Times New Roman"/>
          <w:b w:val="false"/>
          <w:i w:val="false"/>
          <w:color w:val="000000"/>
          <w:sz w:val="28"/>
        </w:rPr>
        <w:t xml:space="preserve">
      женщин и оставшихся </w:t>
      </w:r>
      <w:r>
        <w:br/>
      </w:r>
      <w:r>
        <w:rPr>
          <w:rFonts w:ascii="Times New Roman"/>
          <w:b w:val="false"/>
          <w:i w:val="false"/>
          <w:color w:val="000000"/>
          <w:sz w:val="28"/>
        </w:rPr>
        <w:t xml:space="preserve">
      без попечения </w:t>
      </w:r>
      <w:r>
        <w:br/>
      </w:r>
      <w:r>
        <w:rPr>
          <w:rFonts w:ascii="Times New Roman"/>
          <w:b w:val="false"/>
          <w:i w:val="false"/>
          <w:color w:val="000000"/>
          <w:sz w:val="28"/>
        </w:rPr>
        <w:t xml:space="preserve">
      родителей </w:t>
      </w:r>
    </w:p>
    <w:p>
      <w:pPr>
        <w:spacing w:after="0"/>
        <w:ind w:left="0"/>
        <w:jc w:val="both"/>
      </w:pPr>
      <w:r>
        <w:rPr>
          <w:rFonts w:ascii="Times New Roman"/>
          <w:b w:val="false"/>
          <w:i w:val="false"/>
          <w:color w:val="000000"/>
          <w:sz w:val="28"/>
        </w:rPr>
        <w:t xml:space="preserve">               8.2. Информационно-образовательная работа по </w:t>
      </w:r>
      <w:r>
        <w:br/>
      </w:r>
      <w:r>
        <w:rPr>
          <w:rFonts w:ascii="Times New Roman"/>
          <w:b w:val="false"/>
          <w:i w:val="false"/>
          <w:color w:val="000000"/>
          <w:sz w:val="28"/>
        </w:rPr>
        <w:t xml:space="preserve">
                         профилактике ВИЧ/СПИД </w:t>
      </w:r>
    </w:p>
    <w:p>
      <w:pPr>
        <w:spacing w:after="0"/>
        <w:ind w:left="0"/>
        <w:jc w:val="both"/>
      </w:pPr>
      <w:r>
        <w:rPr>
          <w:rFonts w:ascii="Times New Roman"/>
          <w:b w:val="false"/>
          <w:i w:val="false"/>
          <w:color w:val="000000"/>
          <w:sz w:val="28"/>
        </w:rPr>
        <w:t xml:space="preserve">8.2.1 Выделить учебные     Проект     МОН, акимы   2002 г.     -     - </w:t>
      </w:r>
      <w:r>
        <w:br/>
      </w:r>
      <w:r>
        <w:rPr>
          <w:rFonts w:ascii="Times New Roman"/>
          <w:b w:val="false"/>
          <w:i w:val="false"/>
          <w:color w:val="000000"/>
          <w:sz w:val="28"/>
        </w:rPr>
        <w:t xml:space="preserve">
      часы для преподава-  норматив-  всех   </w:t>
      </w:r>
      <w:r>
        <w:br/>
      </w:r>
      <w:r>
        <w:rPr>
          <w:rFonts w:ascii="Times New Roman"/>
          <w:b w:val="false"/>
          <w:i w:val="false"/>
          <w:color w:val="000000"/>
          <w:sz w:val="28"/>
        </w:rPr>
        <w:t xml:space="preserve">
      ния тем по вопросам  ного пра-  уровней </w:t>
      </w:r>
      <w:r>
        <w:br/>
      </w:r>
      <w:r>
        <w:rPr>
          <w:rFonts w:ascii="Times New Roman"/>
          <w:b w:val="false"/>
          <w:i w:val="false"/>
          <w:color w:val="000000"/>
          <w:sz w:val="28"/>
        </w:rPr>
        <w:t xml:space="preserve">
      формирования         вового </w:t>
      </w:r>
      <w:r>
        <w:br/>
      </w:r>
      <w:r>
        <w:rPr>
          <w:rFonts w:ascii="Times New Roman"/>
          <w:b w:val="false"/>
          <w:i w:val="false"/>
          <w:color w:val="000000"/>
          <w:sz w:val="28"/>
        </w:rPr>
        <w:t xml:space="preserve">
      здорового образа     акта </w:t>
      </w:r>
      <w:r>
        <w:br/>
      </w:r>
      <w:r>
        <w:rPr>
          <w:rFonts w:ascii="Times New Roman"/>
          <w:b w:val="false"/>
          <w:i w:val="false"/>
          <w:color w:val="000000"/>
          <w:sz w:val="28"/>
        </w:rPr>
        <w:t xml:space="preserve">
      жизни, профилактики </w:t>
      </w:r>
      <w:r>
        <w:br/>
      </w:r>
      <w:r>
        <w:rPr>
          <w:rFonts w:ascii="Times New Roman"/>
          <w:b w:val="false"/>
          <w:i w:val="false"/>
          <w:color w:val="000000"/>
          <w:sz w:val="28"/>
        </w:rPr>
        <w:t xml:space="preserve">
      ВИЧ/СПИД в обще- </w:t>
      </w:r>
      <w:r>
        <w:br/>
      </w:r>
      <w:r>
        <w:rPr>
          <w:rFonts w:ascii="Times New Roman"/>
          <w:b w:val="false"/>
          <w:i w:val="false"/>
          <w:color w:val="000000"/>
          <w:sz w:val="28"/>
        </w:rPr>
        <w:t xml:space="preserve">
      образовательных </w:t>
      </w:r>
      <w:r>
        <w:br/>
      </w:r>
      <w:r>
        <w:rPr>
          <w:rFonts w:ascii="Times New Roman"/>
          <w:b w:val="false"/>
          <w:i w:val="false"/>
          <w:color w:val="000000"/>
          <w:sz w:val="28"/>
        </w:rPr>
        <w:t xml:space="preserve">
      школах и в учебных </w:t>
      </w:r>
      <w:r>
        <w:br/>
      </w:r>
      <w:r>
        <w:rPr>
          <w:rFonts w:ascii="Times New Roman"/>
          <w:b w:val="false"/>
          <w:i w:val="false"/>
          <w:color w:val="000000"/>
          <w:sz w:val="28"/>
        </w:rPr>
        <w:t xml:space="preserve">
      заведениях началь- </w:t>
      </w:r>
      <w:r>
        <w:br/>
      </w:r>
      <w:r>
        <w:rPr>
          <w:rFonts w:ascii="Times New Roman"/>
          <w:b w:val="false"/>
          <w:i w:val="false"/>
          <w:color w:val="000000"/>
          <w:sz w:val="28"/>
        </w:rPr>
        <w:t xml:space="preserve">
      ного, среднего, </w:t>
      </w:r>
      <w:r>
        <w:br/>
      </w:r>
      <w:r>
        <w:rPr>
          <w:rFonts w:ascii="Times New Roman"/>
          <w:b w:val="false"/>
          <w:i w:val="false"/>
          <w:color w:val="000000"/>
          <w:sz w:val="28"/>
        </w:rPr>
        <w:t xml:space="preserve">
      высшего профессио- </w:t>
      </w:r>
      <w:r>
        <w:br/>
      </w:r>
      <w:r>
        <w:rPr>
          <w:rFonts w:ascii="Times New Roman"/>
          <w:b w:val="false"/>
          <w:i w:val="false"/>
          <w:color w:val="000000"/>
          <w:sz w:val="28"/>
        </w:rPr>
        <w:t xml:space="preserve">
      нального образова- </w:t>
      </w:r>
      <w:r>
        <w:br/>
      </w:r>
      <w:r>
        <w:rPr>
          <w:rFonts w:ascii="Times New Roman"/>
          <w:b w:val="false"/>
          <w:i w:val="false"/>
          <w:color w:val="000000"/>
          <w:sz w:val="28"/>
        </w:rPr>
        <w:t xml:space="preserve">
      ния по программам </w:t>
      </w:r>
      <w:r>
        <w:br/>
      </w:r>
      <w:r>
        <w:rPr>
          <w:rFonts w:ascii="Times New Roman"/>
          <w:b w:val="false"/>
          <w:i w:val="false"/>
          <w:color w:val="000000"/>
          <w:sz w:val="28"/>
        </w:rPr>
        <w:t xml:space="preserve">
      "Проблемы СПИД и </w:t>
      </w:r>
      <w:r>
        <w:br/>
      </w:r>
      <w:r>
        <w:rPr>
          <w:rFonts w:ascii="Times New Roman"/>
          <w:b w:val="false"/>
          <w:i w:val="false"/>
          <w:color w:val="000000"/>
          <w:sz w:val="28"/>
        </w:rPr>
        <w:t xml:space="preserve">
      его профилактика" </w:t>
      </w:r>
      <w:r>
        <w:br/>
      </w:r>
      <w:r>
        <w:rPr>
          <w:rFonts w:ascii="Times New Roman"/>
          <w:b w:val="false"/>
          <w:i w:val="false"/>
          <w:color w:val="000000"/>
          <w:sz w:val="28"/>
        </w:rPr>
        <w:t xml:space="preserve">
8.2.2 Включить изучение    Проект     МОН          2002 г.     -     - </w:t>
      </w:r>
      <w:r>
        <w:br/>
      </w:r>
      <w:r>
        <w:rPr>
          <w:rFonts w:ascii="Times New Roman"/>
          <w:b w:val="false"/>
          <w:i w:val="false"/>
          <w:color w:val="000000"/>
          <w:sz w:val="28"/>
        </w:rPr>
        <w:t xml:space="preserve">
      вопросов профилак-   норматив- </w:t>
      </w:r>
      <w:r>
        <w:br/>
      </w:r>
      <w:r>
        <w:rPr>
          <w:rFonts w:ascii="Times New Roman"/>
          <w:b w:val="false"/>
          <w:i w:val="false"/>
          <w:color w:val="000000"/>
          <w:sz w:val="28"/>
        </w:rPr>
        <w:t xml:space="preserve">
      тики ВИЧ/СПИД по     ного </w:t>
      </w:r>
      <w:r>
        <w:br/>
      </w:r>
      <w:r>
        <w:rPr>
          <w:rFonts w:ascii="Times New Roman"/>
          <w:b w:val="false"/>
          <w:i w:val="false"/>
          <w:color w:val="000000"/>
          <w:sz w:val="28"/>
        </w:rPr>
        <w:t xml:space="preserve">
      программе "Проблемы  правового </w:t>
      </w:r>
      <w:r>
        <w:br/>
      </w:r>
      <w:r>
        <w:rPr>
          <w:rFonts w:ascii="Times New Roman"/>
          <w:b w:val="false"/>
          <w:i w:val="false"/>
          <w:color w:val="000000"/>
          <w:sz w:val="28"/>
        </w:rPr>
        <w:t xml:space="preserve">
      СПИД и его профи-    акта </w:t>
      </w:r>
      <w:r>
        <w:br/>
      </w:r>
      <w:r>
        <w:rPr>
          <w:rFonts w:ascii="Times New Roman"/>
          <w:b w:val="false"/>
          <w:i w:val="false"/>
          <w:color w:val="000000"/>
          <w:sz w:val="28"/>
        </w:rPr>
        <w:t xml:space="preserve">
      лактика" в учебные </w:t>
      </w:r>
      <w:r>
        <w:br/>
      </w:r>
      <w:r>
        <w:rPr>
          <w:rFonts w:ascii="Times New Roman"/>
          <w:b w:val="false"/>
          <w:i w:val="false"/>
          <w:color w:val="000000"/>
          <w:sz w:val="28"/>
        </w:rPr>
        <w:t xml:space="preserve">
      программы курсов </w:t>
      </w:r>
      <w:r>
        <w:br/>
      </w:r>
      <w:r>
        <w:rPr>
          <w:rFonts w:ascii="Times New Roman"/>
          <w:b w:val="false"/>
          <w:i w:val="false"/>
          <w:color w:val="000000"/>
          <w:sz w:val="28"/>
        </w:rPr>
        <w:t xml:space="preserve">
      повышения квалифи- </w:t>
      </w:r>
      <w:r>
        <w:br/>
      </w:r>
      <w:r>
        <w:rPr>
          <w:rFonts w:ascii="Times New Roman"/>
          <w:b w:val="false"/>
          <w:i w:val="false"/>
          <w:color w:val="000000"/>
          <w:sz w:val="28"/>
        </w:rPr>
        <w:t xml:space="preserve">
      кации преподавате- </w:t>
      </w:r>
      <w:r>
        <w:br/>
      </w:r>
      <w:r>
        <w:rPr>
          <w:rFonts w:ascii="Times New Roman"/>
          <w:b w:val="false"/>
          <w:i w:val="false"/>
          <w:color w:val="000000"/>
          <w:sz w:val="28"/>
        </w:rPr>
        <w:t xml:space="preserve">
      лей общеобразова- </w:t>
      </w:r>
      <w:r>
        <w:br/>
      </w:r>
      <w:r>
        <w:rPr>
          <w:rFonts w:ascii="Times New Roman"/>
          <w:b w:val="false"/>
          <w:i w:val="false"/>
          <w:color w:val="000000"/>
          <w:sz w:val="28"/>
        </w:rPr>
        <w:t xml:space="preserve">
      тельных школ, </w:t>
      </w:r>
      <w:r>
        <w:br/>
      </w:r>
      <w:r>
        <w:rPr>
          <w:rFonts w:ascii="Times New Roman"/>
          <w:b w:val="false"/>
          <w:i w:val="false"/>
          <w:color w:val="000000"/>
          <w:sz w:val="28"/>
        </w:rPr>
        <w:t xml:space="preserve">
      учебных заведений </w:t>
      </w:r>
      <w:r>
        <w:br/>
      </w:r>
      <w:r>
        <w:rPr>
          <w:rFonts w:ascii="Times New Roman"/>
          <w:b w:val="false"/>
          <w:i w:val="false"/>
          <w:color w:val="000000"/>
          <w:sz w:val="28"/>
        </w:rPr>
        <w:t xml:space="preserve">
      начального, среднего, </w:t>
      </w:r>
      <w:r>
        <w:br/>
      </w:r>
      <w:r>
        <w:rPr>
          <w:rFonts w:ascii="Times New Roman"/>
          <w:b w:val="false"/>
          <w:i w:val="false"/>
          <w:color w:val="000000"/>
          <w:sz w:val="28"/>
        </w:rPr>
        <w:t xml:space="preserve">
      высшего профессио- </w:t>
      </w:r>
      <w:r>
        <w:br/>
      </w:r>
      <w:r>
        <w:rPr>
          <w:rFonts w:ascii="Times New Roman"/>
          <w:b w:val="false"/>
          <w:i w:val="false"/>
          <w:color w:val="000000"/>
          <w:sz w:val="28"/>
        </w:rPr>
        <w:t xml:space="preserve">
      нального </w:t>
      </w:r>
      <w:r>
        <w:br/>
      </w:r>
      <w:r>
        <w:rPr>
          <w:rFonts w:ascii="Times New Roman"/>
          <w:b w:val="false"/>
          <w:i w:val="false"/>
          <w:color w:val="000000"/>
          <w:sz w:val="28"/>
        </w:rPr>
        <w:t xml:space="preserve">
      образования </w:t>
      </w:r>
      <w:r>
        <w:br/>
      </w:r>
      <w:r>
        <w:rPr>
          <w:rFonts w:ascii="Times New Roman"/>
          <w:b w:val="false"/>
          <w:i w:val="false"/>
          <w:color w:val="000000"/>
          <w:sz w:val="28"/>
        </w:rPr>
        <w:t xml:space="preserve">
8.2.3 Подготовить и        Информа-   МОН          2002-2003   -     -    </w:t>
      </w:r>
      <w:r>
        <w:br/>
      </w:r>
      <w:r>
        <w:rPr>
          <w:rFonts w:ascii="Times New Roman"/>
          <w:b w:val="false"/>
          <w:i w:val="false"/>
          <w:color w:val="000000"/>
          <w:sz w:val="28"/>
        </w:rPr>
        <w:t xml:space="preserve">
      издать учебные       ция Прави-                 гг. </w:t>
      </w:r>
      <w:r>
        <w:br/>
      </w:r>
      <w:r>
        <w:rPr>
          <w:rFonts w:ascii="Times New Roman"/>
          <w:b w:val="false"/>
          <w:i w:val="false"/>
          <w:color w:val="000000"/>
          <w:sz w:val="28"/>
        </w:rPr>
        <w:t xml:space="preserve">
      и наглядные пособия  тельству </w:t>
      </w:r>
      <w:r>
        <w:br/>
      </w:r>
      <w:r>
        <w:rPr>
          <w:rFonts w:ascii="Times New Roman"/>
          <w:b w:val="false"/>
          <w:i w:val="false"/>
          <w:color w:val="000000"/>
          <w:sz w:val="28"/>
        </w:rPr>
        <w:t xml:space="preserve">
      по программам профи- Республики </w:t>
      </w:r>
      <w:r>
        <w:br/>
      </w:r>
      <w:r>
        <w:rPr>
          <w:rFonts w:ascii="Times New Roman"/>
          <w:b w:val="false"/>
          <w:i w:val="false"/>
          <w:color w:val="000000"/>
          <w:sz w:val="28"/>
        </w:rPr>
        <w:t xml:space="preserve">
      лактики ВИЧ для      Казахстан </w:t>
      </w:r>
      <w:r>
        <w:br/>
      </w:r>
      <w:r>
        <w:rPr>
          <w:rFonts w:ascii="Times New Roman"/>
          <w:b w:val="false"/>
          <w:i w:val="false"/>
          <w:color w:val="000000"/>
          <w:sz w:val="28"/>
        </w:rPr>
        <w:t xml:space="preserve">
      организаций образо- </w:t>
      </w:r>
      <w:r>
        <w:br/>
      </w:r>
      <w:r>
        <w:rPr>
          <w:rFonts w:ascii="Times New Roman"/>
          <w:b w:val="false"/>
          <w:i w:val="false"/>
          <w:color w:val="000000"/>
          <w:sz w:val="28"/>
        </w:rPr>
        <w:t xml:space="preserve">
      вания на казахском </w:t>
      </w:r>
      <w:r>
        <w:br/>
      </w:r>
      <w:r>
        <w:rPr>
          <w:rFonts w:ascii="Times New Roman"/>
          <w:b w:val="false"/>
          <w:i w:val="false"/>
          <w:color w:val="000000"/>
          <w:sz w:val="28"/>
        </w:rPr>
        <w:t xml:space="preserve">
      и русском языках </w:t>
      </w:r>
      <w:r>
        <w:br/>
      </w:r>
      <w:r>
        <w:rPr>
          <w:rFonts w:ascii="Times New Roman"/>
          <w:b w:val="false"/>
          <w:i w:val="false"/>
          <w:color w:val="000000"/>
          <w:sz w:val="28"/>
        </w:rPr>
        <w:t xml:space="preserve">
8.2.4 Организовать в     Проекты    МЮ, МВД,  2002-2005 2002 год -3,5  - </w:t>
      </w:r>
      <w:r>
        <w:br/>
      </w:r>
      <w:r>
        <w:rPr>
          <w:rFonts w:ascii="Times New Roman"/>
          <w:b w:val="false"/>
          <w:i w:val="false"/>
          <w:color w:val="000000"/>
          <w:sz w:val="28"/>
        </w:rPr>
        <w:t xml:space="preserve">
      пенитенциарных     норматив-  МЗ РК         гг.   2003 год -4,0 </w:t>
      </w:r>
      <w:r>
        <w:br/>
      </w:r>
      <w:r>
        <w:rPr>
          <w:rFonts w:ascii="Times New Roman"/>
          <w:b w:val="false"/>
          <w:i w:val="false"/>
          <w:color w:val="000000"/>
          <w:sz w:val="28"/>
        </w:rPr>
        <w:t xml:space="preserve">
      учреждениях прове- ных право-                     2004 год -6,225 </w:t>
      </w:r>
      <w:r>
        <w:br/>
      </w:r>
      <w:r>
        <w:rPr>
          <w:rFonts w:ascii="Times New Roman"/>
          <w:b w:val="false"/>
          <w:i w:val="false"/>
          <w:color w:val="000000"/>
          <w:sz w:val="28"/>
        </w:rPr>
        <w:t xml:space="preserve">
      дение комплексных  вых актов                      2005 год -4,0 </w:t>
      </w:r>
      <w:r>
        <w:br/>
      </w:r>
      <w:r>
        <w:rPr>
          <w:rFonts w:ascii="Times New Roman"/>
          <w:b w:val="false"/>
          <w:i w:val="false"/>
          <w:color w:val="000000"/>
          <w:sz w:val="28"/>
        </w:rPr>
        <w:t xml:space="preserve">
      мероприятий по                                    всего - 17,725 </w:t>
      </w:r>
      <w:r>
        <w:br/>
      </w:r>
      <w:r>
        <w:rPr>
          <w:rFonts w:ascii="Times New Roman"/>
          <w:b w:val="false"/>
          <w:i w:val="false"/>
          <w:color w:val="000000"/>
          <w:sz w:val="28"/>
        </w:rPr>
        <w:t xml:space="preserve">
      профилактике ВИЧ </w:t>
      </w:r>
      <w:r>
        <w:br/>
      </w:r>
      <w:r>
        <w:rPr>
          <w:rFonts w:ascii="Times New Roman"/>
          <w:b w:val="false"/>
          <w:i w:val="false"/>
          <w:color w:val="000000"/>
          <w:sz w:val="28"/>
        </w:rPr>
        <w:t xml:space="preserve">
      и ИППП </w:t>
      </w:r>
      <w:r>
        <w:br/>
      </w:r>
      <w:r>
        <w:rPr>
          <w:rFonts w:ascii="Times New Roman"/>
          <w:b w:val="false"/>
          <w:i w:val="false"/>
          <w:color w:val="000000"/>
          <w:sz w:val="28"/>
        </w:rPr>
        <w:t xml:space="preserve">
8.2.5 Организовать         Проект     МО, МВД     2002-2005   -       - </w:t>
      </w:r>
      <w:r>
        <w:br/>
      </w:r>
      <w:r>
        <w:rPr>
          <w:rFonts w:ascii="Times New Roman"/>
          <w:b w:val="false"/>
          <w:i w:val="false"/>
          <w:color w:val="000000"/>
          <w:sz w:val="28"/>
        </w:rPr>
        <w:t xml:space="preserve">
      обучение             норматив-                  гг. </w:t>
      </w:r>
      <w:r>
        <w:br/>
      </w:r>
      <w:r>
        <w:rPr>
          <w:rFonts w:ascii="Times New Roman"/>
          <w:b w:val="false"/>
          <w:i w:val="false"/>
          <w:color w:val="000000"/>
          <w:sz w:val="28"/>
        </w:rPr>
        <w:t xml:space="preserve">
      военнослужащих и     ного пра- </w:t>
      </w:r>
      <w:r>
        <w:br/>
      </w:r>
      <w:r>
        <w:rPr>
          <w:rFonts w:ascii="Times New Roman"/>
          <w:b w:val="false"/>
          <w:i w:val="false"/>
          <w:color w:val="000000"/>
          <w:sz w:val="28"/>
        </w:rPr>
        <w:t xml:space="preserve">
      курсантов Вооружен-  вового </w:t>
      </w:r>
      <w:r>
        <w:br/>
      </w:r>
      <w:r>
        <w:rPr>
          <w:rFonts w:ascii="Times New Roman"/>
          <w:b w:val="false"/>
          <w:i w:val="false"/>
          <w:color w:val="000000"/>
          <w:sz w:val="28"/>
        </w:rPr>
        <w:t xml:space="preserve">
      ных Сил Министерства акта </w:t>
      </w:r>
      <w:r>
        <w:br/>
      </w:r>
      <w:r>
        <w:rPr>
          <w:rFonts w:ascii="Times New Roman"/>
          <w:b w:val="false"/>
          <w:i w:val="false"/>
          <w:color w:val="000000"/>
          <w:sz w:val="28"/>
        </w:rPr>
        <w:t xml:space="preserve">
      обороны и внутренних </w:t>
      </w:r>
      <w:r>
        <w:br/>
      </w:r>
      <w:r>
        <w:rPr>
          <w:rFonts w:ascii="Times New Roman"/>
          <w:b w:val="false"/>
          <w:i w:val="false"/>
          <w:color w:val="000000"/>
          <w:sz w:val="28"/>
        </w:rPr>
        <w:t xml:space="preserve">
      дел профилактике </w:t>
      </w:r>
      <w:r>
        <w:br/>
      </w:r>
      <w:r>
        <w:rPr>
          <w:rFonts w:ascii="Times New Roman"/>
          <w:b w:val="false"/>
          <w:i w:val="false"/>
          <w:color w:val="000000"/>
          <w:sz w:val="28"/>
        </w:rPr>
        <w:t xml:space="preserve">
      ВИЧ/СПИД, обеспечить </w:t>
      </w:r>
      <w:r>
        <w:br/>
      </w:r>
      <w:r>
        <w:rPr>
          <w:rFonts w:ascii="Times New Roman"/>
          <w:b w:val="false"/>
          <w:i w:val="false"/>
          <w:color w:val="000000"/>
          <w:sz w:val="28"/>
        </w:rPr>
        <w:t xml:space="preserve">
      проведение комплек- </w:t>
      </w:r>
      <w:r>
        <w:br/>
      </w:r>
      <w:r>
        <w:rPr>
          <w:rFonts w:ascii="Times New Roman"/>
          <w:b w:val="false"/>
          <w:i w:val="false"/>
          <w:color w:val="000000"/>
          <w:sz w:val="28"/>
        </w:rPr>
        <w:t xml:space="preserve">
      сных мероприятий, </w:t>
      </w:r>
      <w:r>
        <w:br/>
      </w:r>
      <w:r>
        <w:rPr>
          <w:rFonts w:ascii="Times New Roman"/>
          <w:b w:val="false"/>
          <w:i w:val="false"/>
          <w:color w:val="000000"/>
          <w:sz w:val="28"/>
        </w:rPr>
        <w:t xml:space="preserve">
      предусматривающих </w:t>
      </w:r>
      <w:r>
        <w:br/>
      </w:r>
      <w:r>
        <w:rPr>
          <w:rFonts w:ascii="Times New Roman"/>
          <w:b w:val="false"/>
          <w:i w:val="false"/>
          <w:color w:val="000000"/>
          <w:sz w:val="28"/>
        </w:rPr>
        <w:t xml:space="preserve">
      нераспространение </w:t>
      </w:r>
      <w:r>
        <w:br/>
      </w:r>
      <w:r>
        <w:rPr>
          <w:rFonts w:ascii="Times New Roman"/>
          <w:b w:val="false"/>
          <w:i w:val="false"/>
          <w:color w:val="000000"/>
          <w:sz w:val="28"/>
        </w:rPr>
        <w:t xml:space="preserve">
      ВИЧ в войсках с </w:t>
      </w:r>
      <w:r>
        <w:br/>
      </w:r>
      <w:r>
        <w:rPr>
          <w:rFonts w:ascii="Times New Roman"/>
          <w:b w:val="false"/>
          <w:i w:val="false"/>
          <w:color w:val="000000"/>
          <w:sz w:val="28"/>
        </w:rPr>
        <w:t xml:space="preserve">
      осуществлением </w:t>
      </w:r>
      <w:r>
        <w:br/>
      </w:r>
      <w:r>
        <w:rPr>
          <w:rFonts w:ascii="Times New Roman"/>
          <w:b w:val="false"/>
          <w:i w:val="false"/>
          <w:color w:val="000000"/>
          <w:sz w:val="28"/>
        </w:rPr>
        <w:t xml:space="preserve">
      необходимого объема </w:t>
      </w:r>
      <w:r>
        <w:br/>
      </w:r>
      <w:r>
        <w:rPr>
          <w:rFonts w:ascii="Times New Roman"/>
          <w:b w:val="false"/>
          <w:i w:val="false"/>
          <w:color w:val="000000"/>
          <w:sz w:val="28"/>
        </w:rPr>
        <w:t xml:space="preserve">
      обследования и </w:t>
      </w:r>
      <w:r>
        <w:br/>
      </w:r>
      <w:r>
        <w:rPr>
          <w:rFonts w:ascii="Times New Roman"/>
          <w:b w:val="false"/>
          <w:i w:val="false"/>
          <w:color w:val="000000"/>
          <w:sz w:val="28"/>
        </w:rPr>
        <w:t xml:space="preserve">
      снабжения защитными </w:t>
      </w:r>
      <w:r>
        <w:br/>
      </w:r>
      <w:r>
        <w:rPr>
          <w:rFonts w:ascii="Times New Roman"/>
          <w:b w:val="false"/>
          <w:i w:val="false"/>
          <w:color w:val="000000"/>
          <w:sz w:val="28"/>
        </w:rPr>
        <w:t xml:space="preserve">
      средствами </w:t>
      </w:r>
      <w:r>
        <w:br/>
      </w:r>
      <w:r>
        <w:rPr>
          <w:rFonts w:ascii="Times New Roman"/>
          <w:b w:val="false"/>
          <w:i w:val="false"/>
          <w:color w:val="000000"/>
          <w:sz w:val="28"/>
        </w:rPr>
        <w:t xml:space="preserve">
8.2.6 Организовать         Проект     МЮ, МВД,    2001-2005      -    - </w:t>
      </w:r>
      <w:r>
        <w:br/>
      </w:r>
      <w:r>
        <w:rPr>
          <w:rFonts w:ascii="Times New Roman"/>
          <w:b w:val="false"/>
          <w:i w:val="false"/>
          <w:color w:val="000000"/>
          <w:sz w:val="28"/>
        </w:rPr>
        <w:t xml:space="preserve">
      подготовку           норматив-  МЗ РК </w:t>
      </w:r>
      <w:r>
        <w:br/>
      </w:r>
      <w:r>
        <w:rPr>
          <w:rFonts w:ascii="Times New Roman"/>
          <w:b w:val="false"/>
          <w:i w:val="false"/>
          <w:color w:val="000000"/>
          <w:sz w:val="28"/>
        </w:rPr>
        <w:t xml:space="preserve">
      в пенитенциарной     ного </w:t>
      </w:r>
      <w:r>
        <w:br/>
      </w:r>
      <w:r>
        <w:rPr>
          <w:rFonts w:ascii="Times New Roman"/>
          <w:b w:val="false"/>
          <w:i w:val="false"/>
          <w:color w:val="000000"/>
          <w:sz w:val="28"/>
        </w:rPr>
        <w:t xml:space="preserve">
      системе волон-       правового </w:t>
      </w:r>
      <w:r>
        <w:br/>
      </w:r>
      <w:r>
        <w:rPr>
          <w:rFonts w:ascii="Times New Roman"/>
          <w:b w:val="false"/>
          <w:i w:val="false"/>
          <w:color w:val="000000"/>
          <w:sz w:val="28"/>
        </w:rPr>
        <w:t xml:space="preserve">
      теров из личного     акта </w:t>
      </w:r>
      <w:r>
        <w:br/>
      </w:r>
      <w:r>
        <w:rPr>
          <w:rFonts w:ascii="Times New Roman"/>
          <w:b w:val="false"/>
          <w:i w:val="false"/>
          <w:color w:val="000000"/>
          <w:sz w:val="28"/>
        </w:rPr>
        <w:t xml:space="preserve">
      состава и лиц, </w:t>
      </w:r>
      <w:r>
        <w:br/>
      </w:r>
      <w:r>
        <w:rPr>
          <w:rFonts w:ascii="Times New Roman"/>
          <w:b w:val="false"/>
          <w:i w:val="false"/>
          <w:color w:val="000000"/>
          <w:sz w:val="28"/>
        </w:rPr>
        <w:t xml:space="preserve">
      лишенных свободы, </w:t>
      </w:r>
      <w:r>
        <w:br/>
      </w:r>
      <w:r>
        <w:rPr>
          <w:rFonts w:ascii="Times New Roman"/>
          <w:b w:val="false"/>
          <w:i w:val="false"/>
          <w:color w:val="000000"/>
          <w:sz w:val="28"/>
        </w:rPr>
        <w:t xml:space="preserve">
      для профилакти- </w:t>
      </w:r>
      <w:r>
        <w:br/>
      </w:r>
      <w:r>
        <w:rPr>
          <w:rFonts w:ascii="Times New Roman"/>
          <w:b w:val="false"/>
          <w:i w:val="false"/>
          <w:color w:val="000000"/>
          <w:sz w:val="28"/>
        </w:rPr>
        <w:t xml:space="preserve">
      ческой работы, </w:t>
      </w:r>
      <w:r>
        <w:br/>
      </w:r>
      <w:r>
        <w:rPr>
          <w:rFonts w:ascii="Times New Roman"/>
          <w:b w:val="false"/>
          <w:i w:val="false"/>
          <w:color w:val="000000"/>
          <w:sz w:val="28"/>
        </w:rPr>
        <w:t xml:space="preserve">
      обеспечить их </w:t>
      </w:r>
      <w:r>
        <w:br/>
      </w:r>
      <w:r>
        <w:rPr>
          <w:rFonts w:ascii="Times New Roman"/>
          <w:b w:val="false"/>
          <w:i w:val="false"/>
          <w:color w:val="000000"/>
          <w:sz w:val="28"/>
        </w:rPr>
        <w:t xml:space="preserve">
      необходимой литера- </w:t>
      </w:r>
      <w:r>
        <w:br/>
      </w:r>
      <w:r>
        <w:rPr>
          <w:rFonts w:ascii="Times New Roman"/>
          <w:b w:val="false"/>
          <w:i w:val="false"/>
          <w:color w:val="000000"/>
          <w:sz w:val="28"/>
        </w:rPr>
        <w:t xml:space="preserve">
      турой </w:t>
      </w:r>
      <w:r>
        <w:br/>
      </w:r>
      <w:r>
        <w:rPr>
          <w:rFonts w:ascii="Times New Roman"/>
          <w:b w:val="false"/>
          <w:i w:val="false"/>
          <w:color w:val="000000"/>
          <w:sz w:val="28"/>
        </w:rPr>
        <w:t xml:space="preserve">
8.2.7 Обеспечить           Проект     МОН, акимы   2002-2005     -   - </w:t>
      </w:r>
      <w:r>
        <w:br/>
      </w:r>
      <w:r>
        <w:rPr>
          <w:rFonts w:ascii="Times New Roman"/>
          <w:b w:val="false"/>
          <w:i w:val="false"/>
          <w:color w:val="000000"/>
          <w:sz w:val="28"/>
        </w:rPr>
        <w:t xml:space="preserve">
      проведение обучаю-   норматив-  областей,      гг. </w:t>
      </w:r>
      <w:r>
        <w:br/>
      </w:r>
      <w:r>
        <w:rPr>
          <w:rFonts w:ascii="Times New Roman"/>
          <w:b w:val="false"/>
          <w:i w:val="false"/>
          <w:color w:val="000000"/>
          <w:sz w:val="28"/>
        </w:rPr>
        <w:t xml:space="preserve">
      щих семинаров для    ного       гг.Астаны и </w:t>
      </w:r>
      <w:r>
        <w:br/>
      </w:r>
      <w:r>
        <w:rPr>
          <w:rFonts w:ascii="Times New Roman"/>
          <w:b w:val="false"/>
          <w:i w:val="false"/>
          <w:color w:val="000000"/>
          <w:sz w:val="28"/>
        </w:rPr>
        <w:t xml:space="preserve">
      преподавателей       правового  Алматы </w:t>
      </w:r>
      <w:r>
        <w:br/>
      </w:r>
      <w:r>
        <w:rPr>
          <w:rFonts w:ascii="Times New Roman"/>
          <w:b w:val="false"/>
          <w:i w:val="false"/>
          <w:color w:val="000000"/>
          <w:sz w:val="28"/>
        </w:rPr>
        <w:t xml:space="preserve">
      учебных заведений    акта </w:t>
      </w:r>
      <w:r>
        <w:br/>
      </w:r>
      <w:r>
        <w:rPr>
          <w:rFonts w:ascii="Times New Roman"/>
          <w:b w:val="false"/>
          <w:i w:val="false"/>
          <w:color w:val="000000"/>
          <w:sz w:val="28"/>
        </w:rPr>
        <w:t xml:space="preserve">
      по проблемам </w:t>
      </w:r>
      <w:r>
        <w:br/>
      </w:r>
      <w:r>
        <w:rPr>
          <w:rFonts w:ascii="Times New Roman"/>
          <w:b w:val="false"/>
          <w:i w:val="false"/>
          <w:color w:val="000000"/>
          <w:sz w:val="28"/>
        </w:rPr>
        <w:t xml:space="preserve">
      ВИЧ/СПИДа </w:t>
      </w:r>
      <w:r>
        <w:br/>
      </w:r>
      <w:r>
        <w:rPr>
          <w:rFonts w:ascii="Times New Roman"/>
          <w:b w:val="false"/>
          <w:i w:val="false"/>
          <w:color w:val="000000"/>
          <w:sz w:val="28"/>
        </w:rPr>
        <w:t xml:space="preserve">
8.2.8 Организовать         Информа-   Акимы       2002-2005     -    - </w:t>
      </w:r>
      <w:r>
        <w:br/>
      </w:r>
      <w:r>
        <w:rPr>
          <w:rFonts w:ascii="Times New Roman"/>
          <w:b w:val="false"/>
          <w:i w:val="false"/>
          <w:color w:val="000000"/>
          <w:sz w:val="28"/>
        </w:rPr>
        <w:t xml:space="preserve">
      изучение             ция Прави- областей,       гг. </w:t>
      </w:r>
    </w:p>
    <w:p>
      <w:pPr>
        <w:spacing w:after="0"/>
        <w:ind w:left="0"/>
        <w:jc w:val="both"/>
      </w:pPr>
      <w:r>
        <w:rPr>
          <w:rFonts w:ascii="Times New Roman"/>
          <w:b w:val="false"/>
          <w:i w:val="false"/>
          <w:color w:val="000000"/>
          <w:sz w:val="28"/>
        </w:rPr>
        <w:t xml:space="preserve">      результативности     тельству   гг.Астаны </w:t>
      </w:r>
      <w:r>
        <w:br/>
      </w:r>
      <w:r>
        <w:rPr>
          <w:rFonts w:ascii="Times New Roman"/>
          <w:b w:val="false"/>
          <w:i w:val="false"/>
          <w:color w:val="000000"/>
          <w:sz w:val="28"/>
        </w:rPr>
        <w:t xml:space="preserve">
      информационно-       Республики и Алматы </w:t>
      </w:r>
      <w:r>
        <w:br/>
      </w:r>
      <w:r>
        <w:rPr>
          <w:rFonts w:ascii="Times New Roman"/>
          <w:b w:val="false"/>
          <w:i w:val="false"/>
          <w:color w:val="000000"/>
          <w:sz w:val="28"/>
        </w:rPr>
        <w:t xml:space="preserve">
      образовательной      Казахстан           </w:t>
      </w:r>
      <w:r>
        <w:br/>
      </w:r>
      <w:r>
        <w:rPr>
          <w:rFonts w:ascii="Times New Roman"/>
          <w:b w:val="false"/>
          <w:i w:val="false"/>
          <w:color w:val="000000"/>
          <w:sz w:val="28"/>
        </w:rPr>
        <w:t xml:space="preserve">
      работы среди </w:t>
      </w:r>
      <w:r>
        <w:br/>
      </w:r>
      <w:r>
        <w:rPr>
          <w:rFonts w:ascii="Times New Roman"/>
          <w:b w:val="false"/>
          <w:i w:val="false"/>
          <w:color w:val="000000"/>
          <w:sz w:val="28"/>
        </w:rPr>
        <w:t xml:space="preserve">
      населения </w:t>
      </w:r>
      <w:r>
        <w:br/>
      </w:r>
      <w:r>
        <w:rPr>
          <w:rFonts w:ascii="Times New Roman"/>
          <w:b w:val="false"/>
          <w:i w:val="false"/>
          <w:color w:val="000000"/>
          <w:sz w:val="28"/>
        </w:rPr>
        <w:t xml:space="preserve">
      с использованием </w:t>
      </w:r>
      <w:r>
        <w:br/>
      </w:r>
      <w:r>
        <w:rPr>
          <w:rFonts w:ascii="Times New Roman"/>
          <w:b w:val="false"/>
          <w:i w:val="false"/>
          <w:color w:val="000000"/>
          <w:sz w:val="28"/>
        </w:rPr>
        <w:t xml:space="preserve">
      социологических </w:t>
      </w:r>
      <w:r>
        <w:br/>
      </w:r>
      <w:r>
        <w:rPr>
          <w:rFonts w:ascii="Times New Roman"/>
          <w:b w:val="false"/>
          <w:i w:val="false"/>
          <w:color w:val="000000"/>
          <w:sz w:val="28"/>
        </w:rPr>
        <w:t xml:space="preserve">
      опросов </w:t>
      </w:r>
      <w:r>
        <w:br/>
      </w:r>
      <w:r>
        <w:rPr>
          <w:rFonts w:ascii="Times New Roman"/>
          <w:b w:val="false"/>
          <w:i w:val="false"/>
          <w:color w:val="000000"/>
          <w:sz w:val="28"/>
        </w:rPr>
        <w:t xml:space="preserve">
8.2.9 Организовать         Решения    Акимы       2002-2005     -  В преде- </w:t>
      </w:r>
      <w:r>
        <w:br/>
      </w:r>
      <w:r>
        <w:rPr>
          <w:rFonts w:ascii="Times New Roman"/>
          <w:b w:val="false"/>
          <w:i w:val="false"/>
          <w:color w:val="000000"/>
          <w:sz w:val="28"/>
        </w:rPr>
        <w:t xml:space="preserve">
      в местах скопления   акимов     всех           гг.           лах </w:t>
      </w:r>
      <w:r>
        <w:br/>
      </w:r>
      <w:r>
        <w:rPr>
          <w:rFonts w:ascii="Times New Roman"/>
          <w:b w:val="false"/>
          <w:i w:val="false"/>
          <w:color w:val="000000"/>
          <w:sz w:val="28"/>
        </w:rPr>
        <w:t xml:space="preserve">
      населения, на                   уровней                      средств, </w:t>
      </w:r>
      <w:r>
        <w:br/>
      </w:r>
      <w:r>
        <w:rPr>
          <w:rFonts w:ascii="Times New Roman"/>
          <w:b w:val="false"/>
          <w:i w:val="false"/>
          <w:color w:val="000000"/>
          <w:sz w:val="28"/>
        </w:rPr>
        <w:t xml:space="preserve">
      транспортных                                                 ежегодно </w:t>
      </w:r>
      <w:r>
        <w:br/>
      </w:r>
      <w:r>
        <w:rPr>
          <w:rFonts w:ascii="Times New Roman"/>
          <w:b w:val="false"/>
          <w:i w:val="false"/>
          <w:color w:val="000000"/>
          <w:sz w:val="28"/>
        </w:rPr>
        <w:t xml:space="preserve">
      магистралях,                                                 выделяе- </w:t>
      </w:r>
      <w:r>
        <w:br/>
      </w:r>
      <w:r>
        <w:rPr>
          <w:rFonts w:ascii="Times New Roman"/>
          <w:b w:val="false"/>
          <w:i w:val="false"/>
          <w:color w:val="000000"/>
          <w:sz w:val="28"/>
        </w:rPr>
        <w:t xml:space="preserve">
      в аэропортах,                                                мых мес- </w:t>
      </w:r>
      <w:r>
        <w:br/>
      </w:r>
      <w:r>
        <w:rPr>
          <w:rFonts w:ascii="Times New Roman"/>
          <w:b w:val="false"/>
          <w:i w:val="false"/>
          <w:color w:val="000000"/>
          <w:sz w:val="28"/>
        </w:rPr>
        <w:t xml:space="preserve">
      стадионах, вокзалах                                          тными </w:t>
      </w:r>
      <w:r>
        <w:br/>
      </w:r>
      <w:r>
        <w:rPr>
          <w:rFonts w:ascii="Times New Roman"/>
          <w:b w:val="false"/>
          <w:i w:val="false"/>
          <w:color w:val="000000"/>
          <w:sz w:val="28"/>
        </w:rPr>
        <w:t xml:space="preserve">
      и т.п. размещение                                            бюджета- </w:t>
      </w:r>
      <w:r>
        <w:br/>
      </w:r>
      <w:r>
        <w:rPr>
          <w:rFonts w:ascii="Times New Roman"/>
          <w:b w:val="false"/>
          <w:i w:val="false"/>
          <w:color w:val="000000"/>
          <w:sz w:val="28"/>
        </w:rPr>
        <w:t xml:space="preserve">
      рекламных щитов,                                             ми </w:t>
      </w:r>
      <w:r>
        <w:br/>
      </w:r>
      <w:r>
        <w:rPr>
          <w:rFonts w:ascii="Times New Roman"/>
          <w:b w:val="false"/>
          <w:i w:val="false"/>
          <w:color w:val="000000"/>
          <w:sz w:val="28"/>
        </w:rPr>
        <w:t xml:space="preserve">
      панно, других </w:t>
      </w:r>
      <w:r>
        <w:br/>
      </w:r>
      <w:r>
        <w:rPr>
          <w:rFonts w:ascii="Times New Roman"/>
          <w:b w:val="false"/>
          <w:i w:val="false"/>
          <w:color w:val="000000"/>
          <w:sz w:val="28"/>
        </w:rPr>
        <w:t xml:space="preserve">
      средств наглядной </w:t>
      </w:r>
      <w:r>
        <w:br/>
      </w:r>
      <w:r>
        <w:rPr>
          <w:rFonts w:ascii="Times New Roman"/>
          <w:b w:val="false"/>
          <w:i w:val="false"/>
          <w:color w:val="000000"/>
          <w:sz w:val="28"/>
        </w:rPr>
        <w:t xml:space="preserve">
      агитации </w:t>
      </w:r>
      <w:r>
        <w:br/>
      </w:r>
      <w:r>
        <w:rPr>
          <w:rFonts w:ascii="Times New Roman"/>
          <w:b w:val="false"/>
          <w:i w:val="false"/>
          <w:color w:val="000000"/>
          <w:sz w:val="28"/>
        </w:rPr>
        <w:t xml:space="preserve">
8.2.10 Обеспечивать        Решения    Акимы      2002-2005     -   В преде- </w:t>
      </w:r>
      <w:r>
        <w:br/>
      </w:r>
      <w:r>
        <w:rPr>
          <w:rFonts w:ascii="Times New Roman"/>
          <w:b w:val="false"/>
          <w:i w:val="false"/>
          <w:color w:val="000000"/>
          <w:sz w:val="28"/>
        </w:rPr>
        <w:t xml:space="preserve">
       контингенты         акимов     всех          гг.            лах </w:t>
      </w:r>
      <w:r>
        <w:br/>
      </w:r>
      <w:r>
        <w:rPr>
          <w:rFonts w:ascii="Times New Roman"/>
          <w:b w:val="false"/>
          <w:i w:val="false"/>
          <w:color w:val="000000"/>
          <w:sz w:val="28"/>
        </w:rPr>
        <w:t xml:space="preserve">
       рискованного                   уровней                      средств, </w:t>
      </w:r>
      <w:r>
        <w:br/>
      </w:r>
      <w:r>
        <w:rPr>
          <w:rFonts w:ascii="Times New Roman"/>
          <w:b w:val="false"/>
          <w:i w:val="false"/>
          <w:color w:val="000000"/>
          <w:sz w:val="28"/>
        </w:rPr>
        <w:t xml:space="preserve">
       поведения в местах                                          ежегодно </w:t>
      </w:r>
      <w:r>
        <w:br/>
      </w:r>
      <w:r>
        <w:rPr>
          <w:rFonts w:ascii="Times New Roman"/>
          <w:b w:val="false"/>
          <w:i w:val="false"/>
          <w:color w:val="000000"/>
          <w:sz w:val="28"/>
        </w:rPr>
        <w:t xml:space="preserve">
       их концентрации                                             выделяе- </w:t>
      </w:r>
      <w:r>
        <w:br/>
      </w:r>
      <w:r>
        <w:rPr>
          <w:rFonts w:ascii="Times New Roman"/>
          <w:b w:val="false"/>
          <w:i w:val="false"/>
          <w:color w:val="000000"/>
          <w:sz w:val="28"/>
        </w:rPr>
        <w:t xml:space="preserve">
       печатными материа-                                          мых мес- </w:t>
      </w:r>
      <w:r>
        <w:br/>
      </w:r>
      <w:r>
        <w:rPr>
          <w:rFonts w:ascii="Times New Roman"/>
          <w:b w:val="false"/>
          <w:i w:val="false"/>
          <w:color w:val="000000"/>
          <w:sz w:val="28"/>
        </w:rPr>
        <w:t xml:space="preserve">
       лами по способам                                            тными </w:t>
      </w:r>
      <w:r>
        <w:br/>
      </w:r>
      <w:r>
        <w:rPr>
          <w:rFonts w:ascii="Times New Roman"/>
          <w:b w:val="false"/>
          <w:i w:val="false"/>
          <w:color w:val="000000"/>
          <w:sz w:val="28"/>
        </w:rPr>
        <w:t xml:space="preserve">
       защиты от заражения                                         бюджета- </w:t>
      </w:r>
      <w:r>
        <w:br/>
      </w:r>
      <w:r>
        <w:rPr>
          <w:rFonts w:ascii="Times New Roman"/>
          <w:b w:val="false"/>
          <w:i w:val="false"/>
          <w:color w:val="000000"/>
          <w:sz w:val="28"/>
        </w:rPr>
        <w:t xml:space="preserve">
       ВИЧ и ИППП                                                  ми </w:t>
      </w:r>
      <w:r>
        <w:br/>
      </w:r>
      <w:r>
        <w:rPr>
          <w:rFonts w:ascii="Times New Roman"/>
          <w:b w:val="false"/>
          <w:i w:val="false"/>
          <w:color w:val="000000"/>
          <w:sz w:val="28"/>
        </w:rPr>
        <w:t xml:space="preserve">
8.2.11 Обеспечить       Информация    МЗ РК,   2003-2004 2003 год -1,005  - </w:t>
      </w:r>
      <w:r>
        <w:br/>
      </w:r>
      <w:r>
        <w:rPr>
          <w:rFonts w:ascii="Times New Roman"/>
          <w:b w:val="false"/>
          <w:i w:val="false"/>
          <w:color w:val="000000"/>
          <w:sz w:val="28"/>
        </w:rPr>
        <w:t xml:space="preserve">
       производство     Правительству МКИОС     гг.    2004 год -1,005 </w:t>
      </w:r>
      <w:r>
        <w:br/>
      </w:r>
      <w:r>
        <w:rPr>
          <w:rFonts w:ascii="Times New Roman"/>
          <w:b w:val="false"/>
          <w:i w:val="false"/>
          <w:color w:val="000000"/>
          <w:sz w:val="28"/>
        </w:rPr>
        <w:t xml:space="preserve">
       и размещение в   Республики                      всего - 2,01 </w:t>
      </w:r>
      <w:r>
        <w:br/>
      </w:r>
      <w:r>
        <w:rPr>
          <w:rFonts w:ascii="Times New Roman"/>
          <w:b w:val="false"/>
          <w:i w:val="false"/>
          <w:color w:val="000000"/>
          <w:sz w:val="28"/>
        </w:rPr>
        <w:t xml:space="preserve">
       эфире теле- и    Казахстан </w:t>
      </w:r>
      <w:r>
        <w:br/>
      </w:r>
      <w:r>
        <w:rPr>
          <w:rFonts w:ascii="Times New Roman"/>
          <w:b w:val="false"/>
          <w:i w:val="false"/>
          <w:color w:val="000000"/>
          <w:sz w:val="28"/>
        </w:rPr>
        <w:t xml:space="preserve">
       радиопередач, </w:t>
      </w:r>
      <w:r>
        <w:br/>
      </w:r>
      <w:r>
        <w:rPr>
          <w:rFonts w:ascii="Times New Roman"/>
          <w:b w:val="false"/>
          <w:i w:val="false"/>
          <w:color w:val="000000"/>
          <w:sz w:val="28"/>
        </w:rPr>
        <w:t xml:space="preserve">
       в том числе видео- </w:t>
      </w:r>
      <w:r>
        <w:br/>
      </w:r>
      <w:r>
        <w:rPr>
          <w:rFonts w:ascii="Times New Roman"/>
          <w:b w:val="false"/>
          <w:i w:val="false"/>
          <w:color w:val="000000"/>
          <w:sz w:val="28"/>
        </w:rPr>
        <w:t xml:space="preserve">
       роликов по </w:t>
      </w:r>
      <w:r>
        <w:br/>
      </w:r>
      <w:r>
        <w:rPr>
          <w:rFonts w:ascii="Times New Roman"/>
          <w:b w:val="false"/>
          <w:i w:val="false"/>
          <w:color w:val="000000"/>
          <w:sz w:val="28"/>
        </w:rPr>
        <w:t xml:space="preserve">
       актуальным </w:t>
      </w:r>
      <w:r>
        <w:br/>
      </w:r>
      <w:r>
        <w:rPr>
          <w:rFonts w:ascii="Times New Roman"/>
          <w:b w:val="false"/>
          <w:i w:val="false"/>
          <w:color w:val="000000"/>
          <w:sz w:val="28"/>
        </w:rPr>
        <w:t xml:space="preserve">
       проблемам </w:t>
      </w:r>
      <w:r>
        <w:br/>
      </w:r>
      <w:r>
        <w:rPr>
          <w:rFonts w:ascii="Times New Roman"/>
          <w:b w:val="false"/>
          <w:i w:val="false"/>
          <w:color w:val="000000"/>
          <w:sz w:val="28"/>
        </w:rPr>
        <w:t xml:space="preserve">
       ВИЧ/СПИДа </w:t>
      </w:r>
      <w:r>
        <w:br/>
      </w:r>
      <w:r>
        <w:rPr>
          <w:rFonts w:ascii="Times New Roman"/>
          <w:b w:val="false"/>
          <w:i w:val="false"/>
          <w:color w:val="000000"/>
          <w:sz w:val="28"/>
        </w:rPr>
        <w:t xml:space="preserve">
8.2.12 Издавать         Информация  МЗ РК,     2002-   2002 год -1,9  В преде- </w:t>
      </w:r>
      <w:r>
        <w:br/>
      </w:r>
      <w:r>
        <w:rPr>
          <w:rFonts w:ascii="Times New Roman"/>
          <w:b w:val="false"/>
          <w:i w:val="false"/>
          <w:color w:val="000000"/>
          <w:sz w:val="28"/>
        </w:rPr>
        <w:t xml:space="preserve">
       санитарно-       Правитель-  акимы    2005 гг.2003 год -3,4  лах </w:t>
      </w:r>
      <w:r>
        <w:br/>
      </w:r>
      <w:r>
        <w:rPr>
          <w:rFonts w:ascii="Times New Roman"/>
          <w:b w:val="false"/>
          <w:i w:val="false"/>
          <w:color w:val="000000"/>
          <w:sz w:val="28"/>
        </w:rPr>
        <w:t xml:space="preserve">
       просветительную  ству        областей,        2004 год -3,4  средств, </w:t>
      </w:r>
      <w:r>
        <w:br/>
      </w:r>
      <w:r>
        <w:rPr>
          <w:rFonts w:ascii="Times New Roman"/>
          <w:b w:val="false"/>
          <w:i w:val="false"/>
          <w:color w:val="000000"/>
          <w:sz w:val="28"/>
        </w:rPr>
        <w:t xml:space="preserve">
       литературу по    Республики  гг. Астаны     2005 год - 4,405 ежегодно </w:t>
      </w:r>
      <w:r>
        <w:br/>
      </w:r>
      <w:r>
        <w:rPr>
          <w:rFonts w:ascii="Times New Roman"/>
          <w:b w:val="false"/>
          <w:i w:val="false"/>
          <w:color w:val="000000"/>
          <w:sz w:val="28"/>
        </w:rPr>
        <w:t xml:space="preserve">
       вопросам Казахстан           и Алматы       всего - 13,105   выделяе- </w:t>
      </w:r>
      <w:r>
        <w:br/>
      </w:r>
      <w:r>
        <w:rPr>
          <w:rFonts w:ascii="Times New Roman"/>
          <w:b w:val="false"/>
          <w:i w:val="false"/>
          <w:color w:val="000000"/>
          <w:sz w:val="28"/>
        </w:rPr>
        <w:t xml:space="preserve">
       ВИЧ/СПИДа на                                                 мых мес- </w:t>
      </w:r>
      <w:r>
        <w:br/>
      </w:r>
      <w:r>
        <w:rPr>
          <w:rFonts w:ascii="Times New Roman"/>
          <w:b w:val="false"/>
          <w:i w:val="false"/>
          <w:color w:val="000000"/>
          <w:sz w:val="28"/>
        </w:rPr>
        <w:t xml:space="preserve">
       государственном                                              тными </w:t>
      </w:r>
      <w:r>
        <w:br/>
      </w:r>
      <w:r>
        <w:rPr>
          <w:rFonts w:ascii="Times New Roman"/>
          <w:b w:val="false"/>
          <w:i w:val="false"/>
          <w:color w:val="000000"/>
          <w:sz w:val="28"/>
        </w:rPr>
        <w:t xml:space="preserve">
       и русском языках                                             бюджета- </w:t>
      </w:r>
      <w:r>
        <w:br/>
      </w:r>
      <w:r>
        <w:rPr>
          <w:rFonts w:ascii="Times New Roman"/>
          <w:b w:val="false"/>
          <w:i w:val="false"/>
          <w:color w:val="000000"/>
          <w:sz w:val="28"/>
        </w:rPr>
        <w:t xml:space="preserve">
       в виде буклетов,                                             ми </w:t>
      </w:r>
      <w:r>
        <w:br/>
      </w:r>
      <w:r>
        <w:rPr>
          <w:rFonts w:ascii="Times New Roman"/>
          <w:b w:val="false"/>
          <w:i w:val="false"/>
          <w:color w:val="000000"/>
          <w:sz w:val="28"/>
        </w:rPr>
        <w:t xml:space="preserve">
       брошюр, плакатов, </w:t>
      </w:r>
      <w:r>
        <w:br/>
      </w:r>
      <w:r>
        <w:rPr>
          <w:rFonts w:ascii="Times New Roman"/>
          <w:b w:val="false"/>
          <w:i w:val="false"/>
          <w:color w:val="000000"/>
          <w:sz w:val="28"/>
        </w:rPr>
        <w:t xml:space="preserve">
       памяток </w:t>
      </w:r>
      <w:r>
        <w:br/>
      </w:r>
      <w:r>
        <w:rPr>
          <w:rFonts w:ascii="Times New Roman"/>
          <w:b w:val="false"/>
          <w:i w:val="false"/>
          <w:color w:val="000000"/>
          <w:sz w:val="28"/>
        </w:rPr>
        <w:t xml:space="preserve">
8.2.13 Проводить школьные  Решения    Акимы       2002-2005   -      - </w:t>
      </w:r>
      <w:r>
        <w:br/>
      </w:r>
      <w:r>
        <w:rPr>
          <w:rFonts w:ascii="Times New Roman"/>
          <w:b w:val="false"/>
          <w:i w:val="false"/>
          <w:color w:val="000000"/>
          <w:sz w:val="28"/>
        </w:rPr>
        <w:t xml:space="preserve">
       и межшкольные       акимов     областей,      гг. </w:t>
      </w:r>
      <w:r>
        <w:br/>
      </w:r>
      <w:r>
        <w:rPr>
          <w:rFonts w:ascii="Times New Roman"/>
          <w:b w:val="false"/>
          <w:i w:val="false"/>
          <w:color w:val="000000"/>
          <w:sz w:val="28"/>
        </w:rPr>
        <w:t xml:space="preserve">
       фестивали, встречи,            гг. Астаны </w:t>
      </w:r>
      <w:r>
        <w:br/>
      </w:r>
      <w:r>
        <w:rPr>
          <w:rFonts w:ascii="Times New Roman"/>
          <w:b w:val="false"/>
          <w:i w:val="false"/>
          <w:color w:val="000000"/>
          <w:sz w:val="28"/>
        </w:rPr>
        <w:t xml:space="preserve">
       вечера, олимпиады,             и Алматы, </w:t>
      </w:r>
      <w:r>
        <w:br/>
      </w:r>
      <w:r>
        <w:rPr>
          <w:rFonts w:ascii="Times New Roman"/>
          <w:b w:val="false"/>
          <w:i w:val="false"/>
          <w:color w:val="000000"/>
          <w:sz w:val="28"/>
        </w:rPr>
        <w:t xml:space="preserve">
       пропагандирующие               МОН, МЗ РК </w:t>
      </w:r>
      <w:r>
        <w:br/>
      </w:r>
      <w:r>
        <w:rPr>
          <w:rFonts w:ascii="Times New Roman"/>
          <w:b w:val="false"/>
          <w:i w:val="false"/>
          <w:color w:val="000000"/>
          <w:sz w:val="28"/>
        </w:rPr>
        <w:t xml:space="preserve">
       здоровый образ жизни, </w:t>
      </w:r>
      <w:r>
        <w:br/>
      </w:r>
      <w:r>
        <w:rPr>
          <w:rFonts w:ascii="Times New Roman"/>
          <w:b w:val="false"/>
          <w:i w:val="false"/>
          <w:color w:val="000000"/>
          <w:sz w:val="28"/>
        </w:rPr>
        <w:t xml:space="preserve">
       сексуальную культуру, </w:t>
      </w:r>
      <w:r>
        <w:br/>
      </w:r>
      <w:r>
        <w:rPr>
          <w:rFonts w:ascii="Times New Roman"/>
          <w:b w:val="false"/>
          <w:i w:val="false"/>
          <w:color w:val="000000"/>
          <w:sz w:val="28"/>
        </w:rPr>
        <w:t xml:space="preserve">
       борьбу с наркоманией, </w:t>
      </w:r>
      <w:r>
        <w:br/>
      </w:r>
      <w:r>
        <w:rPr>
          <w:rFonts w:ascii="Times New Roman"/>
          <w:b w:val="false"/>
          <w:i w:val="false"/>
          <w:color w:val="000000"/>
          <w:sz w:val="28"/>
        </w:rPr>
        <w:t xml:space="preserve">
       предупреждение </w:t>
      </w:r>
      <w:r>
        <w:br/>
      </w:r>
      <w:r>
        <w:rPr>
          <w:rFonts w:ascii="Times New Roman"/>
          <w:b w:val="false"/>
          <w:i w:val="false"/>
          <w:color w:val="000000"/>
          <w:sz w:val="28"/>
        </w:rPr>
        <w:t xml:space="preserve">
       заболеваний ВИЧ/СПИД </w:t>
      </w:r>
      <w:r>
        <w:br/>
      </w:r>
      <w:r>
        <w:rPr>
          <w:rFonts w:ascii="Times New Roman"/>
          <w:b w:val="false"/>
          <w:i w:val="false"/>
          <w:color w:val="000000"/>
          <w:sz w:val="28"/>
        </w:rPr>
        <w:t xml:space="preserve">
       и ИППП </w:t>
      </w:r>
    </w:p>
    <w:p>
      <w:pPr>
        <w:spacing w:after="0"/>
        <w:ind w:left="0"/>
        <w:jc w:val="both"/>
      </w:pPr>
      <w:r>
        <w:rPr>
          <w:rFonts w:ascii="Times New Roman"/>
          <w:b w:val="false"/>
          <w:i w:val="false"/>
          <w:color w:val="000000"/>
          <w:sz w:val="28"/>
        </w:rPr>
        <w:t xml:space="preserve">     8.3. Мероприятия по предупреждению распространения ВИЧ среди </w:t>
      </w:r>
      <w:r>
        <w:br/>
      </w:r>
      <w:r>
        <w:rPr>
          <w:rFonts w:ascii="Times New Roman"/>
          <w:b w:val="false"/>
          <w:i w:val="false"/>
          <w:color w:val="000000"/>
          <w:sz w:val="28"/>
        </w:rPr>
        <w:t xml:space="preserve">
                  контингентов рискованного поведения </w:t>
      </w:r>
    </w:p>
    <w:p>
      <w:pPr>
        <w:spacing w:after="0"/>
        <w:ind w:left="0"/>
        <w:jc w:val="both"/>
      </w:pPr>
      <w:r>
        <w:rPr>
          <w:rFonts w:ascii="Times New Roman"/>
          <w:b w:val="false"/>
          <w:i w:val="false"/>
          <w:color w:val="000000"/>
          <w:sz w:val="28"/>
        </w:rPr>
        <w:t xml:space="preserve">8.3.1  Разработать          Проекты   Акимы       2001-2005    -      - </w:t>
      </w:r>
      <w:r>
        <w:br/>
      </w:r>
      <w:r>
        <w:rPr>
          <w:rFonts w:ascii="Times New Roman"/>
          <w:b w:val="false"/>
          <w:i w:val="false"/>
          <w:color w:val="000000"/>
          <w:sz w:val="28"/>
        </w:rPr>
        <w:t xml:space="preserve">
       программу социаль-   норматив- областей,      гг.   </w:t>
      </w:r>
      <w:r>
        <w:br/>
      </w:r>
      <w:r>
        <w:rPr>
          <w:rFonts w:ascii="Times New Roman"/>
          <w:b w:val="false"/>
          <w:i w:val="false"/>
          <w:color w:val="000000"/>
          <w:sz w:val="28"/>
        </w:rPr>
        <w:t xml:space="preserve">
       ной поддержки лиц    ных       гг.Астаны </w:t>
      </w:r>
      <w:r>
        <w:br/>
      </w:r>
      <w:r>
        <w:rPr>
          <w:rFonts w:ascii="Times New Roman"/>
          <w:b w:val="false"/>
          <w:i w:val="false"/>
          <w:color w:val="000000"/>
          <w:sz w:val="28"/>
        </w:rPr>
        <w:t xml:space="preserve">
       с повышенным риском  правовых  и Алматы, </w:t>
      </w:r>
      <w:r>
        <w:br/>
      </w:r>
      <w:r>
        <w:rPr>
          <w:rFonts w:ascii="Times New Roman"/>
          <w:b w:val="false"/>
          <w:i w:val="false"/>
          <w:color w:val="000000"/>
          <w:sz w:val="28"/>
        </w:rPr>
        <w:t xml:space="preserve">
       заражения ВИЧ,       актов,    МЗ РК </w:t>
      </w:r>
      <w:r>
        <w:br/>
      </w:r>
      <w:r>
        <w:rPr>
          <w:rFonts w:ascii="Times New Roman"/>
          <w:b w:val="false"/>
          <w:i w:val="false"/>
          <w:color w:val="000000"/>
          <w:sz w:val="28"/>
        </w:rPr>
        <w:t xml:space="preserve">
       создать для них      решения </w:t>
      </w:r>
      <w:r>
        <w:br/>
      </w:r>
      <w:r>
        <w:rPr>
          <w:rFonts w:ascii="Times New Roman"/>
          <w:b w:val="false"/>
          <w:i w:val="false"/>
          <w:color w:val="000000"/>
          <w:sz w:val="28"/>
        </w:rPr>
        <w:t xml:space="preserve">
       обстановку, исклю-   акимов </w:t>
      </w:r>
      <w:r>
        <w:br/>
      </w:r>
      <w:r>
        <w:rPr>
          <w:rFonts w:ascii="Times New Roman"/>
          <w:b w:val="false"/>
          <w:i w:val="false"/>
          <w:color w:val="000000"/>
          <w:sz w:val="28"/>
        </w:rPr>
        <w:t xml:space="preserve">
       чающую любые виды </w:t>
      </w:r>
      <w:r>
        <w:br/>
      </w:r>
      <w:r>
        <w:rPr>
          <w:rFonts w:ascii="Times New Roman"/>
          <w:b w:val="false"/>
          <w:i w:val="false"/>
          <w:color w:val="000000"/>
          <w:sz w:val="28"/>
        </w:rPr>
        <w:t xml:space="preserve">
       дискриминации. </w:t>
      </w:r>
      <w:r>
        <w:br/>
      </w:r>
      <w:r>
        <w:rPr>
          <w:rFonts w:ascii="Times New Roman"/>
          <w:b w:val="false"/>
          <w:i w:val="false"/>
          <w:color w:val="000000"/>
          <w:sz w:val="28"/>
        </w:rPr>
        <w:t xml:space="preserve">
       Обеспечить поддерж- </w:t>
      </w:r>
      <w:r>
        <w:br/>
      </w:r>
      <w:r>
        <w:rPr>
          <w:rFonts w:ascii="Times New Roman"/>
          <w:b w:val="false"/>
          <w:i w:val="false"/>
          <w:color w:val="000000"/>
          <w:sz w:val="28"/>
        </w:rPr>
        <w:t xml:space="preserve">
       ку инициатив </w:t>
      </w:r>
      <w:r>
        <w:br/>
      </w:r>
      <w:r>
        <w:rPr>
          <w:rFonts w:ascii="Times New Roman"/>
          <w:b w:val="false"/>
          <w:i w:val="false"/>
          <w:color w:val="000000"/>
          <w:sz w:val="28"/>
        </w:rPr>
        <w:t xml:space="preserve">
       людей с рискованным </w:t>
      </w:r>
      <w:r>
        <w:br/>
      </w:r>
      <w:r>
        <w:rPr>
          <w:rFonts w:ascii="Times New Roman"/>
          <w:b w:val="false"/>
          <w:i w:val="false"/>
          <w:color w:val="000000"/>
          <w:sz w:val="28"/>
        </w:rPr>
        <w:t xml:space="preserve">
       поведением по пре- </w:t>
      </w:r>
      <w:r>
        <w:br/>
      </w:r>
      <w:r>
        <w:rPr>
          <w:rFonts w:ascii="Times New Roman"/>
          <w:b w:val="false"/>
          <w:i w:val="false"/>
          <w:color w:val="000000"/>
          <w:sz w:val="28"/>
        </w:rPr>
        <w:t xml:space="preserve">
       дупреждению зара- </w:t>
      </w:r>
      <w:r>
        <w:br/>
      </w:r>
      <w:r>
        <w:rPr>
          <w:rFonts w:ascii="Times New Roman"/>
          <w:b w:val="false"/>
          <w:i w:val="false"/>
          <w:color w:val="000000"/>
          <w:sz w:val="28"/>
        </w:rPr>
        <w:t xml:space="preserve">
       жения ВИЧ. Обеспе- </w:t>
      </w:r>
      <w:r>
        <w:br/>
      </w:r>
      <w:r>
        <w:rPr>
          <w:rFonts w:ascii="Times New Roman"/>
          <w:b w:val="false"/>
          <w:i w:val="false"/>
          <w:color w:val="000000"/>
          <w:sz w:val="28"/>
        </w:rPr>
        <w:t xml:space="preserve">
       чить поддержку </w:t>
      </w:r>
      <w:r>
        <w:br/>
      </w:r>
      <w:r>
        <w:rPr>
          <w:rFonts w:ascii="Times New Roman"/>
          <w:b w:val="false"/>
          <w:i w:val="false"/>
          <w:color w:val="000000"/>
          <w:sz w:val="28"/>
        </w:rPr>
        <w:t xml:space="preserve">
       формирования </w:t>
      </w:r>
      <w:r>
        <w:br/>
      </w:r>
      <w:r>
        <w:rPr>
          <w:rFonts w:ascii="Times New Roman"/>
          <w:b w:val="false"/>
          <w:i w:val="false"/>
          <w:color w:val="000000"/>
          <w:sz w:val="28"/>
        </w:rPr>
        <w:t xml:space="preserve">
       общественных объе- </w:t>
      </w:r>
      <w:r>
        <w:br/>
      </w:r>
      <w:r>
        <w:rPr>
          <w:rFonts w:ascii="Times New Roman"/>
          <w:b w:val="false"/>
          <w:i w:val="false"/>
          <w:color w:val="000000"/>
          <w:sz w:val="28"/>
        </w:rPr>
        <w:t xml:space="preserve">
       динений, ставящих </w:t>
      </w:r>
      <w:r>
        <w:br/>
      </w:r>
      <w:r>
        <w:rPr>
          <w:rFonts w:ascii="Times New Roman"/>
          <w:b w:val="false"/>
          <w:i w:val="false"/>
          <w:color w:val="000000"/>
          <w:sz w:val="28"/>
        </w:rPr>
        <w:t xml:space="preserve">
       целями профилактику </w:t>
      </w:r>
      <w:r>
        <w:br/>
      </w:r>
      <w:r>
        <w:rPr>
          <w:rFonts w:ascii="Times New Roman"/>
          <w:b w:val="false"/>
          <w:i w:val="false"/>
          <w:color w:val="000000"/>
          <w:sz w:val="28"/>
        </w:rPr>
        <w:t xml:space="preserve">
       ВИЧ/СПИДа и ИППП </w:t>
      </w:r>
      <w:r>
        <w:br/>
      </w:r>
      <w:r>
        <w:rPr>
          <w:rFonts w:ascii="Times New Roman"/>
          <w:b w:val="false"/>
          <w:i w:val="false"/>
          <w:color w:val="000000"/>
          <w:sz w:val="28"/>
        </w:rPr>
        <w:t xml:space="preserve">
       среди лиц с риско- </w:t>
      </w:r>
      <w:r>
        <w:br/>
      </w:r>
      <w:r>
        <w:rPr>
          <w:rFonts w:ascii="Times New Roman"/>
          <w:b w:val="false"/>
          <w:i w:val="false"/>
          <w:color w:val="000000"/>
          <w:sz w:val="28"/>
        </w:rPr>
        <w:t xml:space="preserve">
       ванным поведением </w:t>
      </w:r>
      <w:r>
        <w:br/>
      </w:r>
      <w:r>
        <w:rPr>
          <w:rFonts w:ascii="Times New Roman"/>
          <w:b w:val="false"/>
          <w:i w:val="false"/>
          <w:color w:val="000000"/>
          <w:sz w:val="28"/>
        </w:rPr>
        <w:t xml:space="preserve">
8.3.2  Обеспечить доступ-   Проекты   МЗ РК         2002-2005    -     -   </w:t>
      </w:r>
      <w:r>
        <w:br/>
      </w:r>
      <w:r>
        <w:rPr>
          <w:rFonts w:ascii="Times New Roman"/>
          <w:b w:val="false"/>
          <w:i w:val="false"/>
          <w:color w:val="000000"/>
          <w:sz w:val="28"/>
        </w:rPr>
        <w:t xml:space="preserve">
       ность услуг          норматив-                гг. </w:t>
      </w:r>
      <w:r>
        <w:br/>
      </w:r>
      <w:r>
        <w:rPr>
          <w:rFonts w:ascii="Times New Roman"/>
          <w:b w:val="false"/>
          <w:i w:val="false"/>
          <w:color w:val="000000"/>
          <w:sz w:val="28"/>
        </w:rPr>
        <w:t xml:space="preserve">
       консультирования и   ных </w:t>
      </w:r>
      <w:r>
        <w:br/>
      </w:r>
      <w:r>
        <w:rPr>
          <w:rFonts w:ascii="Times New Roman"/>
          <w:b w:val="false"/>
          <w:i w:val="false"/>
          <w:color w:val="000000"/>
          <w:sz w:val="28"/>
        </w:rPr>
        <w:t xml:space="preserve">
       оказания квалифици-  правовых </w:t>
      </w:r>
      <w:r>
        <w:br/>
      </w:r>
      <w:r>
        <w:rPr>
          <w:rFonts w:ascii="Times New Roman"/>
          <w:b w:val="false"/>
          <w:i w:val="false"/>
          <w:color w:val="000000"/>
          <w:sz w:val="28"/>
        </w:rPr>
        <w:t xml:space="preserve">
       рованной медицинской актов </w:t>
      </w:r>
      <w:r>
        <w:br/>
      </w:r>
      <w:r>
        <w:rPr>
          <w:rFonts w:ascii="Times New Roman"/>
          <w:b w:val="false"/>
          <w:i w:val="false"/>
          <w:color w:val="000000"/>
          <w:sz w:val="28"/>
        </w:rPr>
        <w:t xml:space="preserve">
       помощи лицам повы- </w:t>
      </w:r>
      <w:r>
        <w:br/>
      </w:r>
      <w:r>
        <w:rPr>
          <w:rFonts w:ascii="Times New Roman"/>
          <w:b w:val="false"/>
          <w:i w:val="false"/>
          <w:color w:val="000000"/>
          <w:sz w:val="28"/>
        </w:rPr>
        <w:t xml:space="preserve">
       шенного риска зара- </w:t>
      </w:r>
      <w:r>
        <w:br/>
      </w:r>
      <w:r>
        <w:rPr>
          <w:rFonts w:ascii="Times New Roman"/>
          <w:b w:val="false"/>
          <w:i w:val="false"/>
          <w:color w:val="000000"/>
          <w:sz w:val="28"/>
        </w:rPr>
        <w:t xml:space="preserve">
       жения ВИЧ </w:t>
      </w:r>
      <w:r>
        <w:br/>
      </w:r>
      <w:r>
        <w:rPr>
          <w:rFonts w:ascii="Times New Roman"/>
          <w:b w:val="false"/>
          <w:i w:val="false"/>
          <w:color w:val="000000"/>
          <w:sz w:val="28"/>
        </w:rPr>
        <w:t xml:space="preserve">
8.3.3  Усилить работу по    Решения   Акимы       2001-2005    -     - </w:t>
      </w:r>
      <w:r>
        <w:br/>
      </w:r>
      <w:r>
        <w:rPr>
          <w:rFonts w:ascii="Times New Roman"/>
          <w:b w:val="false"/>
          <w:i w:val="false"/>
          <w:color w:val="000000"/>
          <w:sz w:val="28"/>
        </w:rPr>
        <w:t xml:space="preserve">
       привлечению волон-   акимов    областей,      гг. </w:t>
      </w:r>
      <w:r>
        <w:br/>
      </w:r>
      <w:r>
        <w:rPr>
          <w:rFonts w:ascii="Times New Roman"/>
          <w:b w:val="false"/>
          <w:i w:val="false"/>
          <w:color w:val="000000"/>
          <w:sz w:val="28"/>
        </w:rPr>
        <w:t xml:space="preserve">
       теров из числа лиц,            гг.Астаны </w:t>
      </w:r>
      <w:r>
        <w:br/>
      </w:r>
      <w:r>
        <w:rPr>
          <w:rFonts w:ascii="Times New Roman"/>
          <w:b w:val="false"/>
          <w:i w:val="false"/>
          <w:color w:val="000000"/>
          <w:sz w:val="28"/>
        </w:rPr>
        <w:t xml:space="preserve">
       прекративших употре-           и Алматы </w:t>
      </w:r>
      <w:r>
        <w:br/>
      </w:r>
      <w:r>
        <w:rPr>
          <w:rFonts w:ascii="Times New Roman"/>
          <w:b w:val="false"/>
          <w:i w:val="false"/>
          <w:color w:val="000000"/>
          <w:sz w:val="28"/>
        </w:rPr>
        <w:t xml:space="preserve">
       бление наркотиков, </w:t>
      </w:r>
      <w:r>
        <w:br/>
      </w:r>
      <w:r>
        <w:rPr>
          <w:rFonts w:ascii="Times New Roman"/>
          <w:b w:val="false"/>
          <w:i w:val="false"/>
          <w:color w:val="000000"/>
          <w:sz w:val="28"/>
        </w:rPr>
        <w:t xml:space="preserve">
       к профилактике </w:t>
      </w:r>
      <w:r>
        <w:br/>
      </w:r>
      <w:r>
        <w:rPr>
          <w:rFonts w:ascii="Times New Roman"/>
          <w:b w:val="false"/>
          <w:i w:val="false"/>
          <w:color w:val="000000"/>
          <w:sz w:val="28"/>
        </w:rPr>
        <w:t xml:space="preserve">
       наркомании, ВИЧ/ </w:t>
      </w:r>
      <w:r>
        <w:br/>
      </w:r>
      <w:r>
        <w:rPr>
          <w:rFonts w:ascii="Times New Roman"/>
          <w:b w:val="false"/>
          <w:i w:val="false"/>
          <w:color w:val="000000"/>
          <w:sz w:val="28"/>
        </w:rPr>
        <w:t xml:space="preserve">
       СПИДа и ИППП </w:t>
      </w:r>
      <w:r>
        <w:br/>
      </w:r>
      <w:r>
        <w:rPr>
          <w:rFonts w:ascii="Times New Roman"/>
          <w:b w:val="false"/>
          <w:i w:val="false"/>
          <w:color w:val="000000"/>
          <w:sz w:val="28"/>
        </w:rPr>
        <w:t xml:space="preserve">
8.3.4  Обеспечить           Решения   Акимы       2001-2005    -     - </w:t>
      </w:r>
      <w:r>
        <w:br/>
      </w:r>
      <w:r>
        <w:rPr>
          <w:rFonts w:ascii="Times New Roman"/>
          <w:b w:val="false"/>
          <w:i w:val="false"/>
          <w:color w:val="000000"/>
          <w:sz w:val="28"/>
        </w:rPr>
        <w:t xml:space="preserve">
       проведение профилак- акимов    областей,      гг. </w:t>
      </w:r>
      <w:r>
        <w:br/>
      </w:r>
      <w:r>
        <w:rPr>
          <w:rFonts w:ascii="Times New Roman"/>
          <w:b w:val="false"/>
          <w:i w:val="false"/>
          <w:color w:val="000000"/>
          <w:sz w:val="28"/>
        </w:rPr>
        <w:t xml:space="preserve">
       тической работы с              гг. Астаны </w:t>
      </w:r>
      <w:r>
        <w:br/>
      </w:r>
      <w:r>
        <w:rPr>
          <w:rFonts w:ascii="Times New Roman"/>
          <w:b w:val="false"/>
          <w:i w:val="false"/>
          <w:color w:val="000000"/>
          <w:sz w:val="28"/>
        </w:rPr>
        <w:t xml:space="preserve">
       лицами рискованного            и Алматы </w:t>
      </w:r>
      <w:r>
        <w:br/>
      </w:r>
      <w:r>
        <w:rPr>
          <w:rFonts w:ascii="Times New Roman"/>
          <w:b w:val="false"/>
          <w:i w:val="false"/>
          <w:color w:val="000000"/>
          <w:sz w:val="28"/>
        </w:rPr>
        <w:t xml:space="preserve">
       поведения местах их </w:t>
      </w:r>
      <w:r>
        <w:br/>
      </w:r>
      <w:r>
        <w:rPr>
          <w:rFonts w:ascii="Times New Roman"/>
          <w:b w:val="false"/>
          <w:i w:val="false"/>
          <w:color w:val="000000"/>
          <w:sz w:val="28"/>
        </w:rPr>
        <w:t xml:space="preserve">
       сбора, доставку им </w:t>
      </w:r>
      <w:r>
        <w:br/>
      </w:r>
      <w:r>
        <w:rPr>
          <w:rFonts w:ascii="Times New Roman"/>
          <w:b w:val="false"/>
          <w:i w:val="false"/>
          <w:color w:val="000000"/>
          <w:sz w:val="28"/>
        </w:rPr>
        <w:t xml:space="preserve">
       информационных </w:t>
      </w:r>
      <w:r>
        <w:br/>
      </w:r>
      <w:r>
        <w:rPr>
          <w:rFonts w:ascii="Times New Roman"/>
          <w:b w:val="false"/>
          <w:i w:val="false"/>
          <w:color w:val="000000"/>
          <w:sz w:val="28"/>
        </w:rPr>
        <w:t xml:space="preserve">
       материалов, раздачу </w:t>
      </w:r>
      <w:r>
        <w:br/>
      </w:r>
      <w:r>
        <w:rPr>
          <w:rFonts w:ascii="Times New Roman"/>
          <w:b w:val="false"/>
          <w:i w:val="false"/>
          <w:color w:val="000000"/>
          <w:sz w:val="28"/>
        </w:rPr>
        <w:t xml:space="preserve">
       средств защиты от </w:t>
      </w:r>
      <w:r>
        <w:br/>
      </w:r>
      <w:r>
        <w:rPr>
          <w:rFonts w:ascii="Times New Roman"/>
          <w:b w:val="false"/>
          <w:i w:val="false"/>
          <w:color w:val="000000"/>
          <w:sz w:val="28"/>
        </w:rPr>
        <w:t xml:space="preserve">
       ВИЧ-инфекции и ИППП </w:t>
      </w:r>
    </w:p>
    <w:p>
      <w:pPr>
        <w:spacing w:after="0"/>
        <w:ind w:left="0"/>
        <w:jc w:val="both"/>
      </w:pPr>
      <w:r>
        <w:rPr>
          <w:rFonts w:ascii="Times New Roman"/>
          <w:b w:val="false"/>
          <w:i w:val="false"/>
          <w:color w:val="000000"/>
          <w:sz w:val="28"/>
        </w:rPr>
        <w:t xml:space="preserve">8.3.5  Обеспечить оказание  Проекты   МЗ РК         2002-2005    -     -   </w:t>
      </w:r>
      <w:r>
        <w:br/>
      </w:r>
      <w:r>
        <w:rPr>
          <w:rFonts w:ascii="Times New Roman"/>
          <w:b w:val="false"/>
          <w:i w:val="false"/>
          <w:color w:val="000000"/>
          <w:sz w:val="28"/>
        </w:rPr>
        <w:t xml:space="preserve">
       медицинской помощи   норма-                   гг. </w:t>
      </w:r>
      <w:r>
        <w:br/>
      </w:r>
      <w:r>
        <w:rPr>
          <w:rFonts w:ascii="Times New Roman"/>
          <w:b w:val="false"/>
          <w:i w:val="false"/>
          <w:color w:val="000000"/>
          <w:sz w:val="28"/>
        </w:rPr>
        <w:t xml:space="preserve">
       больным наркоманией  тивных </w:t>
      </w:r>
      <w:r>
        <w:br/>
      </w:r>
      <w:r>
        <w:rPr>
          <w:rFonts w:ascii="Times New Roman"/>
          <w:b w:val="false"/>
          <w:i w:val="false"/>
          <w:color w:val="000000"/>
          <w:sz w:val="28"/>
        </w:rPr>
        <w:t xml:space="preserve">
       с ВИЧ в лечебно-     правовых       профилактических     актов </w:t>
      </w:r>
      <w:r>
        <w:br/>
      </w:r>
      <w:r>
        <w:rPr>
          <w:rFonts w:ascii="Times New Roman"/>
          <w:b w:val="false"/>
          <w:i w:val="false"/>
          <w:color w:val="000000"/>
          <w:sz w:val="28"/>
        </w:rPr>
        <w:t xml:space="preserve">
       учреждениях и центрах </w:t>
      </w:r>
      <w:r>
        <w:br/>
      </w:r>
      <w:r>
        <w:rPr>
          <w:rFonts w:ascii="Times New Roman"/>
          <w:b w:val="false"/>
          <w:i w:val="false"/>
          <w:color w:val="000000"/>
          <w:sz w:val="28"/>
        </w:rPr>
        <w:t xml:space="preserve">
       реабилитации на </w:t>
      </w:r>
      <w:r>
        <w:br/>
      </w:r>
      <w:r>
        <w:rPr>
          <w:rFonts w:ascii="Times New Roman"/>
          <w:b w:val="false"/>
          <w:i w:val="false"/>
          <w:color w:val="000000"/>
          <w:sz w:val="28"/>
        </w:rPr>
        <w:t xml:space="preserve">
       приемлемых и доступ- </w:t>
      </w:r>
      <w:r>
        <w:br/>
      </w:r>
      <w:r>
        <w:rPr>
          <w:rFonts w:ascii="Times New Roman"/>
          <w:b w:val="false"/>
          <w:i w:val="false"/>
          <w:color w:val="000000"/>
          <w:sz w:val="28"/>
        </w:rPr>
        <w:t xml:space="preserve">
       ных для них условиях </w:t>
      </w:r>
      <w:r>
        <w:br/>
      </w:r>
      <w:r>
        <w:rPr>
          <w:rFonts w:ascii="Times New Roman"/>
          <w:b w:val="false"/>
          <w:i w:val="false"/>
          <w:color w:val="000000"/>
          <w:sz w:val="28"/>
        </w:rPr>
        <w:t xml:space="preserve">
8.3.6  Изучить опыт приме-  Отчет     МЗ РК, МВД,      2001 г.   -     - </w:t>
      </w:r>
      <w:r>
        <w:br/>
      </w:r>
      <w:r>
        <w:rPr>
          <w:rFonts w:ascii="Times New Roman"/>
          <w:b w:val="false"/>
          <w:i w:val="false"/>
          <w:color w:val="000000"/>
          <w:sz w:val="28"/>
        </w:rPr>
        <w:t xml:space="preserve">
       нения заместительной Прави-    МЮ </w:t>
      </w:r>
      <w:r>
        <w:br/>
      </w:r>
      <w:r>
        <w:rPr>
          <w:rFonts w:ascii="Times New Roman"/>
          <w:b w:val="false"/>
          <w:i w:val="false"/>
          <w:color w:val="000000"/>
          <w:sz w:val="28"/>
        </w:rPr>
        <w:t xml:space="preserve">
       терапии наркомании   тельству    </w:t>
      </w:r>
      <w:r>
        <w:br/>
      </w:r>
      <w:r>
        <w:rPr>
          <w:rFonts w:ascii="Times New Roman"/>
          <w:b w:val="false"/>
          <w:i w:val="false"/>
          <w:color w:val="000000"/>
          <w:sz w:val="28"/>
        </w:rPr>
        <w:t xml:space="preserve">
                            Респуб- </w:t>
      </w:r>
      <w:r>
        <w:br/>
      </w:r>
      <w:r>
        <w:rPr>
          <w:rFonts w:ascii="Times New Roman"/>
          <w:b w:val="false"/>
          <w:i w:val="false"/>
          <w:color w:val="000000"/>
          <w:sz w:val="28"/>
        </w:rPr>
        <w:t xml:space="preserve">
                            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8.3.7  Изучить вопрос       Информа-  МЗ РК, МВД,      2002 г.    -    - </w:t>
      </w:r>
      <w:r>
        <w:br/>
      </w:r>
      <w:r>
        <w:rPr>
          <w:rFonts w:ascii="Times New Roman"/>
          <w:b w:val="false"/>
          <w:i w:val="false"/>
          <w:color w:val="000000"/>
          <w:sz w:val="28"/>
        </w:rPr>
        <w:t xml:space="preserve">
       практики применения  ция       МЮ </w:t>
      </w:r>
      <w:r>
        <w:br/>
      </w:r>
      <w:r>
        <w:rPr>
          <w:rFonts w:ascii="Times New Roman"/>
          <w:b w:val="false"/>
          <w:i w:val="false"/>
          <w:color w:val="000000"/>
          <w:sz w:val="28"/>
        </w:rPr>
        <w:t xml:space="preserve">
       заместительной       Правите- </w:t>
      </w:r>
      <w:r>
        <w:br/>
      </w:r>
      <w:r>
        <w:rPr>
          <w:rFonts w:ascii="Times New Roman"/>
          <w:b w:val="false"/>
          <w:i w:val="false"/>
          <w:color w:val="000000"/>
          <w:sz w:val="28"/>
        </w:rPr>
        <w:t xml:space="preserve">
       терапии наркомании   льству </w:t>
      </w:r>
      <w:r>
        <w:br/>
      </w:r>
      <w:r>
        <w:rPr>
          <w:rFonts w:ascii="Times New Roman"/>
          <w:b w:val="false"/>
          <w:i w:val="false"/>
          <w:color w:val="000000"/>
          <w:sz w:val="28"/>
        </w:rPr>
        <w:t xml:space="preserve">
                            Республи- </w:t>
      </w:r>
      <w:r>
        <w:br/>
      </w:r>
      <w:r>
        <w:rPr>
          <w:rFonts w:ascii="Times New Roman"/>
          <w:b w:val="false"/>
          <w:i w:val="false"/>
          <w:color w:val="000000"/>
          <w:sz w:val="28"/>
        </w:rPr>
        <w:t xml:space="preserve">
                            ки Казах- </w:t>
      </w:r>
      <w:r>
        <w:br/>
      </w:r>
      <w:r>
        <w:rPr>
          <w:rFonts w:ascii="Times New Roman"/>
          <w:b w:val="false"/>
          <w:i w:val="false"/>
          <w:color w:val="000000"/>
          <w:sz w:val="28"/>
        </w:rPr>
        <w:t xml:space="preserve">
                            стан </w:t>
      </w:r>
      <w:r>
        <w:br/>
      </w:r>
      <w:r>
        <w:rPr>
          <w:rFonts w:ascii="Times New Roman"/>
          <w:b w:val="false"/>
          <w:i w:val="false"/>
          <w:color w:val="000000"/>
          <w:sz w:val="28"/>
        </w:rPr>
        <w:t xml:space="preserve">
8.3.8  Усилить контроль     Проекты   МЗ РК,        2002-2005     -    - </w:t>
      </w:r>
      <w:r>
        <w:br/>
      </w:r>
      <w:r>
        <w:rPr>
          <w:rFonts w:ascii="Times New Roman"/>
          <w:b w:val="false"/>
          <w:i w:val="false"/>
          <w:color w:val="000000"/>
          <w:sz w:val="28"/>
        </w:rPr>
        <w:t xml:space="preserve">
       за реализацией       норматив- акимы           гг. </w:t>
      </w:r>
      <w:r>
        <w:br/>
      </w:r>
      <w:r>
        <w:rPr>
          <w:rFonts w:ascii="Times New Roman"/>
          <w:b w:val="false"/>
          <w:i w:val="false"/>
          <w:color w:val="000000"/>
          <w:sz w:val="28"/>
        </w:rPr>
        <w:t xml:space="preserve">
       презервативов,       ных пра-  областей </w:t>
      </w:r>
      <w:r>
        <w:br/>
      </w:r>
      <w:r>
        <w:rPr>
          <w:rFonts w:ascii="Times New Roman"/>
          <w:b w:val="false"/>
          <w:i w:val="false"/>
          <w:color w:val="000000"/>
          <w:sz w:val="28"/>
        </w:rPr>
        <w:t xml:space="preserve">
       продающихся на       вовых     и гг. </w:t>
      </w:r>
      <w:r>
        <w:br/>
      </w:r>
      <w:r>
        <w:rPr>
          <w:rFonts w:ascii="Times New Roman"/>
          <w:b w:val="false"/>
          <w:i w:val="false"/>
          <w:color w:val="000000"/>
          <w:sz w:val="28"/>
        </w:rPr>
        <w:t xml:space="preserve">
       территории страны,   актов     Астаны </w:t>
      </w:r>
      <w:r>
        <w:br/>
      </w:r>
      <w:r>
        <w:rPr>
          <w:rFonts w:ascii="Times New Roman"/>
          <w:b w:val="false"/>
          <w:i w:val="false"/>
          <w:color w:val="000000"/>
          <w:sz w:val="28"/>
        </w:rPr>
        <w:t xml:space="preserve">
       обеспечить их обяза-           и Алматы </w:t>
      </w:r>
      <w:r>
        <w:br/>
      </w:r>
      <w:r>
        <w:rPr>
          <w:rFonts w:ascii="Times New Roman"/>
          <w:b w:val="false"/>
          <w:i w:val="false"/>
          <w:color w:val="000000"/>
          <w:sz w:val="28"/>
        </w:rPr>
        <w:t xml:space="preserve">
       тельную государст- </w:t>
      </w:r>
      <w:r>
        <w:br/>
      </w:r>
      <w:r>
        <w:rPr>
          <w:rFonts w:ascii="Times New Roman"/>
          <w:b w:val="false"/>
          <w:i w:val="false"/>
          <w:color w:val="000000"/>
          <w:sz w:val="28"/>
        </w:rPr>
        <w:t xml:space="preserve">
       венную сертификацию </w:t>
      </w:r>
      <w:r>
        <w:br/>
      </w:r>
      <w:r>
        <w:rPr>
          <w:rFonts w:ascii="Times New Roman"/>
          <w:b w:val="false"/>
          <w:i w:val="false"/>
          <w:color w:val="000000"/>
          <w:sz w:val="28"/>
        </w:rPr>
        <w:t xml:space="preserve">
8.3.9  Организовать сеть    Проекты   МЗ РК,          2002 г.    -    - </w:t>
      </w:r>
      <w:r>
        <w:br/>
      </w:r>
      <w:r>
        <w:rPr>
          <w:rFonts w:ascii="Times New Roman"/>
          <w:b w:val="false"/>
          <w:i w:val="false"/>
          <w:color w:val="000000"/>
          <w:sz w:val="28"/>
        </w:rPr>
        <w:t xml:space="preserve">
       кабинетов аноним-    норматив- акимы </w:t>
      </w:r>
      <w:r>
        <w:br/>
      </w:r>
      <w:r>
        <w:rPr>
          <w:rFonts w:ascii="Times New Roman"/>
          <w:b w:val="false"/>
          <w:i w:val="false"/>
          <w:color w:val="000000"/>
          <w:sz w:val="28"/>
        </w:rPr>
        <w:t xml:space="preserve">
       ного тестирования    ных пра-  областей, </w:t>
      </w:r>
      <w:r>
        <w:br/>
      </w:r>
      <w:r>
        <w:rPr>
          <w:rFonts w:ascii="Times New Roman"/>
          <w:b w:val="false"/>
          <w:i w:val="false"/>
          <w:color w:val="000000"/>
          <w:sz w:val="28"/>
        </w:rPr>
        <w:t xml:space="preserve">
       и психосоциального   вовых     гг. </w:t>
      </w:r>
      <w:r>
        <w:br/>
      </w:r>
      <w:r>
        <w:rPr>
          <w:rFonts w:ascii="Times New Roman"/>
          <w:b w:val="false"/>
          <w:i w:val="false"/>
          <w:color w:val="000000"/>
          <w:sz w:val="28"/>
        </w:rPr>
        <w:t xml:space="preserve">
       консультирования     актов,    Астаны </w:t>
      </w:r>
      <w:r>
        <w:br/>
      </w:r>
      <w:r>
        <w:rPr>
          <w:rFonts w:ascii="Times New Roman"/>
          <w:b w:val="false"/>
          <w:i w:val="false"/>
          <w:color w:val="000000"/>
          <w:sz w:val="28"/>
        </w:rPr>
        <w:t xml:space="preserve">
       при лечебно-         решения   и Алматы </w:t>
      </w:r>
      <w:r>
        <w:br/>
      </w:r>
      <w:r>
        <w:rPr>
          <w:rFonts w:ascii="Times New Roman"/>
          <w:b w:val="false"/>
          <w:i w:val="false"/>
          <w:color w:val="000000"/>
          <w:sz w:val="28"/>
        </w:rPr>
        <w:t xml:space="preserve">
       профилактических     акимов </w:t>
      </w:r>
      <w:r>
        <w:br/>
      </w:r>
      <w:r>
        <w:rPr>
          <w:rFonts w:ascii="Times New Roman"/>
          <w:b w:val="false"/>
          <w:i w:val="false"/>
          <w:color w:val="000000"/>
          <w:sz w:val="28"/>
        </w:rPr>
        <w:t xml:space="preserve">
       учреждениях всех </w:t>
      </w:r>
      <w:r>
        <w:br/>
      </w:r>
      <w:r>
        <w:rPr>
          <w:rFonts w:ascii="Times New Roman"/>
          <w:b w:val="false"/>
          <w:i w:val="false"/>
          <w:color w:val="000000"/>
          <w:sz w:val="28"/>
        </w:rPr>
        <w:t xml:space="preserve">
       областных, районных </w:t>
      </w:r>
      <w:r>
        <w:br/>
      </w:r>
      <w:r>
        <w:rPr>
          <w:rFonts w:ascii="Times New Roman"/>
          <w:b w:val="false"/>
          <w:i w:val="false"/>
          <w:color w:val="000000"/>
          <w:sz w:val="28"/>
        </w:rPr>
        <w:t xml:space="preserve">
       центров и городов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8.3.10 Разработать и        Проекты   МЗ РК, МВД    2002-2005    -    -   </w:t>
      </w:r>
      <w:r>
        <w:br/>
      </w:r>
      <w:r>
        <w:rPr>
          <w:rFonts w:ascii="Times New Roman"/>
          <w:b w:val="false"/>
          <w:i w:val="false"/>
          <w:color w:val="000000"/>
          <w:sz w:val="28"/>
        </w:rPr>
        <w:t xml:space="preserve">
       внедрить программу   норматив-                гг. </w:t>
      </w:r>
      <w:r>
        <w:br/>
      </w:r>
      <w:r>
        <w:rPr>
          <w:rFonts w:ascii="Times New Roman"/>
          <w:b w:val="false"/>
          <w:i w:val="false"/>
          <w:color w:val="000000"/>
          <w:sz w:val="28"/>
        </w:rPr>
        <w:t xml:space="preserve">
       обучения личного     ных пра- </w:t>
      </w:r>
      <w:r>
        <w:br/>
      </w:r>
      <w:r>
        <w:rPr>
          <w:rFonts w:ascii="Times New Roman"/>
          <w:b w:val="false"/>
          <w:i w:val="false"/>
          <w:color w:val="000000"/>
          <w:sz w:val="28"/>
        </w:rPr>
        <w:t xml:space="preserve">
       состава органов и    вовых </w:t>
      </w:r>
      <w:r>
        <w:br/>
      </w:r>
      <w:r>
        <w:rPr>
          <w:rFonts w:ascii="Times New Roman"/>
          <w:b w:val="false"/>
          <w:i w:val="false"/>
          <w:color w:val="000000"/>
          <w:sz w:val="28"/>
        </w:rPr>
        <w:t xml:space="preserve">
       учреждений внутрен-  актов </w:t>
      </w:r>
      <w:r>
        <w:br/>
      </w:r>
      <w:r>
        <w:rPr>
          <w:rFonts w:ascii="Times New Roman"/>
          <w:b w:val="false"/>
          <w:i w:val="false"/>
          <w:color w:val="000000"/>
          <w:sz w:val="28"/>
        </w:rPr>
        <w:t xml:space="preserve">
       них дел принципам </w:t>
      </w:r>
      <w:r>
        <w:br/>
      </w:r>
      <w:r>
        <w:rPr>
          <w:rFonts w:ascii="Times New Roman"/>
          <w:b w:val="false"/>
          <w:i w:val="false"/>
          <w:color w:val="000000"/>
          <w:sz w:val="28"/>
        </w:rPr>
        <w:t xml:space="preserve">
       борьбы с ВИЧ/СПИД, </w:t>
      </w:r>
      <w:r>
        <w:br/>
      </w:r>
      <w:r>
        <w:rPr>
          <w:rFonts w:ascii="Times New Roman"/>
          <w:b w:val="false"/>
          <w:i w:val="false"/>
          <w:color w:val="000000"/>
          <w:sz w:val="28"/>
        </w:rPr>
        <w:t xml:space="preserve">
       защите прав и свобод </w:t>
      </w:r>
      <w:r>
        <w:br/>
      </w:r>
      <w:r>
        <w:rPr>
          <w:rFonts w:ascii="Times New Roman"/>
          <w:b w:val="false"/>
          <w:i w:val="false"/>
          <w:color w:val="000000"/>
          <w:sz w:val="28"/>
        </w:rPr>
        <w:t xml:space="preserve">
       лиц с повышенным </w:t>
      </w:r>
      <w:r>
        <w:br/>
      </w:r>
      <w:r>
        <w:rPr>
          <w:rFonts w:ascii="Times New Roman"/>
          <w:b w:val="false"/>
          <w:i w:val="false"/>
          <w:color w:val="000000"/>
          <w:sz w:val="28"/>
        </w:rPr>
        <w:t xml:space="preserve">
       риском заражения </w:t>
      </w:r>
      <w:r>
        <w:br/>
      </w:r>
      <w:r>
        <w:rPr>
          <w:rFonts w:ascii="Times New Roman"/>
          <w:b w:val="false"/>
          <w:i w:val="false"/>
          <w:color w:val="000000"/>
          <w:sz w:val="28"/>
        </w:rPr>
        <w:t xml:space="preserve">
       ВИЧ и ВИЧ-инфициро- </w:t>
      </w:r>
      <w:r>
        <w:br/>
      </w:r>
      <w:r>
        <w:rPr>
          <w:rFonts w:ascii="Times New Roman"/>
          <w:b w:val="false"/>
          <w:i w:val="false"/>
          <w:color w:val="000000"/>
          <w:sz w:val="28"/>
        </w:rPr>
        <w:t xml:space="preserve">
       ванных </w:t>
      </w:r>
      <w:r>
        <w:br/>
      </w:r>
      <w:r>
        <w:rPr>
          <w:rFonts w:ascii="Times New Roman"/>
          <w:b w:val="false"/>
          <w:i w:val="false"/>
          <w:color w:val="000000"/>
          <w:sz w:val="28"/>
        </w:rPr>
        <w:t xml:space="preserve">
8.3.11 Организовать         Проект    МЗ РК         2002-2005    -    - </w:t>
      </w:r>
      <w:r>
        <w:br/>
      </w:r>
      <w:r>
        <w:rPr>
          <w:rFonts w:ascii="Times New Roman"/>
          <w:b w:val="false"/>
          <w:i w:val="false"/>
          <w:color w:val="000000"/>
          <w:sz w:val="28"/>
        </w:rPr>
        <w:t xml:space="preserve">
       оказание услуг по    норма-                   гг. </w:t>
      </w:r>
      <w:r>
        <w:br/>
      </w:r>
      <w:r>
        <w:rPr>
          <w:rFonts w:ascii="Times New Roman"/>
          <w:b w:val="false"/>
          <w:i w:val="false"/>
          <w:color w:val="000000"/>
          <w:sz w:val="28"/>
        </w:rPr>
        <w:t xml:space="preserve">
       планированию, конт-  тивного </w:t>
      </w:r>
      <w:r>
        <w:br/>
      </w:r>
      <w:r>
        <w:rPr>
          <w:rFonts w:ascii="Times New Roman"/>
          <w:b w:val="false"/>
          <w:i w:val="false"/>
          <w:color w:val="000000"/>
          <w:sz w:val="28"/>
        </w:rPr>
        <w:t xml:space="preserve">
       рацепции, прерыванию право- </w:t>
      </w:r>
      <w:r>
        <w:br/>
      </w:r>
      <w:r>
        <w:rPr>
          <w:rFonts w:ascii="Times New Roman"/>
          <w:b w:val="false"/>
          <w:i w:val="false"/>
          <w:color w:val="000000"/>
          <w:sz w:val="28"/>
        </w:rPr>
        <w:t xml:space="preserve">
       беременности ВИЧ-    вого </w:t>
      </w:r>
      <w:r>
        <w:br/>
      </w:r>
      <w:r>
        <w:rPr>
          <w:rFonts w:ascii="Times New Roman"/>
          <w:b w:val="false"/>
          <w:i w:val="false"/>
          <w:color w:val="000000"/>
          <w:sz w:val="28"/>
        </w:rPr>
        <w:t xml:space="preserve">
       инфицированным и     акта </w:t>
      </w:r>
      <w:r>
        <w:br/>
      </w:r>
      <w:r>
        <w:rPr>
          <w:rFonts w:ascii="Times New Roman"/>
          <w:b w:val="false"/>
          <w:i w:val="false"/>
          <w:color w:val="000000"/>
          <w:sz w:val="28"/>
        </w:rPr>
        <w:t xml:space="preserve">
       наркозависимым </w:t>
      </w:r>
      <w:r>
        <w:br/>
      </w:r>
      <w:r>
        <w:rPr>
          <w:rFonts w:ascii="Times New Roman"/>
          <w:b w:val="false"/>
          <w:i w:val="false"/>
          <w:color w:val="000000"/>
          <w:sz w:val="28"/>
        </w:rPr>
        <w:t xml:space="preserve">
       женщинам по их желанию </w:t>
      </w:r>
      <w:r>
        <w:br/>
      </w:r>
      <w:r>
        <w:rPr>
          <w:rFonts w:ascii="Times New Roman"/>
          <w:b w:val="false"/>
          <w:i w:val="false"/>
          <w:color w:val="000000"/>
          <w:sz w:val="28"/>
        </w:rPr>
        <w:t xml:space="preserve">
       на бесплатной основе </w:t>
      </w:r>
      <w:r>
        <w:br/>
      </w:r>
      <w:r>
        <w:rPr>
          <w:rFonts w:ascii="Times New Roman"/>
          <w:b w:val="false"/>
          <w:i w:val="false"/>
          <w:color w:val="000000"/>
          <w:sz w:val="28"/>
        </w:rPr>
        <w:t xml:space="preserve">
       для профилактики </w:t>
      </w:r>
      <w:r>
        <w:br/>
      </w:r>
      <w:r>
        <w:rPr>
          <w:rFonts w:ascii="Times New Roman"/>
          <w:b w:val="false"/>
          <w:i w:val="false"/>
          <w:color w:val="000000"/>
          <w:sz w:val="28"/>
        </w:rPr>
        <w:t xml:space="preserve">
       врожденной ВИЧ- </w:t>
      </w:r>
      <w:r>
        <w:br/>
      </w:r>
      <w:r>
        <w:rPr>
          <w:rFonts w:ascii="Times New Roman"/>
          <w:b w:val="false"/>
          <w:i w:val="false"/>
          <w:color w:val="000000"/>
          <w:sz w:val="28"/>
        </w:rPr>
        <w:t xml:space="preserve">
       инфекции </w:t>
      </w:r>
      <w:r>
        <w:br/>
      </w:r>
      <w:r>
        <w:rPr>
          <w:rFonts w:ascii="Times New Roman"/>
          <w:b w:val="false"/>
          <w:i w:val="false"/>
          <w:color w:val="000000"/>
          <w:sz w:val="28"/>
        </w:rPr>
        <w:t xml:space="preserve">
8.3.12 Учредить дружест-    Проект    МЗ РК           2002 г.   -      - </w:t>
      </w:r>
      <w:r>
        <w:br/>
      </w:r>
      <w:r>
        <w:rPr>
          <w:rFonts w:ascii="Times New Roman"/>
          <w:b w:val="false"/>
          <w:i w:val="false"/>
          <w:color w:val="000000"/>
          <w:sz w:val="28"/>
        </w:rPr>
        <w:t xml:space="preserve">
       венные клиники       норма- </w:t>
      </w:r>
      <w:r>
        <w:br/>
      </w:r>
      <w:r>
        <w:rPr>
          <w:rFonts w:ascii="Times New Roman"/>
          <w:b w:val="false"/>
          <w:i w:val="false"/>
          <w:color w:val="000000"/>
          <w:sz w:val="28"/>
        </w:rPr>
        <w:t xml:space="preserve">
       (кабинеты) по        тивного </w:t>
      </w:r>
      <w:r>
        <w:br/>
      </w:r>
      <w:r>
        <w:rPr>
          <w:rFonts w:ascii="Times New Roman"/>
          <w:b w:val="false"/>
          <w:i w:val="false"/>
          <w:color w:val="000000"/>
          <w:sz w:val="28"/>
        </w:rPr>
        <w:t xml:space="preserve">
       профилактике и       правового </w:t>
      </w:r>
      <w:r>
        <w:br/>
      </w:r>
      <w:r>
        <w:rPr>
          <w:rFonts w:ascii="Times New Roman"/>
          <w:b w:val="false"/>
          <w:i w:val="false"/>
          <w:color w:val="000000"/>
          <w:sz w:val="28"/>
        </w:rPr>
        <w:t xml:space="preserve">
       лечению ИППП у       акта </w:t>
      </w:r>
      <w:r>
        <w:br/>
      </w:r>
      <w:r>
        <w:rPr>
          <w:rFonts w:ascii="Times New Roman"/>
          <w:b w:val="false"/>
          <w:i w:val="false"/>
          <w:color w:val="000000"/>
          <w:sz w:val="28"/>
        </w:rPr>
        <w:t xml:space="preserve">
       целевых групп </w:t>
      </w:r>
      <w:r>
        <w:br/>
      </w:r>
      <w:r>
        <w:rPr>
          <w:rFonts w:ascii="Times New Roman"/>
          <w:b w:val="false"/>
          <w:i w:val="false"/>
          <w:color w:val="000000"/>
          <w:sz w:val="28"/>
        </w:rPr>
        <w:t xml:space="preserve">
       населения при всех </w:t>
      </w:r>
      <w:r>
        <w:br/>
      </w:r>
      <w:r>
        <w:rPr>
          <w:rFonts w:ascii="Times New Roman"/>
          <w:b w:val="false"/>
          <w:i w:val="false"/>
          <w:color w:val="000000"/>
          <w:sz w:val="28"/>
        </w:rPr>
        <w:t xml:space="preserve">
       государственных </w:t>
      </w:r>
      <w:r>
        <w:br/>
      </w:r>
      <w:r>
        <w:rPr>
          <w:rFonts w:ascii="Times New Roman"/>
          <w:b w:val="false"/>
          <w:i w:val="false"/>
          <w:color w:val="000000"/>
          <w:sz w:val="28"/>
        </w:rPr>
        <w:t xml:space="preserve">
       кожно-венерологи- </w:t>
      </w:r>
      <w:r>
        <w:br/>
      </w:r>
      <w:r>
        <w:rPr>
          <w:rFonts w:ascii="Times New Roman"/>
          <w:b w:val="false"/>
          <w:i w:val="false"/>
          <w:color w:val="000000"/>
          <w:sz w:val="28"/>
        </w:rPr>
        <w:t xml:space="preserve">
       ческих организа- </w:t>
      </w:r>
      <w:r>
        <w:br/>
      </w:r>
      <w:r>
        <w:rPr>
          <w:rFonts w:ascii="Times New Roman"/>
          <w:b w:val="false"/>
          <w:i w:val="false"/>
          <w:color w:val="000000"/>
          <w:sz w:val="28"/>
        </w:rPr>
        <w:t xml:space="preserve">
       циях страны </w:t>
      </w:r>
      <w:r>
        <w:br/>
      </w:r>
      <w:r>
        <w:rPr>
          <w:rFonts w:ascii="Times New Roman"/>
          <w:b w:val="false"/>
          <w:i w:val="false"/>
          <w:color w:val="000000"/>
          <w:sz w:val="28"/>
        </w:rPr>
        <w:t xml:space="preserve">
8.3.13 Учредить в допол-    Решения   Акимы                        В пре- </w:t>
      </w:r>
      <w:r>
        <w:br/>
      </w:r>
      <w:r>
        <w:rPr>
          <w:rFonts w:ascii="Times New Roman"/>
          <w:b w:val="false"/>
          <w:i w:val="false"/>
          <w:color w:val="000000"/>
          <w:sz w:val="28"/>
        </w:rPr>
        <w:t xml:space="preserve">
       нение к имеющимся    акимов    областей,                    делах </w:t>
      </w:r>
      <w:r>
        <w:br/>
      </w:r>
      <w:r>
        <w:rPr>
          <w:rFonts w:ascii="Times New Roman"/>
          <w:b w:val="false"/>
          <w:i w:val="false"/>
          <w:color w:val="000000"/>
          <w:sz w:val="28"/>
        </w:rPr>
        <w:t xml:space="preserve">
       пункты доверия для             гг.Астаны                    средств, </w:t>
      </w:r>
      <w:r>
        <w:br/>
      </w:r>
      <w:r>
        <w:rPr>
          <w:rFonts w:ascii="Times New Roman"/>
          <w:b w:val="false"/>
          <w:i w:val="false"/>
          <w:color w:val="000000"/>
          <w:sz w:val="28"/>
        </w:rPr>
        <w:t xml:space="preserve">
       ПИН во всех облас-             и Алматы                     ежегодно </w:t>
      </w:r>
      <w:r>
        <w:br/>
      </w:r>
      <w:r>
        <w:rPr>
          <w:rFonts w:ascii="Times New Roman"/>
          <w:b w:val="false"/>
          <w:i w:val="false"/>
          <w:color w:val="000000"/>
          <w:sz w:val="28"/>
        </w:rPr>
        <w:t xml:space="preserve">
       тных центрах рес-                                           выделяе- </w:t>
      </w:r>
      <w:r>
        <w:br/>
      </w:r>
      <w:r>
        <w:rPr>
          <w:rFonts w:ascii="Times New Roman"/>
          <w:b w:val="false"/>
          <w:i w:val="false"/>
          <w:color w:val="000000"/>
          <w:sz w:val="28"/>
        </w:rPr>
        <w:t xml:space="preserve">
       публики, гг. Астане,                                        мых </w:t>
      </w:r>
      <w:r>
        <w:br/>
      </w:r>
      <w:r>
        <w:rPr>
          <w:rFonts w:ascii="Times New Roman"/>
          <w:b w:val="false"/>
          <w:i w:val="false"/>
          <w:color w:val="000000"/>
          <w:sz w:val="28"/>
        </w:rPr>
        <w:t xml:space="preserve">
       Алматы и двенадцати                                         местными </w:t>
      </w:r>
      <w:r>
        <w:br/>
      </w:r>
      <w:r>
        <w:rPr>
          <w:rFonts w:ascii="Times New Roman"/>
          <w:b w:val="false"/>
          <w:i w:val="false"/>
          <w:color w:val="000000"/>
          <w:sz w:val="28"/>
        </w:rPr>
        <w:t xml:space="preserve">
       крупных городах                                             бюджета- </w:t>
      </w:r>
      <w:r>
        <w:br/>
      </w:r>
      <w:r>
        <w:rPr>
          <w:rFonts w:ascii="Times New Roman"/>
          <w:b w:val="false"/>
          <w:i w:val="false"/>
          <w:color w:val="000000"/>
          <w:sz w:val="28"/>
        </w:rPr>
        <w:t xml:space="preserve">
       областного значения                                         ми </w:t>
      </w:r>
      <w:r>
        <w:br/>
      </w:r>
      <w:r>
        <w:rPr>
          <w:rFonts w:ascii="Times New Roman"/>
          <w:b w:val="false"/>
          <w:i w:val="false"/>
          <w:color w:val="000000"/>
          <w:sz w:val="28"/>
        </w:rPr>
        <w:t xml:space="preserve">
       при государственных </w:t>
      </w:r>
      <w:r>
        <w:br/>
      </w:r>
      <w:r>
        <w:rPr>
          <w:rFonts w:ascii="Times New Roman"/>
          <w:b w:val="false"/>
          <w:i w:val="false"/>
          <w:color w:val="000000"/>
          <w:sz w:val="28"/>
        </w:rPr>
        <w:t xml:space="preserve">
       организациях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не менее, чем в </w:t>
      </w:r>
      <w:r>
        <w:br/>
      </w:r>
      <w:r>
        <w:rPr>
          <w:rFonts w:ascii="Times New Roman"/>
          <w:b w:val="false"/>
          <w:i w:val="false"/>
          <w:color w:val="000000"/>
          <w:sz w:val="28"/>
        </w:rPr>
        <w:t xml:space="preserve">
       следующих количест- </w:t>
      </w:r>
      <w:r>
        <w:br/>
      </w:r>
      <w:r>
        <w:rPr>
          <w:rFonts w:ascii="Times New Roman"/>
          <w:b w:val="false"/>
          <w:i w:val="false"/>
          <w:color w:val="000000"/>
          <w:sz w:val="28"/>
        </w:rPr>
        <w:t xml:space="preserve">
       вах:       </w:t>
      </w:r>
      <w:r>
        <w:br/>
      </w:r>
      <w:r>
        <w:rPr>
          <w:rFonts w:ascii="Times New Roman"/>
          <w:b w:val="false"/>
          <w:i w:val="false"/>
          <w:color w:val="000000"/>
          <w:sz w:val="28"/>
        </w:rPr>
        <w:t xml:space="preserve">
       Акмолинская </w:t>
      </w:r>
      <w:r>
        <w:br/>
      </w:r>
      <w:r>
        <w:rPr>
          <w:rFonts w:ascii="Times New Roman"/>
          <w:b w:val="false"/>
          <w:i w:val="false"/>
          <w:color w:val="000000"/>
          <w:sz w:val="28"/>
        </w:rPr>
        <w:t xml:space="preserve">
       область - 5,                                 2002 г.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г. Степногорск-1 </w:t>
      </w:r>
      <w:r>
        <w:br/>
      </w:r>
      <w:r>
        <w:rPr>
          <w:rFonts w:ascii="Times New Roman"/>
          <w:b w:val="false"/>
          <w:i w:val="false"/>
          <w:color w:val="000000"/>
          <w:sz w:val="28"/>
        </w:rPr>
        <w:t xml:space="preserve">
       г. Атбасар-1 </w:t>
      </w:r>
      <w:r>
        <w:br/>
      </w:r>
      <w:r>
        <w:rPr>
          <w:rFonts w:ascii="Times New Roman"/>
          <w:b w:val="false"/>
          <w:i w:val="false"/>
          <w:color w:val="000000"/>
          <w:sz w:val="28"/>
        </w:rPr>
        <w:t xml:space="preserve">
       Актюбинская </w:t>
      </w:r>
      <w:r>
        <w:br/>
      </w:r>
      <w:r>
        <w:rPr>
          <w:rFonts w:ascii="Times New Roman"/>
          <w:b w:val="false"/>
          <w:i w:val="false"/>
          <w:color w:val="000000"/>
          <w:sz w:val="28"/>
        </w:rPr>
        <w:t xml:space="preserve">
       область - 4                                  2003 г. </w:t>
      </w:r>
      <w:r>
        <w:br/>
      </w:r>
      <w:r>
        <w:rPr>
          <w:rFonts w:ascii="Times New Roman"/>
          <w:b w:val="false"/>
          <w:i w:val="false"/>
          <w:color w:val="000000"/>
          <w:sz w:val="28"/>
        </w:rPr>
        <w:t xml:space="preserve">
       Алматинская </w:t>
      </w:r>
      <w:r>
        <w:br/>
      </w:r>
      <w:r>
        <w:rPr>
          <w:rFonts w:ascii="Times New Roman"/>
          <w:b w:val="false"/>
          <w:i w:val="false"/>
          <w:color w:val="000000"/>
          <w:sz w:val="28"/>
        </w:rPr>
        <w:t xml:space="preserve">
       область - 3,                                 2002 г.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г. Каскелен-1 </w:t>
      </w:r>
      <w:r>
        <w:br/>
      </w:r>
      <w:r>
        <w:rPr>
          <w:rFonts w:ascii="Times New Roman"/>
          <w:b w:val="false"/>
          <w:i w:val="false"/>
          <w:color w:val="000000"/>
          <w:sz w:val="28"/>
        </w:rPr>
        <w:t xml:space="preserve">
       г. Талгар-1 </w:t>
      </w:r>
      <w:r>
        <w:br/>
      </w:r>
      <w:r>
        <w:rPr>
          <w:rFonts w:ascii="Times New Roman"/>
          <w:b w:val="false"/>
          <w:i w:val="false"/>
          <w:color w:val="000000"/>
          <w:sz w:val="28"/>
        </w:rPr>
        <w:t xml:space="preserve">
       г. Талдыкорган-1 </w:t>
      </w:r>
      <w:r>
        <w:br/>
      </w:r>
      <w:r>
        <w:rPr>
          <w:rFonts w:ascii="Times New Roman"/>
          <w:b w:val="false"/>
          <w:i w:val="false"/>
          <w:color w:val="000000"/>
          <w:sz w:val="28"/>
        </w:rPr>
        <w:t xml:space="preserve">
       Атырауская </w:t>
      </w:r>
      <w:r>
        <w:br/>
      </w:r>
      <w:r>
        <w:rPr>
          <w:rFonts w:ascii="Times New Roman"/>
          <w:b w:val="false"/>
          <w:i w:val="false"/>
          <w:color w:val="000000"/>
          <w:sz w:val="28"/>
        </w:rPr>
        <w:t xml:space="preserve">
       область-3                                    2003 г. </w:t>
      </w:r>
      <w:r>
        <w:br/>
      </w:r>
      <w:r>
        <w:rPr>
          <w:rFonts w:ascii="Times New Roman"/>
          <w:b w:val="false"/>
          <w:i w:val="false"/>
          <w:color w:val="000000"/>
          <w:sz w:val="28"/>
        </w:rPr>
        <w:t xml:space="preserve">
       Восточно- </w:t>
      </w:r>
      <w:r>
        <w:br/>
      </w:r>
      <w:r>
        <w:rPr>
          <w:rFonts w:ascii="Times New Roman"/>
          <w:b w:val="false"/>
          <w:i w:val="false"/>
          <w:color w:val="000000"/>
          <w:sz w:val="28"/>
        </w:rPr>
        <w:t xml:space="preserve">
       Казахстанская    </w:t>
      </w:r>
      <w:r>
        <w:br/>
      </w:r>
      <w:r>
        <w:rPr>
          <w:rFonts w:ascii="Times New Roman"/>
          <w:b w:val="false"/>
          <w:i w:val="false"/>
          <w:color w:val="000000"/>
          <w:sz w:val="28"/>
        </w:rPr>
        <w:t xml:space="preserve">
       область-4,                                   2002 г.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г. Лениногорск-1 </w:t>
      </w:r>
      <w:r>
        <w:br/>
      </w:r>
      <w:r>
        <w:rPr>
          <w:rFonts w:ascii="Times New Roman"/>
          <w:b w:val="false"/>
          <w:i w:val="false"/>
          <w:color w:val="000000"/>
          <w:sz w:val="28"/>
        </w:rPr>
        <w:t xml:space="preserve">
       г. Семипалатинск-1 </w:t>
      </w:r>
      <w:r>
        <w:br/>
      </w:r>
      <w:r>
        <w:rPr>
          <w:rFonts w:ascii="Times New Roman"/>
          <w:b w:val="false"/>
          <w:i w:val="false"/>
          <w:color w:val="000000"/>
          <w:sz w:val="28"/>
        </w:rPr>
        <w:t xml:space="preserve">
       Жамбылская </w:t>
      </w:r>
      <w:r>
        <w:br/>
      </w:r>
      <w:r>
        <w:rPr>
          <w:rFonts w:ascii="Times New Roman"/>
          <w:b w:val="false"/>
          <w:i w:val="false"/>
          <w:color w:val="000000"/>
          <w:sz w:val="28"/>
        </w:rPr>
        <w:t xml:space="preserve">
       область-3                                    2003 г. </w:t>
      </w:r>
      <w:r>
        <w:br/>
      </w:r>
      <w:r>
        <w:rPr>
          <w:rFonts w:ascii="Times New Roman"/>
          <w:b w:val="false"/>
          <w:i w:val="false"/>
          <w:color w:val="000000"/>
          <w:sz w:val="28"/>
        </w:rPr>
        <w:t xml:space="preserve">
       Западно- </w:t>
      </w:r>
      <w:r>
        <w:br/>
      </w:r>
      <w:r>
        <w:rPr>
          <w:rFonts w:ascii="Times New Roman"/>
          <w:b w:val="false"/>
          <w:i w:val="false"/>
          <w:color w:val="000000"/>
          <w:sz w:val="28"/>
        </w:rPr>
        <w:t xml:space="preserve">
       Казахстанская      </w:t>
      </w:r>
      <w:r>
        <w:br/>
      </w:r>
      <w:r>
        <w:rPr>
          <w:rFonts w:ascii="Times New Roman"/>
          <w:b w:val="false"/>
          <w:i w:val="false"/>
          <w:color w:val="000000"/>
          <w:sz w:val="28"/>
        </w:rPr>
        <w:t xml:space="preserve">
       область-2                                    2003 г. </w:t>
      </w:r>
      <w:r>
        <w:br/>
      </w:r>
      <w:r>
        <w:rPr>
          <w:rFonts w:ascii="Times New Roman"/>
          <w:b w:val="false"/>
          <w:i w:val="false"/>
          <w:color w:val="000000"/>
          <w:sz w:val="28"/>
        </w:rPr>
        <w:t xml:space="preserve">
       Карагандинская </w:t>
      </w:r>
      <w:r>
        <w:br/>
      </w:r>
      <w:r>
        <w:rPr>
          <w:rFonts w:ascii="Times New Roman"/>
          <w:b w:val="false"/>
          <w:i w:val="false"/>
          <w:color w:val="000000"/>
          <w:sz w:val="28"/>
        </w:rPr>
        <w:t xml:space="preserve">
       область-6,                                   2002 г.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г. Жезказган-1 </w:t>
      </w:r>
      <w:r>
        <w:br/>
      </w:r>
      <w:r>
        <w:rPr>
          <w:rFonts w:ascii="Times New Roman"/>
          <w:b w:val="false"/>
          <w:i w:val="false"/>
          <w:color w:val="000000"/>
          <w:sz w:val="28"/>
        </w:rPr>
        <w:t xml:space="preserve">
       г. Темиртау-2 </w:t>
      </w:r>
      <w:r>
        <w:br/>
      </w:r>
      <w:r>
        <w:rPr>
          <w:rFonts w:ascii="Times New Roman"/>
          <w:b w:val="false"/>
          <w:i w:val="false"/>
          <w:color w:val="000000"/>
          <w:sz w:val="28"/>
        </w:rPr>
        <w:t xml:space="preserve">
       Кызылординская </w:t>
      </w:r>
      <w:r>
        <w:br/>
      </w:r>
      <w:r>
        <w:rPr>
          <w:rFonts w:ascii="Times New Roman"/>
          <w:b w:val="false"/>
          <w:i w:val="false"/>
          <w:color w:val="000000"/>
          <w:sz w:val="28"/>
        </w:rPr>
        <w:t xml:space="preserve">
       область-1                                    2003 г. </w:t>
      </w:r>
      <w:r>
        <w:br/>
      </w:r>
      <w:r>
        <w:rPr>
          <w:rFonts w:ascii="Times New Roman"/>
          <w:b w:val="false"/>
          <w:i w:val="false"/>
          <w:color w:val="000000"/>
          <w:sz w:val="28"/>
        </w:rPr>
        <w:t xml:space="preserve">
       Костанайская </w:t>
      </w:r>
      <w:r>
        <w:br/>
      </w:r>
      <w:r>
        <w:rPr>
          <w:rFonts w:ascii="Times New Roman"/>
          <w:b w:val="false"/>
          <w:i w:val="false"/>
          <w:color w:val="000000"/>
          <w:sz w:val="28"/>
        </w:rPr>
        <w:t xml:space="preserve">
       область-5,                                   2003 г.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г. Аркалык-1 </w:t>
      </w:r>
      <w:r>
        <w:br/>
      </w:r>
      <w:r>
        <w:rPr>
          <w:rFonts w:ascii="Times New Roman"/>
          <w:b w:val="false"/>
          <w:i w:val="false"/>
          <w:color w:val="000000"/>
          <w:sz w:val="28"/>
        </w:rPr>
        <w:t xml:space="preserve">
       г. Рудный-1 </w:t>
      </w:r>
      <w:r>
        <w:br/>
      </w:r>
      <w:r>
        <w:rPr>
          <w:rFonts w:ascii="Times New Roman"/>
          <w:b w:val="false"/>
          <w:i w:val="false"/>
          <w:color w:val="000000"/>
          <w:sz w:val="28"/>
        </w:rPr>
        <w:t xml:space="preserve">
       Мангистауская </w:t>
      </w:r>
      <w:r>
        <w:br/>
      </w:r>
      <w:r>
        <w:rPr>
          <w:rFonts w:ascii="Times New Roman"/>
          <w:b w:val="false"/>
          <w:i w:val="false"/>
          <w:color w:val="000000"/>
          <w:sz w:val="28"/>
        </w:rPr>
        <w:t xml:space="preserve">
       область-1                                    2003 г. </w:t>
      </w:r>
      <w:r>
        <w:br/>
      </w:r>
      <w:r>
        <w:rPr>
          <w:rFonts w:ascii="Times New Roman"/>
          <w:b w:val="false"/>
          <w:i w:val="false"/>
          <w:color w:val="000000"/>
          <w:sz w:val="28"/>
        </w:rPr>
        <w:t xml:space="preserve">
       Павлодарская </w:t>
      </w:r>
      <w:r>
        <w:br/>
      </w:r>
      <w:r>
        <w:rPr>
          <w:rFonts w:ascii="Times New Roman"/>
          <w:b w:val="false"/>
          <w:i w:val="false"/>
          <w:color w:val="000000"/>
          <w:sz w:val="28"/>
        </w:rPr>
        <w:t xml:space="preserve">
       область-5,                                   2002 г.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г. Экибастуз-1 </w:t>
      </w:r>
      <w:r>
        <w:br/>
      </w:r>
      <w:r>
        <w:rPr>
          <w:rFonts w:ascii="Times New Roman"/>
          <w:b w:val="false"/>
          <w:i w:val="false"/>
          <w:color w:val="000000"/>
          <w:sz w:val="28"/>
        </w:rPr>
        <w:t xml:space="preserve">
       г. Аксу-1 </w:t>
      </w:r>
      <w:r>
        <w:br/>
      </w:r>
      <w:r>
        <w:rPr>
          <w:rFonts w:ascii="Times New Roman"/>
          <w:b w:val="false"/>
          <w:i w:val="false"/>
          <w:color w:val="000000"/>
          <w:sz w:val="28"/>
        </w:rPr>
        <w:t xml:space="preserve">
       Северо-Казахстанская </w:t>
      </w:r>
      <w:r>
        <w:br/>
      </w:r>
      <w:r>
        <w:rPr>
          <w:rFonts w:ascii="Times New Roman"/>
          <w:b w:val="false"/>
          <w:i w:val="false"/>
          <w:color w:val="000000"/>
          <w:sz w:val="28"/>
        </w:rPr>
        <w:t xml:space="preserve">
       область-3                                    2002 г. </w:t>
      </w:r>
      <w:r>
        <w:br/>
      </w:r>
      <w:r>
        <w:rPr>
          <w:rFonts w:ascii="Times New Roman"/>
          <w:b w:val="false"/>
          <w:i w:val="false"/>
          <w:color w:val="000000"/>
          <w:sz w:val="28"/>
        </w:rPr>
        <w:t xml:space="preserve">
       Южно-Казахстанская </w:t>
      </w:r>
      <w:r>
        <w:br/>
      </w:r>
      <w:r>
        <w:rPr>
          <w:rFonts w:ascii="Times New Roman"/>
          <w:b w:val="false"/>
          <w:i w:val="false"/>
          <w:color w:val="000000"/>
          <w:sz w:val="28"/>
        </w:rPr>
        <w:t xml:space="preserve">
       область-3                                    2002 г. </w:t>
      </w:r>
      <w:r>
        <w:br/>
      </w:r>
      <w:r>
        <w:rPr>
          <w:rFonts w:ascii="Times New Roman"/>
          <w:b w:val="false"/>
          <w:i w:val="false"/>
          <w:color w:val="000000"/>
          <w:sz w:val="28"/>
        </w:rPr>
        <w:t xml:space="preserve">
       г. Алматы-3                                  2002 г. </w:t>
      </w:r>
      <w:r>
        <w:br/>
      </w:r>
      <w:r>
        <w:rPr>
          <w:rFonts w:ascii="Times New Roman"/>
          <w:b w:val="false"/>
          <w:i w:val="false"/>
          <w:color w:val="000000"/>
          <w:sz w:val="28"/>
        </w:rPr>
        <w:t xml:space="preserve">
       г. Астана-3                                  2002 г. </w:t>
      </w:r>
      <w:r>
        <w:br/>
      </w:r>
      <w:r>
        <w:rPr>
          <w:rFonts w:ascii="Times New Roman"/>
          <w:b w:val="false"/>
          <w:i w:val="false"/>
          <w:color w:val="000000"/>
          <w:sz w:val="28"/>
        </w:rPr>
        <w:t xml:space="preserve">
       Итого-54 </w:t>
      </w:r>
      <w:r>
        <w:br/>
      </w:r>
      <w:r>
        <w:rPr>
          <w:rFonts w:ascii="Times New Roman"/>
          <w:b w:val="false"/>
          <w:i w:val="false"/>
          <w:color w:val="000000"/>
          <w:sz w:val="28"/>
        </w:rPr>
        <w:t xml:space="preserve">
               8.4. Диагностические и лечебные мероприятия </w:t>
      </w:r>
      <w:r>
        <w:br/>
      </w:r>
      <w:r>
        <w:rPr>
          <w:rFonts w:ascii="Times New Roman"/>
          <w:b w:val="false"/>
          <w:i w:val="false"/>
          <w:color w:val="000000"/>
          <w:sz w:val="28"/>
        </w:rPr>
        <w:t xml:space="preserve">
8.4.1  Разработать и       Проект      МЗ РК         2002 г.    -      - </w:t>
      </w:r>
      <w:r>
        <w:br/>
      </w:r>
      <w:r>
        <w:rPr>
          <w:rFonts w:ascii="Times New Roman"/>
          <w:b w:val="false"/>
          <w:i w:val="false"/>
          <w:color w:val="000000"/>
          <w:sz w:val="28"/>
        </w:rPr>
        <w:t xml:space="preserve">
       внедрить националь- норматив- </w:t>
      </w:r>
      <w:r>
        <w:br/>
      </w:r>
      <w:r>
        <w:rPr>
          <w:rFonts w:ascii="Times New Roman"/>
          <w:b w:val="false"/>
          <w:i w:val="false"/>
          <w:color w:val="000000"/>
          <w:sz w:val="28"/>
        </w:rPr>
        <w:t xml:space="preserve">
       ный протокол лече-  ного пра- </w:t>
      </w:r>
      <w:r>
        <w:br/>
      </w:r>
      <w:r>
        <w:rPr>
          <w:rFonts w:ascii="Times New Roman"/>
          <w:b w:val="false"/>
          <w:i w:val="false"/>
          <w:color w:val="000000"/>
          <w:sz w:val="28"/>
        </w:rPr>
        <w:t xml:space="preserve">
       ния ВИЧ-инфекции    вового </w:t>
      </w:r>
      <w:r>
        <w:br/>
      </w:r>
      <w:r>
        <w:rPr>
          <w:rFonts w:ascii="Times New Roman"/>
          <w:b w:val="false"/>
          <w:i w:val="false"/>
          <w:color w:val="000000"/>
          <w:sz w:val="28"/>
        </w:rPr>
        <w:t xml:space="preserve">
                           акта </w:t>
      </w:r>
      <w:r>
        <w:br/>
      </w:r>
      <w:r>
        <w:rPr>
          <w:rFonts w:ascii="Times New Roman"/>
          <w:b w:val="false"/>
          <w:i w:val="false"/>
          <w:color w:val="000000"/>
          <w:sz w:val="28"/>
        </w:rPr>
        <w:t xml:space="preserve">
8.4.2  Обеспечить          Проект      МЗ РК        2002-2005   -      - </w:t>
      </w:r>
      <w:r>
        <w:br/>
      </w:r>
      <w:r>
        <w:rPr>
          <w:rFonts w:ascii="Times New Roman"/>
          <w:b w:val="false"/>
          <w:i w:val="false"/>
          <w:color w:val="000000"/>
          <w:sz w:val="28"/>
        </w:rPr>
        <w:t xml:space="preserve">
       оказание бесплат-   норматив-                 гг. </w:t>
      </w:r>
      <w:r>
        <w:br/>
      </w:r>
      <w:r>
        <w:rPr>
          <w:rFonts w:ascii="Times New Roman"/>
          <w:b w:val="false"/>
          <w:i w:val="false"/>
          <w:color w:val="000000"/>
          <w:sz w:val="28"/>
        </w:rPr>
        <w:t xml:space="preserve">
       ных, анонимных      ного пра- </w:t>
      </w:r>
      <w:r>
        <w:br/>
      </w:r>
      <w:r>
        <w:rPr>
          <w:rFonts w:ascii="Times New Roman"/>
          <w:b w:val="false"/>
          <w:i w:val="false"/>
          <w:color w:val="000000"/>
          <w:sz w:val="28"/>
        </w:rPr>
        <w:t xml:space="preserve">
       медицинских услуг   вового </w:t>
      </w:r>
      <w:r>
        <w:br/>
      </w:r>
      <w:r>
        <w:rPr>
          <w:rFonts w:ascii="Times New Roman"/>
          <w:b w:val="false"/>
          <w:i w:val="false"/>
          <w:color w:val="000000"/>
          <w:sz w:val="28"/>
        </w:rPr>
        <w:t xml:space="preserve">
       по лечению ИППП с   акта </w:t>
      </w:r>
      <w:r>
        <w:br/>
      </w:r>
      <w:r>
        <w:rPr>
          <w:rFonts w:ascii="Times New Roman"/>
          <w:b w:val="false"/>
          <w:i w:val="false"/>
          <w:color w:val="000000"/>
          <w:sz w:val="28"/>
        </w:rPr>
        <w:t xml:space="preserve">
       назначением терапии </w:t>
      </w:r>
      <w:r>
        <w:br/>
      </w:r>
      <w:r>
        <w:rPr>
          <w:rFonts w:ascii="Times New Roman"/>
          <w:b w:val="false"/>
          <w:i w:val="false"/>
          <w:color w:val="000000"/>
          <w:sz w:val="28"/>
        </w:rPr>
        <w:t xml:space="preserve">
       в момент обращения </w:t>
      </w:r>
      <w:r>
        <w:br/>
      </w:r>
      <w:r>
        <w:rPr>
          <w:rFonts w:ascii="Times New Roman"/>
          <w:b w:val="false"/>
          <w:i w:val="false"/>
          <w:color w:val="000000"/>
          <w:sz w:val="28"/>
        </w:rPr>
        <w:t xml:space="preserve">
       в амбулаторных </w:t>
      </w:r>
      <w:r>
        <w:br/>
      </w:r>
      <w:r>
        <w:rPr>
          <w:rFonts w:ascii="Times New Roman"/>
          <w:b w:val="false"/>
          <w:i w:val="false"/>
          <w:color w:val="000000"/>
          <w:sz w:val="28"/>
        </w:rPr>
        <w:t xml:space="preserve">
       условиях для </w:t>
      </w:r>
      <w:r>
        <w:br/>
      </w:r>
      <w:r>
        <w:rPr>
          <w:rFonts w:ascii="Times New Roman"/>
          <w:b w:val="false"/>
          <w:i w:val="false"/>
          <w:color w:val="000000"/>
          <w:sz w:val="28"/>
        </w:rPr>
        <w:t xml:space="preserve">
       приоритетных групп </w:t>
      </w:r>
      <w:r>
        <w:br/>
      </w:r>
      <w:r>
        <w:rPr>
          <w:rFonts w:ascii="Times New Roman"/>
          <w:b w:val="false"/>
          <w:i w:val="false"/>
          <w:color w:val="000000"/>
          <w:sz w:val="28"/>
        </w:rPr>
        <w:t xml:space="preserve">
       населения, оказывать </w:t>
      </w:r>
      <w:r>
        <w:br/>
      </w:r>
      <w:r>
        <w:rPr>
          <w:rFonts w:ascii="Times New Roman"/>
          <w:b w:val="false"/>
          <w:i w:val="false"/>
          <w:color w:val="000000"/>
          <w:sz w:val="28"/>
        </w:rPr>
        <w:t xml:space="preserve">
       медицинскую </w:t>
      </w:r>
      <w:r>
        <w:br/>
      </w:r>
      <w:r>
        <w:rPr>
          <w:rFonts w:ascii="Times New Roman"/>
          <w:b w:val="false"/>
          <w:i w:val="false"/>
          <w:color w:val="000000"/>
          <w:sz w:val="28"/>
        </w:rPr>
        <w:t xml:space="preserve">
       помощь больным в </w:t>
      </w:r>
      <w:r>
        <w:br/>
      </w:r>
      <w:r>
        <w:rPr>
          <w:rFonts w:ascii="Times New Roman"/>
          <w:b w:val="false"/>
          <w:i w:val="false"/>
          <w:color w:val="000000"/>
          <w:sz w:val="28"/>
        </w:rPr>
        <w:t xml:space="preserve">
       дружественных </w:t>
      </w:r>
      <w:r>
        <w:br/>
      </w:r>
      <w:r>
        <w:rPr>
          <w:rFonts w:ascii="Times New Roman"/>
          <w:b w:val="false"/>
          <w:i w:val="false"/>
          <w:color w:val="000000"/>
          <w:sz w:val="28"/>
        </w:rPr>
        <w:t xml:space="preserve">
       клиниках (кабинетах) </w:t>
      </w:r>
      <w:r>
        <w:br/>
      </w:r>
      <w:r>
        <w:rPr>
          <w:rFonts w:ascii="Times New Roman"/>
          <w:b w:val="false"/>
          <w:i w:val="false"/>
          <w:color w:val="000000"/>
          <w:sz w:val="28"/>
        </w:rPr>
        <w:t xml:space="preserve">
       кожно-венерологи- </w:t>
      </w:r>
      <w:r>
        <w:br/>
      </w:r>
      <w:r>
        <w:rPr>
          <w:rFonts w:ascii="Times New Roman"/>
          <w:b w:val="false"/>
          <w:i w:val="false"/>
          <w:color w:val="000000"/>
          <w:sz w:val="28"/>
        </w:rPr>
        <w:t xml:space="preserve">
       ческих диспансеров </w:t>
      </w:r>
      <w:r>
        <w:br/>
      </w:r>
      <w:r>
        <w:rPr>
          <w:rFonts w:ascii="Times New Roman"/>
          <w:b w:val="false"/>
          <w:i w:val="false"/>
          <w:color w:val="000000"/>
          <w:sz w:val="28"/>
        </w:rPr>
        <w:t xml:space="preserve">
       и других медицинских </w:t>
      </w:r>
      <w:r>
        <w:br/>
      </w:r>
      <w:r>
        <w:rPr>
          <w:rFonts w:ascii="Times New Roman"/>
          <w:b w:val="false"/>
          <w:i w:val="false"/>
          <w:color w:val="000000"/>
          <w:sz w:val="28"/>
        </w:rPr>
        <w:t xml:space="preserve">
       организациях, в том </w:t>
      </w:r>
      <w:r>
        <w:br/>
      </w:r>
      <w:r>
        <w:rPr>
          <w:rFonts w:ascii="Times New Roman"/>
          <w:b w:val="false"/>
          <w:i w:val="false"/>
          <w:color w:val="000000"/>
          <w:sz w:val="28"/>
        </w:rPr>
        <w:t xml:space="preserve">
       числе с использова- </w:t>
      </w:r>
      <w:r>
        <w:br/>
      </w:r>
      <w:r>
        <w:rPr>
          <w:rFonts w:ascii="Times New Roman"/>
          <w:b w:val="false"/>
          <w:i w:val="false"/>
          <w:color w:val="000000"/>
          <w:sz w:val="28"/>
        </w:rPr>
        <w:t xml:space="preserve">
       нием синдромного </w:t>
      </w:r>
      <w:r>
        <w:br/>
      </w:r>
      <w:r>
        <w:rPr>
          <w:rFonts w:ascii="Times New Roman"/>
          <w:b w:val="false"/>
          <w:i w:val="false"/>
          <w:color w:val="000000"/>
          <w:sz w:val="28"/>
        </w:rPr>
        <w:t xml:space="preserve">
       подхода к диагностике </w:t>
      </w:r>
      <w:r>
        <w:br/>
      </w:r>
      <w:r>
        <w:rPr>
          <w:rFonts w:ascii="Times New Roman"/>
          <w:b w:val="false"/>
          <w:i w:val="false"/>
          <w:color w:val="000000"/>
          <w:sz w:val="28"/>
        </w:rPr>
        <w:t xml:space="preserve">
       и лечению ИППП </w:t>
      </w:r>
      <w:r>
        <w:br/>
      </w:r>
      <w:r>
        <w:rPr>
          <w:rFonts w:ascii="Times New Roman"/>
          <w:b w:val="false"/>
          <w:i w:val="false"/>
          <w:color w:val="000000"/>
          <w:sz w:val="28"/>
        </w:rPr>
        <w:t xml:space="preserve">
8.4.3  Отработать методику  Проекты   МЗ РК           2002 г.  За счет </w:t>
      </w:r>
      <w:r>
        <w:br/>
      </w:r>
      <w:r>
        <w:rPr>
          <w:rFonts w:ascii="Times New Roman"/>
          <w:b w:val="false"/>
          <w:i w:val="false"/>
          <w:color w:val="000000"/>
          <w:sz w:val="28"/>
        </w:rPr>
        <w:t xml:space="preserve">
       дозорного эпидемио-  норматив-                        между- </w:t>
      </w:r>
      <w:r>
        <w:br/>
      </w:r>
      <w:r>
        <w:rPr>
          <w:rFonts w:ascii="Times New Roman"/>
          <w:b w:val="false"/>
          <w:i w:val="false"/>
          <w:color w:val="000000"/>
          <w:sz w:val="28"/>
        </w:rPr>
        <w:t xml:space="preserve">
       логического надзора, ных актов                        народ- </w:t>
      </w:r>
      <w:r>
        <w:br/>
      </w:r>
      <w:r>
        <w:rPr>
          <w:rFonts w:ascii="Times New Roman"/>
          <w:b w:val="false"/>
          <w:i w:val="false"/>
          <w:color w:val="000000"/>
          <w:sz w:val="28"/>
        </w:rPr>
        <w:t xml:space="preserve">
       включая лаборатор-                                    ных ор-    </w:t>
      </w:r>
      <w:r>
        <w:br/>
      </w:r>
      <w:r>
        <w:rPr>
          <w:rFonts w:ascii="Times New Roman"/>
          <w:b w:val="false"/>
          <w:i w:val="false"/>
          <w:color w:val="000000"/>
          <w:sz w:val="28"/>
        </w:rPr>
        <w:t xml:space="preserve">
       ный этап (совместно                                   ганиза-    </w:t>
      </w:r>
      <w:r>
        <w:br/>
      </w:r>
      <w:r>
        <w:rPr>
          <w:rFonts w:ascii="Times New Roman"/>
          <w:b w:val="false"/>
          <w:i w:val="false"/>
          <w:color w:val="000000"/>
          <w:sz w:val="28"/>
        </w:rPr>
        <w:t xml:space="preserve">
       с международными                                      ций     </w:t>
      </w:r>
      <w:r>
        <w:br/>
      </w:r>
      <w:r>
        <w:rPr>
          <w:rFonts w:ascii="Times New Roman"/>
          <w:b w:val="false"/>
          <w:i w:val="false"/>
          <w:color w:val="000000"/>
          <w:sz w:val="28"/>
        </w:rPr>
        <w:t xml:space="preserve">
       организациями)                                            </w:t>
      </w:r>
      <w:r>
        <w:br/>
      </w:r>
      <w:r>
        <w:rPr>
          <w:rFonts w:ascii="Times New Roman"/>
          <w:b w:val="false"/>
          <w:i w:val="false"/>
          <w:color w:val="000000"/>
          <w:sz w:val="28"/>
        </w:rPr>
        <w:t>
 </w:t>
      </w:r>
      <w:r>
        <w:br/>
      </w:r>
      <w:r>
        <w:rPr>
          <w:rFonts w:ascii="Times New Roman"/>
          <w:b w:val="false"/>
          <w:i w:val="false"/>
          <w:color w:val="000000"/>
          <w:sz w:val="28"/>
        </w:rPr>
        <w:t xml:space="preserve">
                                                                 8.4.4  Обеспечить           Проект    МЗ РК         2002-2005    -   В пре- </w:t>
      </w:r>
      <w:r>
        <w:br/>
      </w:r>
      <w:r>
        <w:rPr>
          <w:rFonts w:ascii="Times New Roman"/>
          <w:b w:val="false"/>
          <w:i w:val="false"/>
          <w:color w:val="000000"/>
          <w:sz w:val="28"/>
        </w:rPr>
        <w:t xml:space="preserve">
       противовирусное      норматив-                гг.           делах </w:t>
      </w:r>
      <w:r>
        <w:br/>
      </w:r>
      <w:r>
        <w:rPr>
          <w:rFonts w:ascii="Times New Roman"/>
          <w:b w:val="false"/>
          <w:i w:val="false"/>
          <w:color w:val="000000"/>
          <w:sz w:val="28"/>
        </w:rPr>
        <w:t xml:space="preserve">
       лечение следующих    ного пра-                              средств, </w:t>
      </w:r>
      <w:r>
        <w:br/>
      </w:r>
      <w:r>
        <w:rPr>
          <w:rFonts w:ascii="Times New Roman"/>
          <w:b w:val="false"/>
          <w:i w:val="false"/>
          <w:color w:val="000000"/>
          <w:sz w:val="28"/>
        </w:rPr>
        <w:t xml:space="preserve">
       категорий ВИЧ-       вового                                 ежегодно </w:t>
      </w:r>
      <w:r>
        <w:br/>
      </w:r>
      <w:r>
        <w:rPr>
          <w:rFonts w:ascii="Times New Roman"/>
          <w:b w:val="false"/>
          <w:i w:val="false"/>
          <w:color w:val="000000"/>
          <w:sz w:val="28"/>
        </w:rPr>
        <w:t xml:space="preserve">
       инфицированных:      акта                                   выделяе- </w:t>
      </w:r>
      <w:r>
        <w:br/>
      </w:r>
      <w:r>
        <w:rPr>
          <w:rFonts w:ascii="Times New Roman"/>
          <w:b w:val="false"/>
          <w:i w:val="false"/>
          <w:color w:val="000000"/>
          <w:sz w:val="28"/>
        </w:rPr>
        <w:t xml:space="preserve">
       инфицированных                                              мых мес- </w:t>
      </w:r>
      <w:r>
        <w:br/>
      </w:r>
      <w:r>
        <w:rPr>
          <w:rFonts w:ascii="Times New Roman"/>
          <w:b w:val="false"/>
          <w:i w:val="false"/>
          <w:color w:val="000000"/>
          <w:sz w:val="28"/>
        </w:rPr>
        <w:t xml:space="preserve">
       женщин во время                                             тными </w:t>
      </w:r>
      <w:r>
        <w:br/>
      </w:r>
      <w:r>
        <w:rPr>
          <w:rFonts w:ascii="Times New Roman"/>
          <w:b w:val="false"/>
          <w:i w:val="false"/>
          <w:color w:val="000000"/>
          <w:sz w:val="28"/>
        </w:rPr>
        <w:t xml:space="preserve">
       беременности и                                              бюджета- </w:t>
      </w:r>
      <w:r>
        <w:br/>
      </w:r>
      <w:r>
        <w:rPr>
          <w:rFonts w:ascii="Times New Roman"/>
          <w:b w:val="false"/>
          <w:i w:val="false"/>
          <w:color w:val="000000"/>
          <w:sz w:val="28"/>
        </w:rPr>
        <w:t xml:space="preserve">
       родов;                                                      ми </w:t>
      </w:r>
      <w:r>
        <w:br/>
      </w:r>
      <w:r>
        <w:rPr>
          <w:rFonts w:ascii="Times New Roman"/>
          <w:b w:val="false"/>
          <w:i w:val="false"/>
          <w:color w:val="000000"/>
          <w:sz w:val="28"/>
        </w:rPr>
        <w:t xml:space="preserve">
       детей, рожденных </w:t>
      </w:r>
      <w:r>
        <w:br/>
      </w:r>
      <w:r>
        <w:rPr>
          <w:rFonts w:ascii="Times New Roman"/>
          <w:b w:val="false"/>
          <w:i w:val="false"/>
          <w:color w:val="000000"/>
          <w:sz w:val="28"/>
        </w:rPr>
        <w:t xml:space="preserve">
       от ВИЧ-позитивных </w:t>
      </w:r>
      <w:r>
        <w:br/>
      </w:r>
      <w:r>
        <w:rPr>
          <w:rFonts w:ascii="Times New Roman"/>
          <w:b w:val="false"/>
          <w:i w:val="false"/>
          <w:color w:val="000000"/>
          <w:sz w:val="28"/>
        </w:rPr>
        <w:t xml:space="preserve">
       матерей; </w:t>
      </w:r>
      <w:r>
        <w:br/>
      </w:r>
      <w:r>
        <w:rPr>
          <w:rFonts w:ascii="Times New Roman"/>
          <w:b w:val="false"/>
          <w:i w:val="false"/>
          <w:color w:val="000000"/>
          <w:sz w:val="28"/>
        </w:rPr>
        <w:t xml:space="preserve">
       детей и подростков </w:t>
      </w:r>
      <w:r>
        <w:br/>
      </w:r>
      <w:r>
        <w:rPr>
          <w:rFonts w:ascii="Times New Roman"/>
          <w:b w:val="false"/>
          <w:i w:val="false"/>
          <w:color w:val="000000"/>
          <w:sz w:val="28"/>
        </w:rPr>
        <w:t xml:space="preserve">
       до 14 лет </w:t>
      </w:r>
      <w:r>
        <w:br/>
      </w:r>
      <w:r>
        <w:rPr>
          <w:rFonts w:ascii="Times New Roman"/>
          <w:b w:val="false"/>
          <w:i w:val="false"/>
          <w:color w:val="000000"/>
          <w:sz w:val="28"/>
        </w:rPr>
        <w:t xml:space="preserve">
8.4.5  Обеспечить           Решения   Акимы       2002-2005    -     - </w:t>
      </w:r>
      <w:r>
        <w:br/>
      </w:r>
      <w:r>
        <w:rPr>
          <w:rFonts w:ascii="Times New Roman"/>
          <w:b w:val="false"/>
          <w:i w:val="false"/>
          <w:color w:val="000000"/>
          <w:sz w:val="28"/>
        </w:rPr>
        <w:t xml:space="preserve">
       предупреждение       акимов    областей,      гг. </w:t>
      </w:r>
      <w:r>
        <w:br/>
      </w:r>
      <w:r>
        <w:rPr>
          <w:rFonts w:ascii="Times New Roman"/>
          <w:b w:val="false"/>
          <w:i w:val="false"/>
          <w:color w:val="000000"/>
          <w:sz w:val="28"/>
        </w:rPr>
        <w:t xml:space="preserve">
       заражений ВИЧ                  гг.Астаны </w:t>
      </w:r>
      <w:r>
        <w:br/>
      </w:r>
      <w:r>
        <w:rPr>
          <w:rFonts w:ascii="Times New Roman"/>
          <w:b w:val="false"/>
          <w:i w:val="false"/>
          <w:color w:val="000000"/>
          <w:sz w:val="28"/>
        </w:rPr>
        <w:t xml:space="preserve">
       через донорскую                и Алматы </w:t>
      </w:r>
      <w:r>
        <w:br/>
      </w:r>
      <w:r>
        <w:rPr>
          <w:rFonts w:ascii="Times New Roman"/>
          <w:b w:val="false"/>
          <w:i w:val="false"/>
          <w:color w:val="000000"/>
          <w:sz w:val="28"/>
        </w:rPr>
        <w:t xml:space="preserve">
       кровь. Модернизиро- </w:t>
      </w:r>
      <w:r>
        <w:br/>
      </w:r>
      <w:r>
        <w:rPr>
          <w:rFonts w:ascii="Times New Roman"/>
          <w:b w:val="false"/>
          <w:i w:val="false"/>
          <w:color w:val="000000"/>
          <w:sz w:val="28"/>
        </w:rPr>
        <w:t xml:space="preserve">
       вать лаборатории </w:t>
      </w:r>
      <w:r>
        <w:br/>
      </w:r>
      <w:r>
        <w:rPr>
          <w:rFonts w:ascii="Times New Roman"/>
          <w:b w:val="false"/>
          <w:i w:val="false"/>
          <w:color w:val="000000"/>
          <w:sz w:val="28"/>
        </w:rPr>
        <w:t xml:space="preserve">
       центров крови по </w:t>
      </w:r>
      <w:r>
        <w:br/>
      </w:r>
      <w:r>
        <w:rPr>
          <w:rFonts w:ascii="Times New Roman"/>
          <w:b w:val="false"/>
          <w:i w:val="false"/>
          <w:color w:val="000000"/>
          <w:sz w:val="28"/>
        </w:rPr>
        <w:t xml:space="preserve">
       диагностике ВИЧ/ </w:t>
      </w:r>
      <w:r>
        <w:br/>
      </w:r>
      <w:r>
        <w:rPr>
          <w:rFonts w:ascii="Times New Roman"/>
          <w:b w:val="false"/>
          <w:i w:val="false"/>
          <w:color w:val="000000"/>
          <w:sz w:val="28"/>
        </w:rPr>
        <w:t xml:space="preserve">
       СПИД в областях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8.5. Мероприятия по обеспечению организации управления,           </w:t>
      </w:r>
      <w:r>
        <w:br/>
      </w:r>
      <w:r>
        <w:rPr>
          <w:rFonts w:ascii="Times New Roman"/>
          <w:b w:val="false"/>
          <w:i w:val="false"/>
          <w:color w:val="000000"/>
          <w:sz w:val="28"/>
        </w:rPr>
        <w:t xml:space="preserve">
                  координации и исполнения Программы </w:t>
      </w:r>
    </w:p>
    <w:p>
      <w:pPr>
        <w:spacing w:after="0"/>
        <w:ind w:left="0"/>
        <w:jc w:val="both"/>
      </w:pPr>
      <w:r>
        <w:rPr>
          <w:rFonts w:ascii="Times New Roman"/>
          <w:b w:val="false"/>
          <w:i w:val="false"/>
          <w:color w:val="000000"/>
          <w:sz w:val="28"/>
        </w:rPr>
        <w:t xml:space="preserve">8.5.1  Разработать и        Решения   Акимы       2002 г.     -      - </w:t>
      </w:r>
      <w:r>
        <w:br/>
      </w:r>
      <w:r>
        <w:rPr>
          <w:rFonts w:ascii="Times New Roman"/>
          <w:b w:val="false"/>
          <w:i w:val="false"/>
          <w:color w:val="000000"/>
          <w:sz w:val="28"/>
        </w:rPr>
        <w:t xml:space="preserve">
       внедрить региональ-  акимов    областей, </w:t>
      </w:r>
      <w:r>
        <w:br/>
      </w:r>
      <w:r>
        <w:rPr>
          <w:rFonts w:ascii="Times New Roman"/>
          <w:b w:val="false"/>
          <w:i w:val="false"/>
          <w:color w:val="000000"/>
          <w:sz w:val="28"/>
        </w:rPr>
        <w:t xml:space="preserve">
       ные программы по               гг.Астаны </w:t>
      </w:r>
      <w:r>
        <w:br/>
      </w:r>
      <w:r>
        <w:rPr>
          <w:rFonts w:ascii="Times New Roman"/>
          <w:b w:val="false"/>
          <w:i w:val="false"/>
          <w:color w:val="000000"/>
          <w:sz w:val="28"/>
        </w:rPr>
        <w:t xml:space="preserve">
       предупреждению                 и Алматы </w:t>
      </w:r>
      <w:r>
        <w:br/>
      </w:r>
      <w:r>
        <w:rPr>
          <w:rFonts w:ascii="Times New Roman"/>
          <w:b w:val="false"/>
          <w:i w:val="false"/>
          <w:color w:val="000000"/>
          <w:sz w:val="28"/>
        </w:rPr>
        <w:t xml:space="preserve">
       распространения </w:t>
      </w:r>
      <w:r>
        <w:br/>
      </w:r>
      <w:r>
        <w:rPr>
          <w:rFonts w:ascii="Times New Roman"/>
          <w:b w:val="false"/>
          <w:i w:val="false"/>
          <w:color w:val="000000"/>
          <w:sz w:val="28"/>
        </w:rPr>
        <w:t xml:space="preserve">
       СПИДа </w:t>
      </w:r>
      <w:r>
        <w:br/>
      </w:r>
      <w:r>
        <w:rPr>
          <w:rFonts w:ascii="Times New Roman"/>
          <w:b w:val="false"/>
          <w:i w:val="false"/>
          <w:color w:val="000000"/>
          <w:sz w:val="28"/>
        </w:rPr>
        <w:t xml:space="preserve">
8.5.2  Проводить работу     Решения   Акимы всех  2002-2005   -      - </w:t>
      </w:r>
      <w:r>
        <w:br/>
      </w:r>
      <w:r>
        <w:rPr>
          <w:rFonts w:ascii="Times New Roman"/>
          <w:b w:val="false"/>
          <w:i w:val="false"/>
          <w:color w:val="000000"/>
          <w:sz w:val="28"/>
        </w:rPr>
        <w:t xml:space="preserve">
       с населением и       акимов    уровней        гг. </w:t>
      </w:r>
      <w:r>
        <w:br/>
      </w:r>
      <w:r>
        <w:rPr>
          <w:rFonts w:ascii="Times New Roman"/>
          <w:b w:val="false"/>
          <w:i w:val="false"/>
          <w:color w:val="000000"/>
          <w:sz w:val="28"/>
        </w:rPr>
        <w:t xml:space="preserve">
       руководителями </w:t>
      </w:r>
      <w:r>
        <w:br/>
      </w:r>
      <w:r>
        <w:rPr>
          <w:rFonts w:ascii="Times New Roman"/>
          <w:b w:val="false"/>
          <w:i w:val="false"/>
          <w:color w:val="000000"/>
          <w:sz w:val="28"/>
        </w:rPr>
        <w:t xml:space="preserve">
       организаций по  </w:t>
      </w:r>
      <w:r>
        <w:br/>
      </w:r>
      <w:r>
        <w:rPr>
          <w:rFonts w:ascii="Times New Roman"/>
          <w:b w:val="false"/>
          <w:i w:val="false"/>
          <w:color w:val="000000"/>
          <w:sz w:val="28"/>
        </w:rPr>
        <w:t xml:space="preserve">
       предупреждению </w:t>
      </w:r>
      <w:r>
        <w:br/>
      </w:r>
      <w:r>
        <w:rPr>
          <w:rFonts w:ascii="Times New Roman"/>
          <w:b w:val="false"/>
          <w:i w:val="false"/>
          <w:color w:val="000000"/>
          <w:sz w:val="28"/>
        </w:rPr>
        <w:t xml:space="preserve">
       ущемления граждан- </w:t>
      </w:r>
      <w:r>
        <w:br/>
      </w:r>
      <w:r>
        <w:rPr>
          <w:rFonts w:ascii="Times New Roman"/>
          <w:b w:val="false"/>
          <w:i w:val="false"/>
          <w:color w:val="000000"/>
          <w:sz w:val="28"/>
        </w:rPr>
        <w:t xml:space="preserve">
       ских прав групп </w:t>
      </w:r>
      <w:r>
        <w:br/>
      </w:r>
      <w:r>
        <w:rPr>
          <w:rFonts w:ascii="Times New Roman"/>
          <w:b w:val="false"/>
          <w:i w:val="false"/>
          <w:color w:val="000000"/>
          <w:sz w:val="28"/>
        </w:rPr>
        <w:t xml:space="preserve">
       населения с </w:t>
      </w:r>
      <w:r>
        <w:br/>
      </w:r>
      <w:r>
        <w:rPr>
          <w:rFonts w:ascii="Times New Roman"/>
          <w:b w:val="false"/>
          <w:i w:val="false"/>
          <w:color w:val="000000"/>
          <w:sz w:val="28"/>
        </w:rPr>
        <w:t xml:space="preserve">
       рискованным пове- </w:t>
      </w:r>
      <w:r>
        <w:br/>
      </w:r>
      <w:r>
        <w:rPr>
          <w:rFonts w:ascii="Times New Roman"/>
          <w:b w:val="false"/>
          <w:i w:val="false"/>
          <w:color w:val="000000"/>
          <w:sz w:val="28"/>
        </w:rPr>
        <w:t xml:space="preserve">
       дением и людей с </w:t>
      </w:r>
      <w:r>
        <w:br/>
      </w:r>
      <w:r>
        <w:rPr>
          <w:rFonts w:ascii="Times New Roman"/>
          <w:b w:val="false"/>
          <w:i w:val="false"/>
          <w:color w:val="000000"/>
          <w:sz w:val="28"/>
        </w:rPr>
        <w:t xml:space="preserve">
       ВИЧ. </w:t>
      </w:r>
      <w:r>
        <w:br/>
      </w:r>
      <w:r>
        <w:rPr>
          <w:rFonts w:ascii="Times New Roman"/>
          <w:b w:val="false"/>
          <w:i w:val="false"/>
          <w:color w:val="000000"/>
          <w:sz w:val="28"/>
        </w:rPr>
        <w:t xml:space="preserve">
       Привлекать к этой    </w:t>
      </w:r>
      <w:r>
        <w:br/>
      </w:r>
      <w:r>
        <w:rPr>
          <w:rFonts w:ascii="Times New Roman"/>
          <w:b w:val="false"/>
          <w:i w:val="false"/>
          <w:color w:val="000000"/>
          <w:sz w:val="28"/>
        </w:rPr>
        <w:t xml:space="preserve">
       работе юристов,   </w:t>
      </w:r>
      <w:r>
        <w:br/>
      </w:r>
      <w:r>
        <w:rPr>
          <w:rFonts w:ascii="Times New Roman"/>
          <w:b w:val="false"/>
          <w:i w:val="false"/>
          <w:color w:val="000000"/>
          <w:sz w:val="28"/>
        </w:rPr>
        <w:t xml:space="preserve">
       социологов, психо- </w:t>
      </w:r>
      <w:r>
        <w:br/>
      </w:r>
      <w:r>
        <w:rPr>
          <w:rFonts w:ascii="Times New Roman"/>
          <w:b w:val="false"/>
          <w:i w:val="false"/>
          <w:color w:val="000000"/>
          <w:sz w:val="28"/>
        </w:rPr>
        <w:t xml:space="preserve">
       логов, педагогов, </w:t>
      </w:r>
      <w:r>
        <w:br/>
      </w:r>
      <w:r>
        <w:rPr>
          <w:rFonts w:ascii="Times New Roman"/>
          <w:b w:val="false"/>
          <w:i w:val="false"/>
          <w:color w:val="000000"/>
          <w:sz w:val="28"/>
        </w:rPr>
        <w:t xml:space="preserve">
       экономистов и </w:t>
      </w:r>
      <w:r>
        <w:br/>
      </w:r>
      <w:r>
        <w:rPr>
          <w:rFonts w:ascii="Times New Roman"/>
          <w:b w:val="false"/>
          <w:i w:val="false"/>
          <w:color w:val="000000"/>
          <w:sz w:val="28"/>
        </w:rPr>
        <w:t xml:space="preserve">
       других специалистов </w:t>
      </w:r>
      <w:r>
        <w:br/>
      </w:r>
      <w:r>
        <w:rPr>
          <w:rFonts w:ascii="Times New Roman"/>
          <w:b w:val="false"/>
          <w:i w:val="false"/>
          <w:color w:val="000000"/>
          <w:sz w:val="28"/>
        </w:rPr>
        <w:t xml:space="preserve">
8.5.3  Создать при          Проекты   МЗ РК         2002-2005  За счет   - </w:t>
      </w:r>
      <w:r>
        <w:br/>
      </w:r>
      <w:r>
        <w:rPr>
          <w:rFonts w:ascii="Times New Roman"/>
          <w:b w:val="false"/>
          <w:i w:val="false"/>
          <w:color w:val="000000"/>
          <w:sz w:val="28"/>
        </w:rPr>
        <w:t xml:space="preserve">
       Республиканском      норматив-                гг.     спонсор- </w:t>
      </w:r>
      <w:r>
        <w:br/>
      </w:r>
      <w:r>
        <w:rPr>
          <w:rFonts w:ascii="Times New Roman"/>
          <w:b w:val="false"/>
          <w:i w:val="false"/>
          <w:color w:val="000000"/>
          <w:sz w:val="28"/>
        </w:rPr>
        <w:t xml:space="preserve">
       центре СПИД постоян- ных пра-                         ской </w:t>
      </w:r>
      <w:r>
        <w:br/>
      </w:r>
      <w:r>
        <w:rPr>
          <w:rFonts w:ascii="Times New Roman"/>
          <w:b w:val="false"/>
          <w:i w:val="false"/>
          <w:color w:val="000000"/>
          <w:sz w:val="28"/>
        </w:rPr>
        <w:t xml:space="preserve">
       ные курсы повышения  вовых                            помощи </w:t>
      </w:r>
      <w:r>
        <w:br/>
      </w:r>
      <w:r>
        <w:rPr>
          <w:rFonts w:ascii="Times New Roman"/>
          <w:b w:val="false"/>
          <w:i w:val="false"/>
          <w:color w:val="000000"/>
          <w:sz w:val="28"/>
        </w:rPr>
        <w:t xml:space="preserve">
       знаний медицинских   актов </w:t>
      </w:r>
      <w:r>
        <w:br/>
      </w:r>
      <w:r>
        <w:rPr>
          <w:rFonts w:ascii="Times New Roman"/>
          <w:b w:val="false"/>
          <w:i w:val="false"/>
          <w:color w:val="000000"/>
          <w:sz w:val="28"/>
        </w:rPr>
        <w:t xml:space="preserve">
       работников по проб- </w:t>
      </w:r>
      <w:r>
        <w:br/>
      </w:r>
      <w:r>
        <w:rPr>
          <w:rFonts w:ascii="Times New Roman"/>
          <w:b w:val="false"/>
          <w:i w:val="false"/>
          <w:color w:val="000000"/>
          <w:sz w:val="28"/>
        </w:rPr>
        <w:t xml:space="preserve">
       лемам ВИЧ/СПИДа </w:t>
      </w:r>
      <w:r>
        <w:br/>
      </w:r>
      <w:r>
        <w:rPr>
          <w:rFonts w:ascii="Times New Roman"/>
          <w:b w:val="false"/>
          <w:i w:val="false"/>
          <w:color w:val="000000"/>
          <w:sz w:val="28"/>
        </w:rPr>
        <w:t xml:space="preserve">
8.5.4  Разработать пособие  Отчет     МЗ РК           2002 г.  За счет   -   </w:t>
      </w:r>
      <w:r>
        <w:br/>
      </w:r>
      <w:r>
        <w:rPr>
          <w:rFonts w:ascii="Times New Roman"/>
          <w:b w:val="false"/>
          <w:i w:val="false"/>
          <w:color w:val="000000"/>
          <w:sz w:val="28"/>
        </w:rPr>
        <w:t xml:space="preserve">
       по организации       Правите-                         спонсор- </w:t>
      </w:r>
      <w:r>
        <w:br/>
      </w:r>
      <w:r>
        <w:rPr>
          <w:rFonts w:ascii="Times New Roman"/>
          <w:b w:val="false"/>
          <w:i w:val="false"/>
          <w:color w:val="000000"/>
          <w:sz w:val="28"/>
        </w:rPr>
        <w:t xml:space="preserve">
       обучения медицинских льству                           ской </w:t>
      </w:r>
      <w:r>
        <w:br/>
      </w:r>
      <w:r>
        <w:rPr>
          <w:rFonts w:ascii="Times New Roman"/>
          <w:b w:val="false"/>
          <w:i w:val="false"/>
          <w:color w:val="000000"/>
          <w:sz w:val="28"/>
        </w:rPr>
        <w:t xml:space="preserve">
       работников,педагогов Республики                       помощи </w:t>
      </w:r>
      <w:r>
        <w:br/>
      </w:r>
      <w:r>
        <w:rPr>
          <w:rFonts w:ascii="Times New Roman"/>
          <w:b w:val="false"/>
          <w:i w:val="false"/>
          <w:color w:val="000000"/>
          <w:sz w:val="28"/>
        </w:rPr>
        <w:t xml:space="preserve">
       школ, журналистов,   Казахстан </w:t>
      </w:r>
      <w:r>
        <w:br/>
      </w:r>
      <w:r>
        <w:rPr>
          <w:rFonts w:ascii="Times New Roman"/>
          <w:b w:val="false"/>
          <w:i w:val="false"/>
          <w:color w:val="000000"/>
          <w:sz w:val="28"/>
        </w:rPr>
        <w:t xml:space="preserve">
       волонтеров и молодежи </w:t>
      </w:r>
      <w:r>
        <w:br/>
      </w:r>
      <w:r>
        <w:rPr>
          <w:rFonts w:ascii="Times New Roman"/>
          <w:b w:val="false"/>
          <w:i w:val="false"/>
          <w:color w:val="000000"/>
          <w:sz w:val="28"/>
        </w:rPr>
        <w:t xml:space="preserve">
       проведению профилак- </w:t>
      </w:r>
      <w:r>
        <w:br/>
      </w:r>
      <w:r>
        <w:rPr>
          <w:rFonts w:ascii="Times New Roman"/>
          <w:b w:val="false"/>
          <w:i w:val="false"/>
          <w:color w:val="000000"/>
          <w:sz w:val="28"/>
        </w:rPr>
        <w:t xml:space="preserve">
       тической работы по </w:t>
      </w:r>
      <w:r>
        <w:br/>
      </w:r>
      <w:r>
        <w:rPr>
          <w:rFonts w:ascii="Times New Roman"/>
          <w:b w:val="false"/>
          <w:i w:val="false"/>
          <w:color w:val="000000"/>
          <w:sz w:val="28"/>
        </w:rPr>
        <w:t xml:space="preserve">
       предупреждению </w:t>
      </w:r>
      <w:r>
        <w:br/>
      </w:r>
      <w:r>
        <w:rPr>
          <w:rFonts w:ascii="Times New Roman"/>
          <w:b w:val="false"/>
          <w:i w:val="false"/>
          <w:color w:val="000000"/>
          <w:sz w:val="28"/>
        </w:rPr>
        <w:t xml:space="preserve">
       распространения ВИЧ/ </w:t>
      </w:r>
      <w:r>
        <w:br/>
      </w:r>
      <w:r>
        <w:rPr>
          <w:rFonts w:ascii="Times New Roman"/>
          <w:b w:val="false"/>
          <w:i w:val="false"/>
          <w:color w:val="000000"/>
          <w:sz w:val="28"/>
        </w:rPr>
        <w:t xml:space="preserve">
       СПИДа и ИППП    </w:t>
      </w:r>
      <w:r>
        <w:br/>
      </w:r>
      <w:r>
        <w:rPr>
          <w:rFonts w:ascii="Times New Roman"/>
          <w:b w:val="false"/>
          <w:i w:val="false"/>
          <w:color w:val="000000"/>
          <w:sz w:val="28"/>
        </w:rPr>
        <w:t xml:space="preserve">
8.5.5  Разработать          Проекты   МЗ РК         2002-2005     -      - </w:t>
      </w:r>
      <w:r>
        <w:br/>
      </w:r>
      <w:r>
        <w:rPr>
          <w:rFonts w:ascii="Times New Roman"/>
          <w:b w:val="false"/>
          <w:i w:val="false"/>
          <w:color w:val="000000"/>
          <w:sz w:val="28"/>
        </w:rPr>
        <w:t xml:space="preserve">
       национальный         норматив-                гг. </w:t>
      </w:r>
      <w:r>
        <w:br/>
      </w:r>
      <w:r>
        <w:rPr>
          <w:rFonts w:ascii="Times New Roman"/>
          <w:b w:val="false"/>
          <w:i w:val="false"/>
          <w:color w:val="000000"/>
          <w:sz w:val="28"/>
        </w:rPr>
        <w:t xml:space="preserve">
       протокол и внедрить  ных пра- </w:t>
      </w:r>
      <w:r>
        <w:br/>
      </w:r>
      <w:r>
        <w:rPr>
          <w:rFonts w:ascii="Times New Roman"/>
          <w:b w:val="false"/>
          <w:i w:val="false"/>
          <w:color w:val="000000"/>
          <w:sz w:val="28"/>
        </w:rPr>
        <w:t xml:space="preserve">
       поведенческий и      вовых </w:t>
      </w:r>
      <w:r>
        <w:br/>
      </w:r>
      <w:r>
        <w:rPr>
          <w:rFonts w:ascii="Times New Roman"/>
          <w:b w:val="false"/>
          <w:i w:val="false"/>
          <w:color w:val="000000"/>
          <w:sz w:val="28"/>
        </w:rPr>
        <w:t xml:space="preserve">
       серологический       актов </w:t>
      </w:r>
      <w:r>
        <w:br/>
      </w:r>
      <w:r>
        <w:rPr>
          <w:rFonts w:ascii="Times New Roman"/>
          <w:b w:val="false"/>
          <w:i w:val="false"/>
          <w:color w:val="000000"/>
          <w:sz w:val="28"/>
        </w:rPr>
        <w:t xml:space="preserve">
       дозорный надзор за </w:t>
      </w:r>
      <w:r>
        <w:br/>
      </w:r>
      <w:r>
        <w:rPr>
          <w:rFonts w:ascii="Times New Roman"/>
          <w:b w:val="false"/>
          <w:i w:val="false"/>
          <w:color w:val="000000"/>
          <w:sz w:val="28"/>
        </w:rPr>
        <w:t xml:space="preserve">
       ВИЧ-инфекцией в </w:t>
      </w:r>
      <w:r>
        <w:br/>
      </w:r>
      <w:r>
        <w:rPr>
          <w:rFonts w:ascii="Times New Roman"/>
          <w:b w:val="false"/>
          <w:i w:val="false"/>
          <w:color w:val="000000"/>
          <w:sz w:val="28"/>
        </w:rPr>
        <w:t xml:space="preserve">
       стране </w:t>
      </w:r>
      <w:r>
        <w:br/>
      </w:r>
      <w:r>
        <w:rPr>
          <w:rFonts w:ascii="Times New Roman"/>
          <w:b w:val="false"/>
          <w:i w:val="false"/>
          <w:color w:val="000000"/>
          <w:sz w:val="28"/>
        </w:rPr>
        <w:t xml:space="preserve">
8.5.6  Завершить создание   Отчет     МЗ РК           2002 г.     -      - </w:t>
      </w:r>
      <w:r>
        <w:br/>
      </w:r>
      <w:r>
        <w:rPr>
          <w:rFonts w:ascii="Times New Roman"/>
          <w:b w:val="false"/>
          <w:i w:val="false"/>
          <w:color w:val="000000"/>
          <w:sz w:val="28"/>
        </w:rPr>
        <w:t xml:space="preserve">
       единой компьютерной  Правитель- </w:t>
      </w:r>
      <w:r>
        <w:br/>
      </w:r>
      <w:r>
        <w:rPr>
          <w:rFonts w:ascii="Times New Roman"/>
          <w:b w:val="false"/>
          <w:i w:val="false"/>
          <w:color w:val="000000"/>
          <w:sz w:val="28"/>
        </w:rPr>
        <w:t xml:space="preserve">
       информационной сети  ству </w:t>
      </w:r>
      <w:r>
        <w:br/>
      </w:r>
      <w:r>
        <w:rPr>
          <w:rFonts w:ascii="Times New Roman"/>
          <w:b w:val="false"/>
          <w:i w:val="false"/>
          <w:color w:val="000000"/>
          <w:sz w:val="28"/>
        </w:rPr>
        <w:t xml:space="preserve">
       на всей территории   Республики </w:t>
      </w:r>
      <w:r>
        <w:br/>
      </w:r>
      <w:r>
        <w:rPr>
          <w:rFonts w:ascii="Times New Roman"/>
          <w:b w:val="false"/>
          <w:i w:val="false"/>
          <w:color w:val="000000"/>
          <w:sz w:val="28"/>
        </w:rPr>
        <w:t xml:space="preserve">
       страны с внедрением  Казахстан </w:t>
      </w:r>
      <w:r>
        <w:br/>
      </w:r>
      <w:r>
        <w:rPr>
          <w:rFonts w:ascii="Times New Roman"/>
          <w:b w:val="false"/>
          <w:i w:val="false"/>
          <w:color w:val="000000"/>
          <w:sz w:val="28"/>
        </w:rPr>
        <w:t xml:space="preserve">
       следующих программ: </w:t>
      </w:r>
      <w:r>
        <w:br/>
      </w:r>
      <w:r>
        <w:rPr>
          <w:rFonts w:ascii="Times New Roman"/>
          <w:b w:val="false"/>
          <w:i w:val="false"/>
          <w:color w:val="000000"/>
          <w:sz w:val="28"/>
        </w:rPr>
        <w:t xml:space="preserve">
       аналитическая система </w:t>
      </w:r>
      <w:r>
        <w:br/>
      </w:r>
      <w:r>
        <w:rPr>
          <w:rFonts w:ascii="Times New Roman"/>
          <w:b w:val="false"/>
          <w:i w:val="false"/>
          <w:color w:val="000000"/>
          <w:sz w:val="28"/>
        </w:rPr>
        <w:t xml:space="preserve">
       слежения за инфици- </w:t>
      </w:r>
      <w:r>
        <w:br/>
      </w:r>
      <w:r>
        <w:rPr>
          <w:rFonts w:ascii="Times New Roman"/>
          <w:b w:val="false"/>
          <w:i w:val="false"/>
          <w:color w:val="000000"/>
          <w:sz w:val="28"/>
        </w:rPr>
        <w:t xml:space="preserve">
       рованностью населения; </w:t>
      </w:r>
      <w:r>
        <w:br/>
      </w:r>
      <w:r>
        <w:rPr>
          <w:rFonts w:ascii="Times New Roman"/>
          <w:b w:val="false"/>
          <w:i w:val="false"/>
          <w:color w:val="000000"/>
          <w:sz w:val="28"/>
        </w:rPr>
        <w:t xml:space="preserve">
       система анализа  </w:t>
      </w:r>
      <w:r>
        <w:br/>
      </w:r>
      <w:r>
        <w:rPr>
          <w:rFonts w:ascii="Times New Roman"/>
          <w:b w:val="false"/>
          <w:i w:val="false"/>
          <w:color w:val="000000"/>
          <w:sz w:val="28"/>
        </w:rPr>
        <w:t xml:space="preserve">
       материалов социоло- </w:t>
      </w:r>
      <w:r>
        <w:br/>
      </w:r>
      <w:r>
        <w:rPr>
          <w:rFonts w:ascii="Times New Roman"/>
          <w:b w:val="false"/>
          <w:i w:val="false"/>
          <w:color w:val="000000"/>
          <w:sz w:val="28"/>
        </w:rPr>
        <w:t xml:space="preserve">
       гических исследований </w:t>
      </w:r>
      <w:r>
        <w:br/>
      </w:r>
      <w:r>
        <w:rPr>
          <w:rFonts w:ascii="Times New Roman"/>
          <w:b w:val="false"/>
          <w:i w:val="false"/>
          <w:color w:val="000000"/>
          <w:sz w:val="28"/>
        </w:rPr>
        <w:t xml:space="preserve">
       по уточнению пред- </w:t>
      </w:r>
      <w:r>
        <w:br/>
      </w:r>
      <w:r>
        <w:rPr>
          <w:rFonts w:ascii="Times New Roman"/>
          <w:b w:val="false"/>
          <w:i w:val="false"/>
          <w:color w:val="000000"/>
          <w:sz w:val="28"/>
        </w:rPr>
        <w:t xml:space="preserve">
       посылок развития </w:t>
      </w:r>
      <w:r>
        <w:br/>
      </w:r>
      <w:r>
        <w:rPr>
          <w:rFonts w:ascii="Times New Roman"/>
          <w:b w:val="false"/>
          <w:i w:val="false"/>
          <w:color w:val="000000"/>
          <w:sz w:val="28"/>
        </w:rPr>
        <w:t xml:space="preserve">
       эпидемического </w:t>
      </w:r>
      <w:r>
        <w:br/>
      </w:r>
      <w:r>
        <w:rPr>
          <w:rFonts w:ascii="Times New Roman"/>
          <w:b w:val="false"/>
          <w:i w:val="false"/>
          <w:color w:val="000000"/>
          <w:sz w:val="28"/>
        </w:rPr>
        <w:t xml:space="preserve">
       процесса ВИЧ-инфекции </w:t>
      </w:r>
      <w:r>
        <w:br/>
      </w:r>
      <w:r>
        <w:rPr>
          <w:rFonts w:ascii="Times New Roman"/>
          <w:b w:val="false"/>
          <w:i w:val="false"/>
          <w:color w:val="000000"/>
          <w:sz w:val="28"/>
        </w:rPr>
        <w:t xml:space="preserve">
       в стране; </w:t>
      </w:r>
      <w:r>
        <w:br/>
      </w:r>
      <w:r>
        <w:rPr>
          <w:rFonts w:ascii="Times New Roman"/>
          <w:b w:val="false"/>
          <w:i w:val="false"/>
          <w:color w:val="000000"/>
          <w:sz w:val="28"/>
        </w:rPr>
        <w:t xml:space="preserve">
       система анализа </w:t>
      </w:r>
      <w:r>
        <w:br/>
      </w:r>
      <w:r>
        <w:rPr>
          <w:rFonts w:ascii="Times New Roman"/>
          <w:b w:val="false"/>
          <w:i w:val="false"/>
          <w:color w:val="000000"/>
          <w:sz w:val="28"/>
        </w:rPr>
        <w:t xml:space="preserve">
       состояния лаборатор- </w:t>
      </w:r>
      <w:r>
        <w:br/>
      </w:r>
      <w:r>
        <w:rPr>
          <w:rFonts w:ascii="Times New Roman"/>
          <w:b w:val="false"/>
          <w:i w:val="false"/>
          <w:color w:val="000000"/>
          <w:sz w:val="28"/>
        </w:rPr>
        <w:t xml:space="preserve">
       ной диагностики </w:t>
      </w:r>
      <w:r>
        <w:br/>
      </w:r>
      <w:r>
        <w:rPr>
          <w:rFonts w:ascii="Times New Roman"/>
          <w:b w:val="false"/>
          <w:i w:val="false"/>
          <w:color w:val="000000"/>
          <w:sz w:val="28"/>
        </w:rPr>
        <w:t xml:space="preserve">
       ВИЧ-инфекции в </w:t>
      </w:r>
      <w:r>
        <w:br/>
      </w:r>
      <w:r>
        <w:rPr>
          <w:rFonts w:ascii="Times New Roman"/>
          <w:b w:val="false"/>
          <w:i w:val="false"/>
          <w:color w:val="000000"/>
          <w:sz w:val="28"/>
        </w:rPr>
        <w:t xml:space="preserve">
       республике </w:t>
      </w:r>
      <w:r>
        <w:br/>
      </w:r>
      <w:r>
        <w:rPr>
          <w:rFonts w:ascii="Times New Roman"/>
          <w:b w:val="false"/>
          <w:i w:val="false"/>
          <w:color w:val="000000"/>
          <w:sz w:val="28"/>
        </w:rPr>
        <w:t xml:space="preserve">
8.5.7  Обеспечить           Проекты   МЗ РК,        2002-2005      -     -   </w:t>
      </w:r>
      <w:r>
        <w:br/>
      </w:r>
      <w:r>
        <w:rPr>
          <w:rFonts w:ascii="Times New Roman"/>
          <w:b w:val="false"/>
          <w:i w:val="false"/>
          <w:color w:val="000000"/>
          <w:sz w:val="28"/>
        </w:rPr>
        <w:t xml:space="preserve">
       проведение лабора-   норматив- МВД            гг. </w:t>
      </w:r>
      <w:r>
        <w:br/>
      </w:r>
      <w:r>
        <w:rPr>
          <w:rFonts w:ascii="Times New Roman"/>
          <w:b w:val="false"/>
          <w:i w:val="false"/>
          <w:color w:val="000000"/>
          <w:sz w:val="28"/>
        </w:rPr>
        <w:t xml:space="preserve">
       торного скрининга    ных пра- </w:t>
      </w:r>
      <w:r>
        <w:br/>
      </w:r>
      <w:r>
        <w:rPr>
          <w:rFonts w:ascii="Times New Roman"/>
          <w:b w:val="false"/>
          <w:i w:val="false"/>
          <w:color w:val="000000"/>
          <w:sz w:val="28"/>
        </w:rPr>
        <w:t xml:space="preserve">
       на ВИЧ на основе     вовых </w:t>
      </w:r>
      <w:r>
        <w:br/>
      </w:r>
      <w:r>
        <w:rPr>
          <w:rFonts w:ascii="Times New Roman"/>
          <w:b w:val="false"/>
          <w:i w:val="false"/>
          <w:color w:val="000000"/>
          <w:sz w:val="28"/>
        </w:rPr>
        <w:t xml:space="preserve">
       анонимного добро-    актов </w:t>
      </w:r>
      <w:r>
        <w:br/>
      </w:r>
      <w:r>
        <w:rPr>
          <w:rFonts w:ascii="Times New Roman"/>
          <w:b w:val="false"/>
          <w:i w:val="false"/>
          <w:color w:val="000000"/>
          <w:sz w:val="28"/>
        </w:rPr>
        <w:t xml:space="preserve">
       вольного обследова- </w:t>
      </w:r>
      <w:r>
        <w:br/>
      </w:r>
      <w:r>
        <w:rPr>
          <w:rFonts w:ascii="Times New Roman"/>
          <w:b w:val="false"/>
          <w:i w:val="false"/>
          <w:color w:val="000000"/>
          <w:sz w:val="28"/>
        </w:rPr>
        <w:t xml:space="preserve">
       ния, исключив </w:t>
      </w:r>
      <w:r>
        <w:br/>
      </w:r>
      <w:r>
        <w:rPr>
          <w:rFonts w:ascii="Times New Roman"/>
          <w:b w:val="false"/>
          <w:i w:val="false"/>
          <w:color w:val="000000"/>
          <w:sz w:val="28"/>
        </w:rPr>
        <w:t xml:space="preserve">
       принудительное </w:t>
      </w:r>
      <w:r>
        <w:br/>
      </w:r>
      <w:r>
        <w:rPr>
          <w:rFonts w:ascii="Times New Roman"/>
          <w:b w:val="false"/>
          <w:i w:val="false"/>
          <w:color w:val="000000"/>
          <w:sz w:val="28"/>
        </w:rPr>
        <w:t xml:space="preserve">
       тестирование и </w:t>
      </w:r>
      <w:r>
        <w:br/>
      </w:r>
      <w:r>
        <w:rPr>
          <w:rFonts w:ascii="Times New Roman"/>
          <w:b w:val="false"/>
          <w:i w:val="false"/>
          <w:color w:val="000000"/>
          <w:sz w:val="28"/>
        </w:rPr>
        <w:t xml:space="preserve">
       применяя обязатель- </w:t>
      </w:r>
      <w:r>
        <w:br/>
      </w:r>
      <w:r>
        <w:rPr>
          <w:rFonts w:ascii="Times New Roman"/>
          <w:b w:val="false"/>
          <w:i w:val="false"/>
          <w:color w:val="000000"/>
          <w:sz w:val="28"/>
        </w:rPr>
        <w:t xml:space="preserve">
       ное тестирование </w:t>
      </w:r>
      <w:r>
        <w:br/>
      </w:r>
      <w:r>
        <w:rPr>
          <w:rFonts w:ascii="Times New Roman"/>
          <w:b w:val="false"/>
          <w:i w:val="false"/>
          <w:color w:val="000000"/>
          <w:sz w:val="28"/>
        </w:rPr>
        <w:t xml:space="preserve">
       только в отношении </w:t>
      </w:r>
      <w:r>
        <w:br/>
      </w:r>
      <w:r>
        <w:rPr>
          <w:rFonts w:ascii="Times New Roman"/>
          <w:b w:val="false"/>
          <w:i w:val="false"/>
          <w:color w:val="000000"/>
          <w:sz w:val="28"/>
        </w:rPr>
        <w:t xml:space="preserve">
       доноров </w:t>
      </w:r>
      <w:r>
        <w:br/>
      </w:r>
      <w:r>
        <w:rPr>
          <w:rFonts w:ascii="Times New Roman"/>
          <w:b w:val="false"/>
          <w:i w:val="false"/>
          <w:color w:val="000000"/>
          <w:sz w:val="28"/>
        </w:rPr>
        <w:t xml:space="preserve">
8.5.8  Обеспечить           Отчет     МЗ РК, МОН,   Один раз       -     - </w:t>
      </w:r>
      <w:r>
        <w:br/>
      </w:r>
      <w:r>
        <w:rPr>
          <w:rFonts w:ascii="Times New Roman"/>
          <w:b w:val="false"/>
          <w:i w:val="false"/>
          <w:color w:val="000000"/>
          <w:sz w:val="28"/>
        </w:rPr>
        <w:t xml:space="preserve">
       систематическую      Прави-    МВД, МО,    в полугодие </w:t>
      </w:r>
      <w:r>
        <w:br/>
      </w:r>
      <w:r>
        <w:rPr>
          <w:rFonts w:ascii="Times New Roman"/>
          <w:b w:val="false"/>
          <w:i w:val="false"/>
          <w:color w:val="000000"/>
          <w:sz w:val="28"/>
        </w:rPr>
        <w:t xml:space="preserve">
       оценку и мониторинг  тельству  МТСЗН,      2002-2005 </w:t>
      </w:r>
      <w:r>
        <w:br/>
      </w:r>
      <w:r>
        <w:rPr>
          <w:rFonts w:ascii="Times New Roman"/>
          <w:b w:val="false"/>
          <w:i w:val="false"/>
          <w:color w:val="000000"/>
          <w:sz w:val="28"/>
        </w:rPr>
        <w:t xml:space="preserve">
       Программы на         Респуб-   акимы          гг. </w:t>
      </w:r>
      <w:r>
        <w:br/>
      </w:r>
      <w:r>
        <w:rPr>
          <w:rFonts w:ascii="Times New Roman"/>
          <w:b w:val="false"/>
          <w:i w:val="false"/>
          <w:color w:val="000000"/>
          <w:sz w:val="28"/>
        </w:rPr>
        <w:t xml:space="preserve">
       республиканском и    лики      областей, </w:t>
      </w:r>
      <w:r>
        <w:br/>
      </w:r>
      <w:r>
        <w:rPr>
          <w:rFonts w:ascii="Times New Roman"/>
          <w:b w:val="false"/>
          <w:i w:val="false"/>
          <w:color w:val="000000"/>
          <w:sz w:val="28"/>
        </w:rPr>
        <w:t xml:space="preserve">
       местном уровнях с    Казах-    гг. </w:t>
      </w:r>
      <w:r>
        <w:br/>
      </w:r>
      <w:r>
        <w:rPr>
          <w:rFonts w:ascii="Times New Roman"/>
          <w:b w:val="false"/>
          <w:i w:val="false"/>
          <w:color w:val="000000"/>
          <w:sz w:val="28"/>
        </w:rPr>
        <w:t xml:space="preserve">
       помощью международ-  стан      Астаны, </w:t>
      </w:r>
      <w:r>
        <w:br/>
      </w:r>
      <w:r>
        <w:rPr>
          <w:rFonts w:ascii="Times New Roman"/>
          <w:b w:val="false"/>
          <w:i w:val="false"/>
          <w:color w:val="000000"/>
          <w:sz w:val="28"/>
        </w:rPr>
        <w:t xml:space="preserve">
       ных, региональных и            Алматы </w:t>
      </w:r>
      <w:r>
        <w:br/>
      </w:r>
      <w:r>
        <w:rPr>
          <w:rFonts w:ascii="Times New Roman"/>
          <w:b w:val="false"/>
          <w:i w:val="false"/>
          <w:color w:val="000000"/>
          <w:sz w:val="28"/>
        </w:rPr>
        <w:t xml:space="preserve">
       национальных экспер- </w:t>
      </w:r>
      <w:r>
        <w:br/>
      </w:r>
      <w:r>
        <w:rPr>
          <w:rFonts w:ascii="Times New Roman"/>
          <w:b w:val="false"/>
          <w:i w:val="false"/>
          <w:color w:val="000000"/>
          <w:sz w:val="28"/>
        </w:rPr>
        <w:t xml:space="preserve">
       тов, обеспечивать </w:t>
      </w:r>
      <w:r>
        <w:br/>
      </w:r>
      <w:r>
        <w:rPr>
          <w:rFonts w:ascii="Times New Roman"/>
          <w:b w:val="false"/>
          <w:i w:val="false"/>
          <w:color w:val="000000"/>
          <w:sz w:val="28"/>
        </w:rPr>
        <w:t xml:space="preserve">
       постоянное поддержа- </w:t>
      </w:r>
      <w:r>
        <w:br/>
      </w:r>
      <w:r>
        <w:rPr>
          <w:rFonts w:ascii="Times New Roman"/>
          <w:b w:val="false"/>
          <w:i w:val="false"/>
          <w:color w:val="000000"/>
          <w:sz w:val="28"/>
        </w:rPr>
        <w:t xml:space="preserve">
       ние прямых и обратных </w:t>
      </w:r>
      <w:r>
        <w:br/>
      </w:r>
      <w:r>
        <w:rPr>
          <w:rFonts w:ascii="Times New Roman"/>
          <w:b w:val="false"/>
          <w:i w:val="false"/>
          <w:color w:val="000000"/>
          <w:sz w:val="28"/>
        </w:rPr>
        <w:t xml:space="preserve">
       связей с уязвимыми </w:t>
      </w:r>
      <w:r>
        <w:br/>
      </w:r>
      <w:r>
        <w:rPr>
          <w:rFonts w:ascii="Times New Roman"/>
          <w:b w:val="false"/>
          <w:i w:val="false"/>
          <w:color w:val="000000"/>
          <w:sz w:val="28"/>
        </w:rPr>
        <w:t xml:space="preserve">
       сообществами и в </w:t>
      </w:r>
      <w:r>
        <w:br/>
      </w:r>
      <w:r>
        <w:rPr>
          <w:rFonts w:ascii="Times New Roman"/>
          <w:b w:val="false"/>
          <w:i w:val="false"/>
          <w:color w:val="000000"/>
          <w:sz w:val="28"/>
        </w:rPr>
        <w:t xml:space="preserve">
       направлении центр- </w:t>
      </w:r>
      <w:r>
        <w:br/>
      </w:r>
      <w:r>
        <w:rPr>
          <w:rFonts w:ascii="Times New Roman"/>
          <w:b w:val="false"/>
          <w:i w:val="false"/>
          <w:color w:val="000000"/>
          <w:sz w:val="28"/>
        </w:rPr>
        <w:t xml:space="preserve">
       периферия </w:t>
      </w:r>
      <w:r>
        <w:br/>
      </w:r>
      <w:r>
        <w:rPr>
          <w:rFonts w:ascii="Times New Roman"/>
          <w:b w:val="false"/>
          <w:i w:val="false"/>
          <w:color w:val="000000"/>
          <w:sz w:val="28"/>
        </w:rPr>
        <w:t xml:space="preserve">
8.5.9  Создать в городе     Решение   Аким          2002 г.     -  В преде- </w:t>
      </w:r>
      <w:r>
        <w:br/>
      </w:r>
      <w:r>
        <w:rPr>
          <w:rFonts w:ascii="Times New Roman"/>
          <w:b w:val="false"/>
          <w:i w:val="false"/>
          <w:color w:val="000000"/>
          <w:sz w:val="28"/>
        </w:rPr>
        <w:t xml:space="preserve">
       Аркалыке городской   акима     Костанай-                    лах </w:t>
      </w:r>
      <w:r>
        <w:br/>
      </w:r>
      <w:r>
        <w:rPr>
          <w:rFonts w:ascii="Times New Roman"/>
          <w:b w:val="false"/>
          <w:i w:val="false"/>
          <w:color w:val="000000"/>
          <w:sz w:val="28"/>
        </w:rPr>
        <w:t xml:space="preserve">
       центр по профилак-             ской                         средств, </w:t>
      </w:r>
      <w:r>
        <w:br/>
      </w:r>
      <w:r>
        <w:rPr>
          <w:rFonts w:ascii="Times New Roman"/>
          <w:b w:val="false"/>
          <w:i w:val="false"/>
          <w:color w:val="000000"/>
          <w:sz w:val="28"/>
        </w:rPr>
        <w:t xml:space="preserve">
       тике и борьбе со               области                      ежегодно </w:t>
      </w:r>
      <w:r>
        <w:br/>
      </w:r>
      <w:r>
        <w:rPr>
          <w:rFonts w:ascii="Times New Roman"/>
          <w:b w:val="false"/>
          <w:i w:val="false"/>
          <w:color w:val="000000"/>
          <w:sz w:val="28"/>
        </w:rPr>
        <w:t xml:space="preserve">
       СПИДом с одновремен-                                        выделяе- </w:t>
      </w:r>
      <w:r>
        <w:br/>
      </w:r>
      <w:r>
        <w:rPr>
          <w:rFonts w:ascii="Times New Roman"/>
          <w:b w:val="false"/>
          <w:i w:val="false"/>
          <w:color w:val="000000"/>
          <w:sz w:val="28"/>
        </w:rPr>
        <w:t xml:space="preserve">
       ным обслуживанием                                           мых  </w:t>
      </w:r>
      <w:r>
        <w:br/>
      </w:r>
      <w:r>
        <w:rPr>
          <w:rFonts w:ascii="Times New Roman"/>
          <w:b w:val="false"/>
          <w:i w:val="false"/>
          <w:color w:val="000000"/>
          <w:sz w:val="28"/>
        </w:rPr>
        <w:t xml:space="preserve">
       отдаленных Джангель-                                        местным </w:t>
      </w:r>
      <w:r>
        <w:br/>
      </w:r>
      <w:r>
        <w:rPr>
          <w:rFonts w:ascii="Times New Roman"/>
          <w:b w:val="false"/>
          <w:i w:val="false"/>
          <w:color w:val="000000"/>
          <w:sz w:val="28"/>
        </w:rPr>
        <w:t xml:space="preserve">
       динского и Амангель-                                        бюджетом </w:t>
      </w:r>
      <w:r>
        <w:br/>
      </w:r>
      <w:r>
        <w:rPr>
          <w:rFonts w:ascii="Times New Roman"/>
          <w:b w:val="false"/>
          <w:i w:val="false"/>
          <w:color w:val="000000"/>
          <w:sz w:val="28"/>
        </w:rPr>
        <w:t xml:space="preserve">
       динского районов </w:t>
      </w:r>
      <w:r>
        <w:br/>
      </w:r>
      <w:r>
        <w:rPr>
          <w:rFonts w:ascii="Times New Roman"/>
          <w:b w:val="false"/>
          <w:i w:val="false"/>
          <w:color w:val="000000"/>
          <w:sz w:val="28"/>
        </w:rPr>
        <w:t xml:space="preserve">
8.5.10 Разработать и        Решения   Акимы         2002 г.    -       - </w:t>
      </w:r>
      <w:r>
        <w:br/>
      </w:r>
      <w:r>
        <w:rPr>
          <w:rFonts w:ascii="Times New Roman"/>
          <w:b w:val="false"/>
          <w:i w:val="false"/>
          <w:color w:val="000000"/>
          <w:sz w:val="28"/>
        </w:rPr>
        <w:t xml:space="preserve">
       реализовать меры по  акимов    всех </w:t>
      </w:r>
      <w:r>
        <w:br/>
      </w:r>
      <w:r>
        <w:rPr>
          <w:rFonts w:ascii="Times New Roman"/>
          <w:b w:val="false"/>
          <w:i w:val="false"/>
          <w:color w:val="000000"/>
          <w:sz w:val="28"/>
        </w:rPr>
        <w:t xml:space="preserve">
       оказанию помощи      всех      уровней </w:t>
      </w:r>
      <w:r>
        <w:br/>
      </w:r>
      <w:r>
        <w:rPr>
          <w:rFonts w:ascii="Times New Roman"/>
          <w:b w:val="false"/>
          <w:i w:val="false"/>
          <w:color w:val="000000"/>
          <w:sz w:val="28"/>
        </w:rPr>
        <w:t xml:space="preserve">
       общественным объеди- уровней </w:t>
      </w:r>
      <w:r>
        <w:br/>
      </w:r>
      <w:r>
        <w:rPr>
          <w:rFonts w:ascii="Times New Roman"/>
          <w:b w:val="false"/>
          <w:i w:val="false"/>
          <w:color w:val="000000"/>
          <w:sz w:val="28"/>
        </w:rPr>
        <w:t xml:space="preserve">
       нениям в расширении </w:t>
      </w:r>
      <w:r>
        <w:br/>
      </w:r>
      <w:r>
        <w:rPr>
          <w:rFonts w:ascii="Times New Roman"/>
          <w:b w:val="false"/>
          <w:i w:val="false"/>
          <w:color w:val="000000"/>
          <w:sz w:val="28"/>
        </w:rPr>
        <w:t xml:space="preserve">
       их деятельности по </w:t>
      </w:r>
      <w:r>
        <w:br/>
      </w:r>
      <w:r>
        <w:rPr>
          <w:rFonts w:ascii="Times New Roman"/>
          <w:b w:val="false"/>
          <w:i w:val="false"/>
          <w:color w:val="000000"/>
          <w:sz w:val="28"/>
        </w:rPr>
        <w:t xml:space="preserve">
       профилактике ВИЧ/ </w:t>
      </w:r>
      <w:r>
        <w:br/>
      </w:r>
      <w:r>
        <w:rPr>
          <w:rFonts w:ascii="Times New Roman"/>
          <w:b w:val="false"/>
          <w:i w:val="false"/>
          <w:color w:val="000000"/>
          <w:sz w:val="28"/>
        </w:rPr>
        <w:t xml:space="preserve">
       СПИДа среди приори- </w:t>
      </w:r>
      <w:r>
        <w:br/>
      </w:r>
      <w:r>
        <w:rPr>
          <w:rFonts w:ascii="Times New Roman"/>
          <w:b w:val="false"/>
          <w:i w:val="false"/>
          <w:color w:val="000000"/>
          <w:sz w:val="28"/>
        </w:rPr>
        <w:t xml:space="preserve">
       тетных групп </w:t>
      </w:r>
      <w:r>
        <w:br/>
      </w:r>
      <w:r>
        <w:rPr>
          <w:rFonts w:ascii="Times New Roman"/>
          <w:b w:val="false"/>
          <w:i w:val="false"/>
          <w:color w:val="000000"/>
          <w:sz w:val="28"/>
        </w:rPr>
        <w:t xml:space="preserve">
       населения при помощи </w:t>
      </w:r>
      <w:r>
        <w:br/>
      </w:r>
      <w:r>
        <w:rPr>
          <w:rFonts w:ascii="Times New Roman"/>
          <w:b w:val="false"/>
          <w:i w:val="false"/>
          <w:color w:val="000000"/>
          <w:sz w:val="28"/>
        </w:rPr>
        <w:t xml:space="preserve">
       привлечения ресурсов </w:t>
      </w:r>
      <w:r>
        <w:br/>
      </w:r>
      <w:r>
        <w:rPr>
          <w:rFonts w:ascii="Times New Roman"/>
          <w:b w:val="false"/>
          <w:i w:val="false"/>
          <w:color w:val="000000"/>
          <w:sz w:val="28"/>
        </w:rPr>
        <w:t xml:space="preserve">
       местных исполнитель- </w:t>
      </w:r>
      <w:r>
        <w:br/>
      </w:r>
      <w:r>
        <w:rPr>
          <w:rFonts w:ascii="Times New Roman"/>
          <w:b w:val="false"/>
          <w:i w:val="false"/>
          <w:color w:val="000000"/>
          <w:sz w:val="28"/>
        </w:rPr>
        <w:t xml:space="preserve">
       ных органов и крупных </w:t>
      </w:r>
      <w:r>
        <w:br/>
      </w:r>
      <w:r>
        <w:rPr>
          <w:rFonts w:ascii="Times New Roman"/>
          <w:b w:val="false"/>
          <w:i w:val="false"/>
          <w:color w:val="000000"/>
          <w:sz w:val="28"/>
        </w:rPr>
        <w:t xml:space="preserve">
       предприятий </w:t>
      </w:r>
    </w:p>
    <w:p>
      <w:pPr>
        <w:spacing w:after="0"/>
        <w:ind w:left="0"/>
        <w:jc w:val="both"/>
      </w:pPr>
      <w:r>
        <w:rPr>
          <w:rFonts w:ascii="Times New Roman"/>
          <w:b w:val="false"/>
          <w:i w:val="false"/>
          <w:color w:val="000000"/>
          <w:sz w:val="28"/>
        </w:rPr>
        <w:t xml:space="preserve">           8.6 Сотрудничество с международными и общественными </w:t>
      </w:r>
      <w:r>
        <w:br/>
      </w:r>
      <w:r>
        <w:rPr>
          <w:rFonts w:ascii="Times New Roman"/>
          <w:b w:val="false"/>
          <w:i w:val="false"/>
          <w:color w:val="000000"/>
          <w:sz w:val="28"/>
        </w:rPr>
        <w:t xml:space="preserve">
                            организациями </w:t>
      </w:r>
    </w:p>
    <w:p>
      <w:pPr>
        <w:spacing w:after="0"/>
        <w:ind w:left="0"/>
        <w:jc w:val="both"/>
      </w:pPr>
      <w:r>
        <w:rPr>
          <w:rFonts w:ascii="Times New Roman"/>
          <w:b w:val="false"/>
          <w:i w:val="false"/>
          <w:color w:val="000000"/>
          <w:sz w:val="28"/>
        </w:rPr>
        <w:t xml:space="preserve">8.6.1  Установить           Проект      МЗ РК       2002-2005    -      - </w:t>
      </w:r>
      <w:r>
        <w:br/>
      </w:r>
      <w:r>
        <w:rPr>
          <w:rFonts w:ascii="Times New Roman"/>
          <w:b w:val="false"/>
          <w:i w:val="false"/>
          <w:color w:val="000000"/>
          <w:sz w:val="28"/>
        </w:rPr>
        <w:t xml:space="preserve">
       постоянные деловые   норматив-                гг. </w:t>
      </w:r>
      <w:r>
        <w:br/>
      </w:r>
      <w:r>
        <w:rPr>
          <w:rFonts w:ascii="Times New Roman"/>
          <w:b w:val="false"/>
          <w:i w:val="false"/>
          <w:color w:val="000000"/>
          <w:sz w:val="28"/>
        </w:rPr>
        <w:t xml:space="preserve">
       контакты с зару-     ного </w:t>
      </w:r>
      <w:r>
        <w:br/>
      </w:r>
      <w:r>
        <w:rPr>
          <w:rFonts w:ascii="Times New Roman"/>
          <w:b w:val="false"/>
          <w:i w:val="false"/>
          <w:color w:val="000000"/>
          <w:sz w:val="28"/>
        </w:rPr>
        <w:t xml:space="preserve">
       бежными государст-   правового </w:t>
      </w:r>
      <w:r>
        <w:br/>
      </w:r>
      <w:r>
        <w:rPr>
          <w:rFonts w:ascii="Times New Roman"/>
          <w:b w:val="false"/>
          <w:i w:val="false"/>
          <w:color w:val="000000"/>
          <w:sz w:val="28"/>
        </w:rPr>
        <w:t xml:space="preserve">
       вами по обмену       акта </w:t>
      </w:r>
      <w:r>
        <w:br/>
      </w:r>
      <w:r>
        <w:rPr>
          <w:rFonts w:ascii="Times New Roman"/>
          <w:b w:val="false"/>
          <w:i w:val="false"/>
          <w:color w:val="000000"/>
          <w:sz w:val="28"/>
        </w:rPr>
        <w:t xml:space="preserve">
       опытом, научно- </w:t>
      </w:r>
      <w:r>
        <w:br/>
      </w:r>
      <w:r>
        <w:rPr>
          <w:rFonts w:ascii="Times New Roman"/>
          <w:b w:val="false"/>
          <w:i w:val="false"/>
          <w:color w:val="000000"/>
          <w:sz w:val="28"/>
        </w:rPr>
        <w:t xml:space="preserve">
       практической </w:t>
      </w:r>
      <w:r>
        <w:br/>
      </w:r>
      <w:r>
        <w:rPr>
          <w:rFonts w:ascii="Times New Roman"/>
          <w:b w:val="false"/>
          <w:i w:val="false"/>
          <w:color w:val="000000"/>
          <w:sz w:val="28"/>
        </w:rPr>
        <w:t xml:space="preserve">
       информацией, реше- </w:t>
      </w:r>
      <w:r>
        <w:br/>
      </w:r>
      <w:r>
        <w:rPr>
          <w:rFonts w:ascii="Times New Roman"/>
          <w:b w:val="false"/>
          <w:i w:val="false"/>
          <w:color w:val="000000"/>
          <w:sz w:val="28"/>
        </w:rPr>
        <w:t xml:space="preserve">
       нию актуальных </w:t>
      </w:r>
      <w:r>
        <w:br/>
      </w:r>
      <w:r>
        <w:rPr>
          <w:rFonts w:ascii="Times New Roman"/>
          <w:b w:val="false"/>
          <w:i w:val="false"/>
          <w:color w:val="000000"/>
          <w:sz w:val="28"/>
        </w:rPr>
        <w:t xml:space="preserve">
       проблем борьбы со </w:t>
      </w:r>
      <w:r>
        <w:br/>
      </w:r>
      <w:r>
        <w:rPr>
          <w:rFonts w:ascii="Times New Roman"/>
          <w:b w:val="false"/>
          <w:i w:val="false"/>
          <w:color w:val="000000"/>
          <w:sz w:val="28"/>
        </w:rPr>
        <w:t xml:space="preserve">
       СПИДом </w:t>
      </w:r>
      <w:r>
        <w:br/>
      </w:r>
      <w:r>
        <w:rPr>
          <w:rFonts w:ascii="Times New Roman"/>
          <w:b w:val="false"/>
          <w:i w:val="false"/>
          <w:color w:val="000000"/>
          <w:sz w:val="28"/>
        </w:rPr>
        <w:t xml:space="preserve">
8.6.2  Обеспечить           Отчет       МЗ РК       2002-2005    -      - </w:t>
      </w:r>
      <w:r>
        <w:br/>
      </w:r>
      <w:r>
        <w:rPr>
          <w:rFonts w:ascii="Times New Roman"/>
          <w:b w:val="false"/>
          <w:i w:val="false"/>
          <w:color w:val="000000"/>
          <w:sz w:val="28"/>
        </w:rPr>
        <w:t xml:space="preserve">
       реализацию Согла-    Правитель-               гг. </w:t>
      </w:r>
      <w:r>
        <w:br/>
      </w:r>
      <w:r>
        <w:rPr>
          <w:rFonts w:ascii="Times New Roman"/>
          <w:b w:val="false"/>
          <w:i w:val="false"/>
          <w:color w:val="000000"/>
          <w:sz w:val="28"/>
        </w:rPr>
        <w:t xml:space="preserve">
       шения о сотрудни-    ству Рес- </w:t>
      </w:r>
      <w:r>
        <w:br/>
      </w:r>
      <w:r>
        <w:rPr>
          <w:rFonts w:ascii="Times New Roman"/>
          <w:b w:val="false"/>
          <w:i w:val="false"/>
          <w:color w:val="000000"/>
          <w:sz w:val="28"/>
        </w:rPr>
        <w:t xml:space="preserve">
       честве в решении     публики </w:t>
      </w:r>
      <w:r>
        <w:br/>
      </w:r>
      <w:r>
        <w:rPr>
          <w:rFonts w:ascii="Times New Roman"/>
          <w:b w:val="false"/>
          <w:i w:val="false"/>
          <w:color w:val="000000"/>
          <w:sz w:val="28"/>
        </w:rPr>
        <w:t xml:space="preserve">
       проблем ВИЧ-инфекции Казахстан </w:t>
      </w:r>
      <w:r>
        <w:br/>
      </w:r>
      <w:r>
        <w:rPr>
          <w:rFonts w:ascii="Times New Roman"/>
          <w:b w:val="false"/>
          <w:i w:val="false"/>
          <w:color w:val="000000"/>
          <w:sz w:val="28"/>
        </w:rPr>
        <w:t xml:space="preserve">
       государств-участни- </w:t>
      </w:r>
      <w:r>
        <w:br/>
      </w:r>
      <w:r>
        <w:rPr>
          <w:rFonts w:ascii="Times New Roman"/>
          <w:b w:val="false"/>
          <w:i w:val="false"/>
          <w:color w:val="000000"/>
          <w:sz w:val="28"/>
        </w:rPr>
        <w:t xml:space="preserve">
       ков СНГ и "Межгосу- </w:t>
      </w:r>
      <w:r>
        <w:br/>
      </w:r>
      <w:r>
        <w:rPr>
          <w:rFonts w:ascii="Times New Roman"/>
          <w:b w:val="false"/>
          <w:i w:val="false"/>
          <w:color w:val="000000"/>
          <w:sz w:val="28"/>
        </w:rPr>
        <w:t xml:space="preserve">
       дарственной програм- </w:t>
      </w:r>
      <w:r>
        <w:br/>
      </w:r>
      <w:r>
        <w:rPr>
          <w:rFonts w:ascii="Times New Roman"/>
          <w:b w:val="false"/>
          <w:i w:val="false"/>
          <w:color w:val="000000"/>
          <w:sz w:val="28"/>
        </w:rPr>
        <w:t xml:space="preserve">
       мы сотрудничества </w:t>
      </w:r>
      <w:r>
        <w:br/>
      </w:r>
      <w:r>
        <w:rPr>
          <w:rFonts w:ascii="Times New Roman"/>
          <w:b w:val="false"/>
          <w:i w:val="false"/>
          <w:color w:val="000000"/>
          <w:sz w:val="28"/>
        </w:rPr>
        <w:t xml:space="preserve">
       в области профилак- </w:t>
      </w:r>
      <w:r>
        <w:br/>
      </w:r>
      <w:r>
        <w:rPr>
          <w:rFonts w:ascii="Times New Roman"/>
          <w:b w:val="false"/>
          <w:i w:val="false"/>
          <w:color w:val="000000"/>
          <w:sz w:val="28"/>
        </w:rPr>
        <w:t xml:space="preserve">
       тики и лечения ВИЧ- </w:t>
      </w:r>
      <w:r>
        <w:br/>
      </w:r>
      <w:r>
        <w:rPr>
          <w:rFonts w:ascii="Times New Roman"/>
          <w:b w:val="false"/>
          <w:i w:val="false"/>
          <w:color w:val="000000"/>
          <w:sz w:val="28"/>
        </w:rPr>
        <w:t xml:space="preserve">
       инфекции в государ- </w:t>
      </w:r>
      <w:r>
        <w:br/>
      </w:r>
      <w:r>
        <w:rPr>
          <w:rFonts w:ascii="Times New Roman"/>
          <w:b w:val="false"/>
          <w:i w:val="false"/>
          <w:color w:val="000000"/>
          <w:sz w:val="28"/>
        </w:rPr>
        <w:t xml:space="preserve">
       ствах-участниках СНГ </w:t>
      </w:r>
      <w:r>
        <w:br/>
      </w:r>
      <w:r>
        <w:rPr>
          <w:rFonts w:ascii="Times New Roman"/>
          <w:b w:val="false"/>
          <w:i w:val="false"/>
          <w:color w:val="000000"/>
          <w:sz w:val="28"/>
        </w:rPr>
        <w:t xml:space="preserve">
       на период до 2005 г." </w:t>
      </w:r>
      <w:r>
        <w:br/>
      </w:r>
      <w:r>
        <w:rPr>
          <w:rFonts w:ascii="Times New Roman"/>
          <w:b w:val="false"/>
          <w:i w:val="false"/>
          <w:color w:val="000000"/>
          <w:sz w:val="28"/>
        </w:rPr>
        <w:t xml:space="preserve">
8.6.3  Постоянно            Отчет      МЗ РК        2002-2005    -     - </w:t>
      </w:r>
      <w:r>
        <w:br/>
      </w:r>
      <w:r>
        <w:rPr>
          <w:rFonts w:ascii="Times New Roman"/>
          <w:b w:val="false"/>
          <w:i w:val="false"/>
          <w:color w:val="000000"/>
          <w:sz w:val="28"/>
        </w:rPr>
        <w:t xml:space="preserve">
       сотрудничать с       Правитель-               гг. </w:t>
      </w:r>
      <w:r>
        <w:br/>
      </w:r>
      <w:r>
        <w:rPr>
          <w:rFonts w:ascii="Times New Roman"/>
          <w:b w:val="false"/>
          <w:i w:val="false"/>
          <w:color w:val="000000"/>
          <w:sz w:val="28"/>
        </w:rPr>
        <w:t xml:space="preserve">
       Объединенной         ству Рес- </w:t>
      </w:r>
      <w:r>
        <w:br/>
      </w:r>
      <w:r>
        <w:rPr>
          <w:rFonts w:ascii="Times New Roman"/>
          <w:b w:val="false"/>
          <w:i w:val="false"/>
          <w:color w:val="000000"/>
          <w:sz w:val="28"/>
        </w:rPr>
        <w:t xml:space="preserve">
       Программой ООН СПИД  публики </w:t>
      </w:r>
      <w:r>
        <w:br/>
      </w:r>
      <w:r>
        <w:rPr>
          <w:rFonts w:ascii="Times New Roman"/>
          <w:b w:val="false"/>
          <w:i w:val="false"/>
          <w:color w:val="000000"/>
          <w:sz w:val="28"/>
        </w:rPr>
        <w:t xml:space="preserve">
       (ЮНЭЙДС),            Казахстан </w:t>
      </w:r>
      <w:r>
        <w:br/>
      </w:r>
      <w:r>
        <w:rPr>
          <w:rFonts w:ascii="Times New Roman"/>
          <w:b w:val="false"/>
          <w:i w:val="false"/>
          <w:color w:val="000000"/>
          <w:sz w:val="28"/>
        </w:rPr>
        <w:t xml:space="preserve">
       ВОЗ, ПРООН, ЮНЕСКО, </w:t>
      </w:r>
      <w:r>
        <w:br/>
      </w:r>
      <w:r>
        <w:rPr>
          <w:rFonts w:ascii="Times New Roman"/>
          <w:b w:val="false"/>
          <w:i w:val="false"/>
          <w:color w:val="000000"/>
          <w:sz w:val="28"/>
        </w:rPr>
        <w:t xml:space="preserve">
       ЮНИСЕФ, Офисом ООН </w:t>
      </w:r>
      <w:r>
        <w:br/>
      </w:r>
      <w:r>
        <w:rPr>
          <w:rFonts w:ascii="Times New Roman"/>
          <w:b w:val="false"/>
          <w:i w:val="false"/>
          <w:color w:val="000000"/>
          <w:sz w:val="28"/>
        </w:rPr>
        <w:t xml:space="preserve">
       по контролю за </w:t>
      </w:r>
      <w:r>
        <w:br/>
      </w:r>
      <w:r>
        <w:rPr>
          <w:rFonts w:ascii="Times New Roman"/>
          <w:b w:val="false"/>
          <w:i w:val="false"/>
          <w:color w:val="000000"/>
          <w:sz w:val="28"/>
        </w:rPr>
        <w:t xml:space="preserve">
       наркотиками и пре- </w:t>
      </w:r>
      <w:r>
        <w:br/>
      </w:r>
      <w:r>
        <w:rPr>
          <w:rFonts w:ascii="Times New Roman"/>
          <w:b w:val="false"/>
          <w:i w:val="false"/>
          <w:color w:val="000000"/>
          <w:sz w:val="28"/>
        </w:rPr>
        <w:t xml:space="preserve">
       дотвращению преступ- </w:t>
      </w:r>
      <w:r>
        <w:br/>
      </w:r>
      <w:r>
        <w:rPr>
          <w:rFonts w:ascii="Times New Roman"/>
          <w:b w:val="false"/>
          <w:i w:val="false"/>
          <w:color w:val="000000"/>
          <w:sz w:val="28"/>
        </w:rPr>
        <w:t xml:space="preserve">
       лений, другими </w:t>
      </w:r>
      <w:r>
        <w:br/>
      </w:r>
      <w:r>
        <w:rPr>
          <w:rFonts w:ascii="Times New Roman"/>
          <w:b w:val="false"/>
          <w:i w:val="false"/>
          <w:color w:val="000000"/>
          <w:sz w:val="28"/>
        </w:rPr>
        <w:t xml:space="preserve">
       агентствами ООН,    </w:t>
      </w:r>
      <w:r>
        <w:br/>
      </w:r>
      <w:r>
        <w:rPr>
          <w:rFonts w:ascii="Times New Roman"/>
          <w:b w:val="false"/>
          <w:i w:val="false"/>
          <w:color w:val="000000"/>
          <w:sz w:val="28"/>
        </w:rPr>
        <w:t xml:space="preserve">
       Фондом Сорос-Казахстан, </w:t>
      </w:r>
      <w:r>
        <w:br/>
      </w:r>
      <w:r>
        <w:rPr>
          <w:rFonts w:ascii="Times New Roman"/>
          <w:b w:val="false"/>
          <w:i w:val="false"/>
          <w:color w:val="000000"/>
          <w:sz w:val="28"/>
        </w:rPr>
        <w:t xml:space="preserve">
       Каунтерпарт </w:t>
      </w:r>
      <w:r>
        <w:br/>
      </w:r>
      <w:r>
        <w:rPr>
          <w:rFonts w:ascii="Times New Roman"/>
          <w:b w:val="false"/>
          <w:i w:val="false"/>
          <w:color w:val="000000"/>
          <w:sz w:val="28"/>
        </w:rPr>
        <w:t xml:space="preserve">
       Консорциумом и прочими </w:t>
      </w:r>
      <w:r>
        <w:br/>
      </w:r>
      <w:r>
        <w:rPr>
          <w:rFonts w:ascii="Times New Roman"/>
          <w:b w:val="false"/>
          <w:i w:val="false"/>
          <w:color w:val="000000"/>
          <w:sz w:val="28"/>
        </w:rPr>
        <w:t xml:space="preserve">
       международными органи- </w:t>
      </w:r>
      <w:r>
        <w:br/>
      </w:r>
      <w:r>
        <w:rPr>
          <w:rFonts w:ascii="Times New Roman"/>
          <w:b w:val="false"/>
          <w:i w:val="false"/>
          <w:color w:val="000000"/>
          <w:sz w:val="28"/>
        </w:rPr>
        <w:t xml:space="preserve">
       зациями в вопросах </w:t>
      </w:r>
      <w:r>
        <w:br/>
      </w:r>
      <w:r>
        <w:rPr>
          <w:rFonts w:ascii="Times New Roman"/>
          <w:b w:val="false"/>
          <w:i w:val="false"/>
          <w:color w:val="000000"/>
          <w:sz w:val="28"/>
        </w:rPr>
        <w:t xml:space="preserve">
       получения методической,    </w:t>
      </w:r>
      <w:r>
        <w:br/>
      </w:r>
      <w:r>
        <w:rPr>
          <w:rFonts w:ascii="Times New Roman"/>
          <w:b w:val="false"/>
          <w:i w:val="false"/>
          <w:color w:val="000000"/>
          <w:sz w:val="28"/>
        </w:rPr>
        <w:t xml:space="preserve">
       технической и иной    </w:t>
      </w:r>
      <w:r>
        <w:br/>
      </w:r>
      <w:r>
        <w:rPr>
          <w:rFonts w:ascii="Times New Roman"/>
          <w:b w:val="false"/>
          <w:i w:val="false"/>
          <w:color w:val="000000"/>
          <w:sz w:val="28"/>
        </w:rPr>
        <w:t xml:space="preserve">
       помощи в борьбе с </w:t>
      </w:r>
      <w:r>
        <w:br/>
      </w:r>
      <w:r>
        <w:rPr>
          <w:rFonts w:ascii="Times New Roman"/>
          <w:b w:val="false"/>
          <w:i w:val="false"/>
          <w:color w:val="000000"/>
          <w:sz w:val="28"/>
        </w:rPr>
        <w:t xml:space="preserve">
       ВИЧ/СПИДом в республике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Примечание: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Де Джоун В., Лазоренко Б., Киунов В. и др. Распространение инъекционной наркомании и ВИЧ-инфекции в г. Алматы, Казахстан. - Алматы, 1998. 2 Бусель А. Распространение инъекционной наркомании и ВИЧ-инфекции в городах Астана, Павлодар, Петропавловск, Тараз, Усть-Каменогорск. - Астана - Усть-Каменогорск, 2000. 3 Бусель А. Распространение инъекционной наркомании и ВИЧ-инфекции в городе Темиртау, Казахстан. - Темиртау, 1999. 4 Суреш К., Бусель А., Савченко И. и др. Отчет о результатах экспресс- оценки ситуации внутривенного употребления наркотиков в Шымкенте, Республика Казахстан. - Шымкент, 1998. 5 Отчет по исследованию знаний, отношения, убеждений, поведения относительно БППП, ВИЧ/СПИДа, алкоголя и наркотиков в городе Темиртау Карагандинской области. - Темиртау, 1997. 6 Результаты социологического опроса, проведенного среди больных наркоманией, состоящих на диспансерном учете в наркологической службе Республики Казахстан. - Алматы, 2000. 7 Заключительный отчет по проекту 97/018 АД Каз 98/Д 40 "Содействие мультисекторальным усилиям по противодействию распространению ВИЧ/СПИДа и ИППП, а также употреблению наркотиков в Карагандинской области и по всей республике". - Алматы, 2000. 8 Морган Р. Оценка коммерческого секса в Алмате, Казахстан. - Алматы, 1997. 9 Курманова Г. Отчет по оценке ситуации в области ограничения распространения ИППП/ВИЧ/СПИДа среди работниц коммерческого секса в г. Шымкенте, Казахстан. - Шымкент, 1999. 10 Курманова Г. Отчет о результатах оценки ситуации в области распространения инфекций, передающихся половым путем, и ВИЧ/СПИД среди работников коммерческого секса в г. Астана. - Астана, 2001. 11 Курманова Г. Отчет об оценке ситуации в области коммерческого секса и обеспечении технической помощи в развитии профилактических программ, направленных на ограничение распространения ИППП/ВИЧ/СПИД среди работников коммерческого секса и их клиентов в г. Алматы. - Алматы, 1999. 12 Жусупов Б. Отчет о результатах исследования поведения мужчин, вступающих в сексуальные отношения с мужчинами, в г. Алматы. - Алматы, 2001. 13 Кешилева З.Б., Косухин А.Б., Мурзанова Р.С. и др. Подростки: заболевания, передаваемые половым путем, связь с образованием и особенностями поведения//Здравоохранение Казахстана, 1997, N 9, с. 71-73. 14 Шарман А., Курмангалиева Е. ВИЧ/СПИД и другие инфекции, передаваемые половым путем//Казахстан: обзор демографии и здоровья, 1999. 15 Годовой отчет по проекту 97/018б АД/98/Каз/Д40 "Содействие мультисекторальным усилиям по противодействию распространению ВИЧ/СПИДа и ИППП, а также употреблению наркотиков в Карагандинской области и по всей республике". - Алматы, 1999. 16 Инфекции, передающиеся половым путем в Республике Казахстан. Под редакцией З.Б. Кешилевой и В.А. Козловского. - Алматы, 2000. 17 Рейднер Г. Доклад проекта: Интеграция по предотвращению ИППП и поддержка служб помощи семьям в Жезказгане. - Копенгаген, 2000.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