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0d90" w14:textId="a460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сентября 1999 года N 1408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2001 года N 1210. Утратило силу - постановлением Правительства РК от 27 декабря 2004 года N 1405 (вступает в силу с 1 января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18 сентября 1999 года N 1408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P991408_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использования средств резерва Правительства Республики Казахстан"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использования средств резерва Правительства Республики Казахстан, утвержденных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пункта 1, подпункте 2) пунктов 2 и 5, а также в названии главы 4 и пункте 11 слова "исполнительных органов" заменить словами "государственных органов и их территориальных подразделений";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 дополнить абзацами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"Центральные государственные органы и их территориальные подразделения, обязанные по решениям судов производить выплаты, в случае наличия оснований, предусмотренных действующим законодательством, должны обжаловать указанные решения во всех судебных инстанциях.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 и их территориальные подразделения должны представлять администратору республиканской бюджетной программы копии обжалуемых судебных актов.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 и их территориальные подразделения за свои неправомерно принятые акты, а также за неправомерные действия своих должностных лиц в области административного управления отвечают деньгами, выделенными им по программе "Административные расходы";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слова "исполнительных органов подготавливается центральным исполнительным" заменить словами "государственных органов и их территориальных подразделений подготавливается соответствующим центральным государственным".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