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c406" w14:textId="e09c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согласования хлебоприемными предприятиями, хранящими зерно государственных ресурсов, и транспортными организациями, осуществляющими вывоз зерна с указанных хлебоприемных предприятий, отгрузку 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2001 года № 1220. Утратило силу постановлением Правительства Республики Казахстан от 31 декабря 2015 года № 1185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зерне" и обеспечения сохранности зерна государственных ресурсов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согласования хлебоприемными предприятиями, хранящими зерно государственных ресурсов, транспортными организациями, осуществляющими вывоз зерна с указанных хлебоприемных предприятий, отгрузку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20 сентября 2001 года N 1220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 xml:space="preserve">Правила согласования хлебоприемными предприятиями,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хранящими зерно государственных ресурсов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транспортными организациями,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вывоз зерна с указанных хлебоприемных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предприятий, отгрузку зерна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Хлебоприемные предприятия, хранящие зерно государственных ресурсов (далее - хлебоприемные предприятия), и транспортные организации, осуществляющие вывоз зерна с указанных хлебоприемных предприятий (далее - транспортные организации), обязаны согласовывать с Министерством сельского хозяйства Республики Казахстан отгрузку любого количества зерна в соответствии с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согласования отгрузки зерна хлебоприемные предприятия и транспортные организации (независимо от формы собственности) предоставляют в территориальное (областное или районное) управление Министерства сельского хозяйства Республики Казахстан по месту хранения зерна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по форме согласно приложению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реестра хлебоприемного предприятия, заверенную печатью и подписью руководителя хлебоприемного предприятия, подтверждающую сведения о количестве зерна у держателя зерновой расписки (отправителя).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Территориальное (областное или районное) управление Министерства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ведет журнал регистрации заявок и выписок из реестра хлебоприемного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согласовывает в течение 12 часов с момента поступления заявки отгрузку зерна хлебоприемным предприятиям и транспортным организациям при наличии документов, перечисленных в пункте 2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Хлебоприемные предприятия и транспортные организации за нарушение указанных Правил несут ответственность, установленную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(территориальное управление Министерства сельского хозяйства)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 на согласование отгрузки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хлебоприемными предприятиями и транспортными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организациями с хлебоприемных предприятий,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хранящих зерно государственных ресурсов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Хлебоприемное предприятие (транспортная организация)___________ _____________________________________________________________________                  (полное наименование и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просит согласовать отгрузку зерна в количестве _______________ тонн, принадлежащего _____________________________________________________,         (наименование держателя зерновой расписки (отправителя) 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имеющего на хранении на момент подачи заявки согласно зерновой расписке текущий N________ ________ тонн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время подачи заявки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хлебоприемного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(транспортной организации) 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       (ФИО)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Склярова И.В., Умбетова А.М.)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