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a63d" w14:textId="562a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предприятия 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2001 года N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19 июня 1995 года N 2335 "О государственном предприятии",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2001 года N 756 "Об утверждении Программы реструктуризации железнодорожного транспорта Республики Казахстан на 2001-2005 годы", а также в целях дальнейшей демонополизации и развития конкурентной среды в железнодорожной отрасли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"Казакстан темiр жолы" создание дочерних государственных предприятий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дочернее государственное предприятие "Ремпуть" Республиканского государственного предприятия "Казакстан темiр жолы" путем преобразования его в открытое акционерное общество "Жол жондеушi" (далее - Общество) со 100-процентным государственным участием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Общества, предусмотрев в нем основным видом его деятельности осуществление капитального и среднего ремонта железнодорожных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права владения и пользования государственным пакетом акций Общества Министерству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раздел "г. Астана" дополнить строкой, порядковый номер 21-17,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"21-17 ОАО "Жол жендеушi";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 "Министерству транспорта и коммуникаций Республики Казахстан" дополнить строкой, порядковый номер 160-10,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"160-10                  ОАО "Жол жендеушi".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Настоящее постановление вступает в силу со дня подписания.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22 сентября 2001 года N 1226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создаваемых дочерних государственных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Республиканского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"Казакстан темiр жолы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 Наименование                       |Месторасположение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 Дочернее государственное предприятие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"Инфраструктура"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| Дочернее государственное предприятие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"Локомотив"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| Дочернее государственное предприятие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"Грузовые перевозки"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| Дочернее государственное предприятие "Первая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государственная компания по управлению вагонным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парком"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| Дочернее государственное предприятие "Вторая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государственная компания по управлению вагонным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парком"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| Дочернее государственное предприятие "Третья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государственная компания по управлению вагонным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парком"                                         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