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f05c" w14:textId="862f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июня 2001 года N 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2001 года N 1239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7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2001 года N 773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P010773_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Плана мероприятий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Закона Республики Казахстан "О зерне"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2001 г., N 21, ст. 261)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мероприятий по реализации Закона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Z010143_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зерне",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3,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