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a0c5" w14:textId="4cba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N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2001 года № 1246.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29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1995 года N 1894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P951894_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реализации постановления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года N 2201"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1995 г., N 41, ст. 515)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государственных органов (лицензиаров), уполномоченных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выдавать лицензии на виды деятельности, подлежащие лицензированию,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16,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"16.  Министерство образования             Образовательная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науки Республики Казахстан       юридических лиц, дающих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начальное общее, основное общее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или среднее общее образование;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начальное профессиональное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образование, в том числе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профессиям; среднее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профессиональное, высшее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профессиональное, послевузовское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профессиональное образование,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том числе по специальностям,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 также деятельность дошкольных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внешкольных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деятельность по изданию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учебников,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комплексов, электронных учебников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дополнительной учебной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литературы для организаций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3 строки, порядковый номер 35, абзац девятый изложить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"деятельность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образования, дающих начальное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общее, основное общее или среднее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общее и начальное профессиональное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образование, а также дошкольных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внешкольных организаций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территории города Алматы".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