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ccdc" w14:textId="adbc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2 августа 1996 года N 956 и от 3 февраля 1997 года N 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2001 года N 1262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17 июля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Z010245_ </w:t>
      </w:r>
      <w:r>
        <w:rPr>
          <w:rFonts w:ascii="Times New Roman"/>
          <w:b w:val="false"/>
          <w:i w:val="false"/>
          <w:color w:val="000000"/>
          <w:sz w:val="28"/>
        </w:rPr>
        <w:t>
  "Об автомобильных дорогах" Правительство Республики Казахстан 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постановление Правительства Республики Казахстан от 2 августа 1996 
года N 956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P960956_ </w:t>
      </w:r>
      <w:r>
        <w:rPr>
          <w:rFonts w:ascii="Times New Roman"/>
          <w:b w:val="false"/>
          <w:i w:val="false"/>
          <w:color w:val="000000"/>
          <w:sz w:val="28"/>
        </w:rPr>
        <w:t>
  "Об установлении платы за проезд транспортных средств 
через Кзыл-Ординский гидроузел";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постановление Правительства Республики Казахстан от 3 февраля 1997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года N 135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P970135_ </w:t>
      </w:r>
      <w:r>
        <w:rPr>
          <w:rFonts w:ascii="Times New Roman"/>
          <w:b w:val="false"/>
          <w:i w:val="false"/>
          <w:color w:val="000000"/>
          <w:sz w:val="28"/>
        </w:rPr>
        <w:t>
  "Об установлении платы за проезд транспортных средств 
по мосту через реку Урал в г.Уральске".
     2. Акимам Кызылординской и Западно-Казахстанской областей привести 
ранее принятые решения в соответствие с настоящим постановлением.
     3. Настоящее постановление вступает в силу со дня подписания.
     Первый заместитель
     Премьер-Министра
     Республики Казахстан
(Специалисты: Склярова И.В.,      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