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eefd8" w14:textId="c0ee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усилению государственного контроля за производством и оборотом взрывчатых материалов промышленного назначения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2001 года N 1264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государственного контроля за производством и оборотом взрывчатых материалов промышленного назначения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 и торговли Республики Казахстан в месячный срок разработать и внести на утверждение Правительства Республики Казахстан квалификационные требования к лицензируемому виду деятельности на разработку, производство и реализацию взрывчатых и пиротехнических веществ и изделий с их применением.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торговли Республики Казахстан совместно с Министерством энергетики и минеральных ресурсов Республики Казахстан, Агентством Республики Казахстан по чрезвычайным ситуациям и закрытым акционерным обществом "Промвзрыв" (по согласованию) разработать и внести на рассмотрение Правительства Республики Казахстан Концепцию и Программу, направленные на решение проблем в сфере производства, оборота, использования промышленных взрывчатых материалов и обеспечение ими организаций потребителей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чрезвычайным ситуациям усилить контроль и надзор за разработкой, изготовлением, испытанием, хранением и использованием промышленных взрывчатых материалов.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- постановлением Правительства РК от 18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и торговли Республики Казахстан совместно с Министерством внутренних дел Республики Казахстан, Агентством Республики Казахстан по чрезвычайным ситуациям внести предложения по приведению нормативных правовых актов в области оборота взрывчатых материалов в соответствие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Первого заместителя Премьер-Министра Республики Казахстан Ахметова Д.К.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