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dc67" w14:textId="a7dd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предприятия "Учебно-спортивный центр"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2001 года N 1290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Закона, от 19 июня 1995 года "О государственном предприятии"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Республиканское государственное предприятие "Учебно-спортивный центр" Министерства внутренних дел Республики Казахстан на праве хозяйственного 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