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46f3" w14:textId="5fc4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закрытого акционерного общества "Эксимбанк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2001 года N 1294. Утратило силу - постановлением Правительства РК от 25 декабря 2002 г. N 1366 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улучшения качества кредитного портфеля закрытого акционерного общества "Эксимбанк Казахстан" (далее - Эксимбанк), а также повышения эффективности обслуживания кредитов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Национальному Банку Республики Казахстан выдать закрытому акционерному обществу "Банк Развития Казахстана" (далее - Банк Развития) в установленном законодательством порядке лицензию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Z952444_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проведение доверительных (трастовых) операций по управлению деньгами и ценными бумагами в интересах и по поручению доверителя.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осуществить передачу государственного пакета акций Эксимбанка в размере 100 процентов уставного капитала в доверительное управление без права последующего выкупа Банку Развития (по согласованию) на срок до 1 июля 2002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K990409_ </w:t>
      </w:r>
      <w:r>
        <w:rPr>
          <w:rFonts w:ascii="Times New Roman"/>
          <w:b w:val="false"/>
          <w:i w:val="false"/>
          <w:color w:val="000000"/>
          <w:sz w:val="28"/>
        </w:rPr>
        <w:t xml:space="preserve">U952721_ </w:t>
      </w:r>
      <w:r>
        <w:rPr>
          <w:rFonts w:ascii="Times New Roman"/>
          <w:b w:val="false"/>
          <w:i w:val="false"/>
          <w:color w:val="000000"/>
          <w:sz w:val="28"/>
        </w:rPr>
        <w:t xml:space="preserve">V980676_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условиях договора на доверительное управление предусмотреть обязательства доверительного управляющего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передаче до 31 мая 2002 года закрытому акционерному обществу "Реабилитационный фонд" (по согласованию) прав и обязанностей Эксимбанка по взысканию в республиканский бюджет задолженности по кредитам, выданным в рамках инвестиционных программ Республики Казахстан, по кредитам, выданным за счет средств Фонда преобразования экономики, а также по средствам, отвлеченным из республиканского бюджета в связи с исполнением обязательств по государственным гарантиям в отношении заемщиков согласно приложению 1, с заключением соответствующих соглашений;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принятию прав и обязанностей Эксимбанка по обслуживанию негосударственных внешних займов, привлеченных под государственные гарантии, и взысканию отвлеченных средств с заемщиков согласно приложению 2, с заключением соответствующих соглашений;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проведению аудиторской организацией аудита Эксимбанка по состоянию на 1 октября 2001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реструктуризации активов и условных обязательств Эксимбанка по состоянию на 1 октября 2001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совместно с Банком Развития (по согласованию) до истечения срока доверительного управления государственным пакетом акций Эксимбанка представить в Правительство Республики Казахстан отчет и предложения по дальнейшей деятельности Эксимбанка.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постановлением Правительства РК от 23 апреля 2002 г. N 460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P020460_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Банку Развития (по согласованию) до 31 мая 2002 года представить предложения в Правительство Республики Казахстан о дальнейшем обслуживании Эксимбанком кредита, выданного в рамках освоения первого транша Программного займа Азиатского Банка Развития для сельскохозяйственного сектора.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постановлением Правительства РК от 23 апреля 2002 г. N 460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P020460_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(Пункт 4 исключен - постановлением Правительства РК от 23 апреля 2002 г. N 460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P020460_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8 октября 2001 года N 1294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Дополнено приложением 1 - постановлением Правительства РК от 23 апреля 2002 г. N 460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P020460_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заемщиков, привлекших гарантированные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государством негосударственные внешние займы,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права и обязанности Эксимбанка по взысканию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задолженности которых подлежат передаче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закрытому акционерному обществу </w:t>
      </w:r>
      <w:r>
        <w:br/>
      </w:r>
      <w:r>
        <w:rPr>
          <w:rFonts w:ascii="Times New Roman"/>
          <w:b/>
          <w:i w:val="false"/>
          <w:color w:val="000000"/>
        </w:rPr>
        <w:t xml:space="preserve">
"Реабилитационный фонд"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1. Акционерное общество "Игiлiк".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Государственная акционерная компания "Байланыс-Курылысшы".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Акционерное общество "Тагам" (кредитные линии Франции, США, Германия).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Внешнеторговая фирма "Алемконтракт".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Государственная внешнеэкономическая акционерная компания "Агросауда".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Государственная акционерная компания "Кунарлылык".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Акционерное общество "Теплоприбор".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Акционерное общество "Фосфор" (Открытое акционерное общество "Стройпластдеталь").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Международный экологический фонд "Елiмай" (Товарищество с ограниченной ответственностью "Елiмай-фармация").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8 октября 2001 года N 1294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Дополнено приложением 2 - постановлением Правительства РК от 23 апреля 2002 г. N 460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P020460_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заемщиков, привлекших гарантированные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государством негосударственные внешние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займы, права и обязанности Эксимбанка по </w:t>
      </w:r>
      <w:r>
        <w:br/>
      </w:r>
      <w:r>
        <w:rPr>
          <w:rFonts w:ascii="Times New Roman"/>
          <w:b/>
          <w:i w:val="false"/>
          <w:color w:val="000000"/>
        </w:rPr>
        <w:t xml:space="preserve">
обслуживанию которых подлежат передаче </w:t>
      </w:r>
      <w:r>
        <w:br/>
      </w:r>
      <w:r>
        <w:rPr>
          <w:rFonts w:ascii="Times New Roman"/>
          <w:b/>
          <w:i w:val="false"/>
          <w:color w:val="000000"/>
        </w:rPr>
        <w:t xml:space="preserve">
Банку Развития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Открытое акционерное общество "Казахстанско-Турецкое совместное предприятие "Айт Отель".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Закрытое акционерное общество "Совместное предприятие "Окан Казинтер".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Открытое акционерное общество "Совместное Казахстанско-Турецкое предприятие "Отель Астана" (кредитные линии США, Турции).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Совместное предприятие "Медеу-Эмсаш-Алатау".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Закрытое акционерное общество "Казахско-Австрийское совместное предприятие "Рахат".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Совместное предприятие "Казах Аджанта Фарма Лимитед".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 уголовно-исполнительной системы Министерства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Государственное акционерное общество "Екiбастузкомiр" в части товарищества с ограниченной ответственностью "Казахстан Минерал Ресорсиз Корпорейшн-Инвестмент".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Республиканское государственное предприятие "Казаэронавигация" (кредитная линия Франции).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Республиканское государственное предприятие "Казакстан темiр жолы" (кредитная линия Германии).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Открытое акционерное общество "Казактелеком".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Открытое акционерное общество "Батыс".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Республиканский детский оздоровительный реабилитационный центр.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Главный вычислительный центр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