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bced" w14:textId="3f1bc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"Бакырчикское горнодобывающее предприятие"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2001 года N 1304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акиму Восточно-Казахстанской области 30-процентную долю участия в товариществе с ограниченной ответственностью "Бакырчикское горнодобывающее предприятие" с условием погашения кредиторской задолженности Бакырчикского горно-металлургического комбината и его последующей ликвидации.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изменение и дополнение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постановление Правительства Республики Казахстан от 12 апреля 1999 года N 405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P990405_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ст.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"Восточно-Казахстанская область" дополнить строкой, порядковый номер 495-9,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"495-9 ВКО-001271 ТОО "Бакырчикское горнодобывающее предприятие";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Правительства Республики Казахстан от 21 июля 1999 года N 1026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P991026_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доле участия в Бакырчикском горнодобывающем предприятии":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 пункта 2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