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62e0" w14:textId="4856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2001 года N 1347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принятием Кодекса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"О налогах 
и других обязательных платежах в бюджет" от 12 июня 2001 года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Правительства Республики Казахстан от 2 апреля 1999 
года N 358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 порядке уплаты и ставке сбора 
на покупку физическими лицами наличной иностранной валюты" (САПП 
Республики Казахстан, 1999 г., N 12, ст. 114);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постановление Правительства Республики Казахстан от 24 апреля 1999 
года N 466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P990466_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дополнений и изменения в постановление 
Правительства Республики Казахстан от 2 апреля 1999 года N 358" (САПП 
Республики Казахстан, 1999 г., N 14, ст. 145);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постановление Правительства Республики Казахстан от 2 декабря 1999 
года N 1849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P991849_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изменения в постановление Правительства 
Республики Казахстан от 2 апреля 1999 года N 358" (САПП Республики 
Казахстан, 1999 г., N 53, ст. 526).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 1 января 2002 года и 
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