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1199" w14:textId="3e811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Программы миграционной политики Республики Казахстан на 2001-2010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2001 года N 1371. Утратило силу постановлением Правительства Республики Казахстан от 1 декабря 2008 года N 1122.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Республики  Казахстан от 1 декабря 2008 года </w:t>
      </w:r>
      <w:r>
        <w:rPr>
          <w:rFonts w:ascii="Times New Roman"/>
          <w:b w:val="false"/>
          <w:i w:val="false"/>
          <w:color w:val="ff0000"/>
          <w:sz w:val="28"/>
        </w:rPr>
        <w:t xml:space="preserve">N 1122 </w:t>
      </w:r>
      <w:r>
        <w:rPr>
          <w:rFonts w:ascii="Times New Roman"/>
          <w:b w:val="false"/>
          <w:i w:val="false"/>
          <w:color w:val="ff0000"/>
          <w:sz w:val="28"/>
        </w:rPr>
        <w:t xml:space="preserve">. </w:t>
      </w:r>
    </w:p>
    <w:p>
      <w:pPr>
        <w:spacing w:after="0"/>
        <w:ind w:left="0"/>
        <w:jc w:val="both"/>
      </w:pPr>
      <w:r>
        <w:rPr>
          <w:rFonts w:ascii="Times New Roman"/>
          <w:b w:val="false"/>
          <w:i w:val="false"/>
          <w:color w:val="ff0000"/>
          <w:sz w:val="28"/>
        </w:rPr>
        <w:t xml:space="preserve">        Сноска. В тексте постановления слова "Агентству Республики Казахстан по миграции и демографии", "Агентство Республики Казахстан по миграции и демографии", "Агентства Республики Казахстан по миграции и демографии" заменены словами "Министерству труда и социальной защиты населения Республики Казахстан", "Министерство труда и социальной защиты населения Республики Казахстан", "Министерства труда и социальной защиты населения Республики Казахстан" - постановлением Правительства РК от 27 сентября 2006 года N </w:t>
      </w:r>
      <w:r>
        <w:rPr>
          <w:rFonts w:ascii="Times New Roman"/>
          <w:b w:val="false"/>
          <w:i w:val="false"/>
          <w:color w:val="ff0000"/>
          <w:sz w:val="28"/>
        </w:rPr>
        <w:t xml:space="preserve">925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В целях реализации миграционной политики, обеспечивающей устойчивое демографическое и экономическое развитие, Правительство Республики Казахстан постановляет: </w:t>
      </w:r>
      <w:r>
        <w:br/>
      </w:r>
      <w:r>
        <w:rPr>
          <w:rFonts w:ascii="Times New Roman"/>
          <w:b w:val="false"/>
          <w:i w:val="false"/>
          <w:color w:val="000000"/>
          <w:sz w:val="28"/>
        </w:rPr>
        <w:t xml:space="preserve">
      1. Утвердить прилагаемую отраслевую Программу миграционной политики Республики Казахстан на 2001-2010 годы (далее - Программа). </w:t>
      </w:r>
      <w:r>
        <w:br/>
      </w:r>
      <w:r>
        <w:rPr>
          <w:rFonts w:ascii="Times New Roman"/>
          <w:b w:val="false"/>
          <w:i w:val="false"/>
          <w:color w:val="000000"/>
          <w:sz w:val="28"/>
        </w:rPr>
        <w:t xml:space="preserve">
      2. Руководителям центральных и местных исполнительных органов и другим государственным органам (по согласованию) обеспечить реализацию мероприятий, определенных Планом по реализации Программы и представлять Министерству труда и социальной защиты населения Республики Казахстан информацию о ходе их исполнения ежегодно, не позднее 10 числа месяца, следующего за отчетным полугодием. </w:t>
      </w:r>
      <w:r>
        <w:br/>
      </w:r>
      <w:r>
        <w:rPr>
          <w:rFonts w:ascii="Times New Roman"/>
          <w:b w:val="false"/>
          <w:i w:val="false"/>
          <w:color w:val="000000"/>
          <w:sz w:val="28"/>
        </w:rPr>
        <w:t xml:space="preserve">
      3. Министерству труда и социальной защиты населения Республики Казахстан ежегодно, не позднее 20 числа месяца, следующего за отчетным полугодием, представлять Правительству Республики Казахстан сводную информацию о ходе реализации Программы. </w:t>
      </w:r>
      <w:r>
        <w:br/>
      </w:r>
      <w:r>
        <w:rPr>
          <w:rFonts w:ascii="Times New Roman"/>
          <w:b w:val="false"/>
          <w:i w:val="false"/>
          <w:color w:val="000000"/>
          <w:sz w:val="28"/>
        </w:rPr>
        <w:t xml:space="preserve">
      4. Контроль и координацию по обеспечению выполнения Программы возложить на Министерство труда и социальной защиты населения Республики Казахстан. </w:t>
      </w:r>
      <w:r>
        <w:br/>
      </w:r>
      <w:r>
        <w:rPr>
          <w:rFonts w:ascii="Times New Roman"/>
          <w:b w:val="false"/>
          <w:i w:val="false"/>
          <w:color w:val="000000"/>
          <w:sz w:val="28"/>
        </w:rPr>
        <w:t xml:space="preserve">
      5. Настоящее постановление вступает в силу со дня подписания. </w:t>
      </w:r>
    </w:p>
    <w:bookmarkStart w:name="z1"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0"/>
    <w:bookmarkStart w:name="z2" w:id="1"/>
    <w:p>
      <w:pPr>
        <w:spacing w:after="0"/>
        <w:ind w:left="0"/>
        <w:jc w:val="both"/>
      </w:pPr>
      <w:r>
        <w:rPr>
          <w:rFonts w:ascii="Times New Roman"/>
          <w:b w:val="false"/>
          <w:i w:val="false"/>
          <w:color w:val="000000"/>
          <w:sz w:val="28"/>
        </w:rPr>
        <w:t xml:space="preserve">
                                               "Утверждено" </w:t>
      </w:r>
    </w:p>
    <w:bookmarkEnd w:id="1"/>
    <w:p>
      <w:pPr>
        <w:spacing w:after="0"/>
        <w:ind w:left="0"/>
        <w:jc w:val="both"/>
      </w:pP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октября 2001 года N 1371 </w:t>
      </w:r>
    </w:p>
    <w:p>
      <w:pPr>
        <w:spacing w:after="0"/>
        <w:ind w:left="0"/>
        <w:jc w:val="both"/>
      </w:pPr>
      <w:r>
        <w:rPr>
          <w:rFonts w:ascii="Times New Roman"/>
          <w:b/>
          <w:i w:val="false"/>
          <w:color w:val="000000"/>
          <w:sz w:val="28"/>
        </w:rPr>
        <w:t xml:space="preserve">                          Отраслевая программа </w:t>
      </w:r>
      <w:r>
        <w:br/>
      </w:r>
      <w:r>
        <w:rPr>
          <w:rFonts w:ascii="Times New Roman"/>
          <w:b w:val="false"/>
          <w:i w:val="false"/>
          <w:color w:val="000000"/>
          <w:sz w:val="28"/>
        </w:rPr>
        <w:t>
</w:t>
      </w:r>
      <w:r>
        <w:rPr>
          <w:rFonts w:ascii="Times New Roman"/>
          <w:b/>
          <w:i w:val="false"/>
          <w:color w:val="000000"/>
          <w:sz w:val="28"/>
        </w:rPr>
        <w:t xml:space="preserve">              миграционной политики Республики Казахстан </w:t>
      </w:r>
      <w:r>
        <w:br/>
      </w:r>
      <w:r>
        <w:rPr>
          <w:rFonts w:ascii="Times New Roman"/>
          <w:b w:val="false"/>
          <w:i w:val="false"/>
          <w:color w:val="000000"/>
          <w:sz w:val="28"/>
        </w:rPr>
        <w:t>
</w:t>
      </w:r>
      <w:r>
        <w:rPr>
          <w:rFonts w:ascii="Times New Roman"/>
          <w:b/>
          <w:i w:val="false"/>
          <w:color w:val="000000"/>
          <w:sz w:val="28"/>
        </w:rPr>
        <w:t xml:space="preserve">                          на 2001-2010 годы </w:t>
      </w:r>
    </w:p>
    <w:p>
      <w:pPr>
        <w:spacing w:after="0"/>
        <w:ind w:left="0"/>
        <w:jc w:val="both"/>
      </w:pPr>
      <w:r>
        <w:rPr>
          <w:rFonts w:ascii="Times New Roman"/>
          <w:b w:val="false"/>
          <w:i w:val="false"/>
          <w:color w:val="000000"/>
          <w:sz w:val="28"/>
        </w:rPr>
        <w:t xml:space="preserve">                                Паспорт </w:t>
      </w:r>
    </w:p>
    <w:p>
      <w:pPr>
        <w:spacing w:after="0"/>
        <w:ind w:left="0"/>
        <w:jc w:val="both"/>
      </w:pPr>
      <w:r>
        <w:rPr>
          <w:rFonts w:ascii="Times New Roman"/>
          <w:b w:val="false"/>
          <w:i w:val="false"/>
          <w:color w:val="000000"/>
          <w:sz w:val="28"/>
        </w:rPr>
        <w:t xml:space="preserve">Наименование                   Отраслевая Программа миграционной политики </w:t>
      </w:r>
    </w:p>
    <w:p>
      <w:pPr>
        <w:spacing w:after="0"/>
        <w:ind w:left="0"/>
        <w:jc w:val="both"/>
      </w:pPr>
      <w:r>
        <w:rPr>
          <w:rFonts w:ascii="Times New Roman"/>
          <w:b w:val="false"/>
          <w:i w:val="false"/>
          <w:color w:val="000000"/>
          <w:sz w:val="28"/>
        </w:rPr>
        <w:t xml:space="preserve">                               Республики Казахстан на 2001-2010 годы    </w:t>
      </w:r>
    </w:p>
    <w:p>
      <w:pPr>
        <w:spacing w:after="0"/>
        <w:ind w:left="0"/>
        <w:jc w:val="both"/>
      </w:pPr>
      <w:r>
        <w:rPr>
          <w:rFonts w:ascii="Times New Roman"/>
          <w:b w:val="false"/>
          <w:i w:val="false"/>
          <w:color w:val="000000"/>
          <w:sz w:val="28"/>
        </w:rPr>
        <w:t xml:space="preserve">                               (далее - Программа) </w:t>
      </w:r>
    </w:p>
    <w:p>
      <w:pPr>
        <w:spacing w:after="0"/>
        <w:ind w:left="0"/>
        <w:jc w:val="both"/>
      </w:pPr>
      <w:r>
        <w:rPr>
          <w:rFonts w:ascii="Times New Roman"/>
          <w:b w:val="false"/>
          <w:i w:val="false"/>
          <w:color w:val="000000"/>
          <w:sz w:val="28"/>
        </w:rPr>
        <w:t xml:space="preserve">Цель                           Формирование миграционной политики,         </w:t>
      </w:r>
    </w:p>
    <w:p>
      <w:pPr>
        <w:spacing w:after="0"/>
        <w:ind w:left="0"/>
        <w:jc w:val="both"/>
      </w:pPr>
      <w:r>
        <w:rPr>
          <w:rFonts w:ascii="Times New Roman"/>
          <w:b w:val="false"/>
          <w:i w:val="false"/>
          <w:color w:val="000000"/>
          <w:sz w:val="28"/>
        </w:rPr>
        <w:t xml:space="preserve">                               направленной на создание необходимых        </w:t>
      </w:r>
    </w:p>
    <w:p>
      <w:pPr>
        <w:spacing w:after="0"/>
        <w:ind w:left="0"/>
        <w:jc w:val="both"/>
      </w:pPr>
      <w:r>
        <w:rPr>
          <w:rFonts w:ascii="Times New Roman"/>
          <w:b w:val="false"/>
          <w:i w:val="false"/>
          <w:color w:val="000000"/>
          <w:sz w:val="28"/>
        </w:rPr>
        <w:t xml:space="preserve">                               условий устойчивого демографического и      </w:t>
      </w:r>
    </w:p>
    <w:p>
      <w:pPr>
        <w:spacing w:after="0"/>
        <w:ind w:left="0"/>
        <w:jc w:val="both"/>
      </w:pPr>
      <w:r>
        <w:rPr>
          <w:rFonts w:ascii="Times New Roman"/>
          <w:b w:val="false"/>
          <w:i w:val="false"/>
          <w:color w:val="000000"/>
          <w:sz w:val="28"/>
        </w:rPr>
        <w:t xml:space="preserve">                               социально-экономического развития, создание </w:t>
      </w:r>
    </w:p>
    <w:p>
      <w:pPr>
        <w:spacing w:after="0"/>
        <w:ind w:left="0"/>
        <w:jc w:val="both"/>
      </w:pPr>
      <w:r>
        <w:rPr>
          <w:rFonts w:ascii="Times New Roman"/>
          <w:b w:val="false"/>
          <w:i w:val="false"/>
          <w:color w:val="000000"/>
          <w:sz w:val="28"/>
        </w:rPr>
        <w:t xml:space="preserve">                               всех необходимых условий по реализации прав </w:t>
      </w:r>
    </w:p>
    <w:p>
      <w:pPr>
        <w:spacing w:after="0"/>
        <w:ind w:left="0"/>
        <w:jc w:val="both"/>
      </w:pPr>
      <w:r>
        <w:rPr>
          <w:rFonts w:ascii="Times New Roman"/>
          <w:b w:val="false"/>
          <w:i w:val="false"/>
          <w:color w:val="000000"/>
          <w:sz w:val="28"/>
        </w:rPr>
        <w:t xml:space="preserve">                               мигрантов, а также укрепление               </w:t>
      </w:r>
    </w:p>
    <w:p>
      <w:pPr>
        <w:spacing w:after="0"/>
        <w:ind w:left="0"/>
        <w:jc w:val="both"/>
      </w:pPr>
      <w:r>
        <w:rPr>
          <w:rFonts w:ascii="Times New Roman"/>
          <w:b w:val="false"/>
          <w:i w:val="false"/>
          <w:color w:val="000000"/>
          <w:sz w:val="28"/>
        </w:rPr>
        <w:t xml:space="preserve">                               государственной безопасности страны </w:t>
      </w:r>
    </w:p>
    <w:p>
      <w:pPr>
        <w:spacing w:after="0"/>
        <w:ind w:left="0"/>
        <w:jc w:val="both"/>
      </w:pPr>
      <w:r>
        <w:rPr>
          <w:rFonts w:ascii="Times New Roman"/>
          <w:b w:val="false"/>
          <w:i w:val="false"/>
          <w:color w:val="000000"/>
          <w:sz w:val="28"/>
        </w:rPr>
        <w:t xml:space="preserve">Краткое содержание             В Программе даются основные направления по: </w:t>
      </w:r>
    </w:p>
    <w:p>
      <w:pPr>
        <w:spacing w:after="0"/>
        <w:ind w:left="0"/>
        <w:jc w:val="both"/>
      </w:pPr>
      <w:r>
        <w:rPr>
          <w:rFonts w:ascii="Times New Roman"/>
          <w:b w:val="false"/>
          <w:i w:val="false"/>
          <w:color w:val="000000"/>
          <w:sz w:val="28"/>
        </w:rPr>
        <w:t xml:space="preserve">                               сокращению и стабилизации внешних           </w:t>
      </w:r>
    </w:p>
    <w:p>
      <w:pPr>
        <w:spacing w:after="0"/>
        <w:ind w:left="0"/>
        <w:jc w:val="both"/>
      </w:pPr>
      <w:r>
        <w:rPr>
          <w:rFonts w:ascii="Times New Roman"/>
          <w:b w:val="false"/>
          <w:i w:val="false"/>
          <w:color w:val="000000"/>
          <w:sz w:val="28"/>
        </w:rPr>
        <w:t xml:space="preserve">                               эмиграционных процессов; регулированию и    </w:t>
      </w:r>
    </w:p>
    <w:p>
      <w:pPr>
        <w:spacing w:after="0"/>
        <w:ind w:left="0"/>
        <w:jc w:val="both"/>
      </w:pPr>
      <w:r>
        <w:rPr>
          <w:rFonts w:ascii="Times New Roman"/>
          <w:b w:val="false"/>
          <w:i w:val="false"/>
          <w:color w:val="000000"/>
          <w:sz w:val="28"/>
        </w:rPr>
        <w:t xml:space="preserve">                               контролированию миграционных процессов, в   </w:t>
      </w:r>
    </w:p>
    <w:p>
      <w:pPr>
        <w:spacing w:after="0"/>
        <w:ind w:left="0"/>
        <w:jc w:val="both"/>
      </w:pPr>
      <w:r>
        <w:rPr>
          <w:rFonts w:ascii="Times New Roman"/>
          <w:b w:val="false"/>
          <w:i w:val="false"/>
          <w:color w:val="000000"/>
          <w:sz w:val="28"/>
        </w:rPr>
        <w:t xml:space="preserve">                               том числе: планированию и управлению </w:t>
      </w:r>
    </w:p>
    <w:p>
      <w:pPr>
        <w:spacing w:after="0"/>
        <w:ind w:left="0"/>
        <w:jc w:val="both"/>
      </w:pPr>
      <w:r>
        <w:rPr>
          <w:rFonts w:ascii="Times New Roman"/>
          <w:b w:val="false"/>
          <w:i w:val="false"/>
          <w:color w:val="000000"/>
          <w:sz w:val="28"/>
        </w:rPr>
        <w:t xml:space="preserve">                               трудовой миграцией; "борьбе" с трафиком; </w:t>
      </w:r>
    </w:p>
    <w:p>
      <w:pPr>
        <w:spacing w:after="0"/>
        <w:ind w:left="0"/>
        <w:jc w:val="both"/>
      </w:pPr>
      <w:r>
        <w:rPr>
          <w:rFonts w:ascii="Times New Roman"/>
          <w:b w:val="false"/>
          <w:i w:val="false"/>
          <w:color w:val="000000"/>
          <w:sz w:val="28"/>
        </w:rPr>
        <w:t xml:space="preserve">                               контролированию и регулированию нелегальной </w:t>
      </w:r>
    </w:p>
    <w:p>
      <w:pPr>
        <w:spacing w:after="0"/>
        <w:ind w:left="0"/>
        <w:jc w:val="both"/>
      </w:pPr>
      <w:r>
        <w:rPr>
          <w:rFonts w:ascii="Times New Roman"/>
          <w:b w:val="false"/>
          <w:i w:val="false"/>
          <w:color w:val="000000"/>
          <w:sz w:val="28"/>
        </w:rPr>
        <w:t xml:space="preserve">                               и легальной миграцией; всемерному           </w:t>
      </w:r>
    </w:p>
    <w:p>
      <w:pPr>
        <w:spacing w:after="0"/>
        <w:ind w:left="0"/>
        <w:jc w:val="both"/>
      </w:pPr>
      <w:r>
        <w:rPr>
          <w:rFonts w:ascii="Times New Roman"/>
          <w:b w:val="false"/>
          <w:i w:val="false"/>
          <w:color w:val="000000"/>
          <w:sz w:val="28"/>
        </w:rPr>
        <w:t xml:space="preserve">                               содействию реинтеграции оралманов в         </w:t>
      </w:r>
    </w:p>
    <w:p>
      <w:pPr>
        <w:spacing w:after="0"/>
        <w:ind w:left="0"/>
        <w:jc w:val="both"/>
      </w:pPr>
      <w:r>
        <w:rPr>
          <w:rFonts w:ascii="Times New Roman"/>
          <w:b w:val="false"/>
          <w:i w:val="false"/>
          <w:color w:val="000000"/>
          <w:sz w:val="28"/>
        </w:rPr>
        <w:t xml:space="preserve">                               социально-экономическую и политическую      </w:t>
      </w:r>
    </w:p>
    <w:p>
      <w:pPr>
        <w:spacing w:after="0"/>
        <w:ind w:left="0"/>
        <w:jc w:val="both"/>
      </w:pPr>
      <w:r>
        <w:rPr>
          <w:rFonts w:ascii="Times New Roman"/>
          <w:b w:val="false"/>
          <w:i w:val="false"/>
          <w:color w:val="000000"/>
          <w:sz w:val="28"/>
        </w:rPr>
        <w:t xml:space="preserve">                               "жизнь" страны; регулированию процессов,    </w:t>
      </w:r>
    </w:p>
    <w:p>
      <w:pPr>
        <w:spacing w:after="0"/>
        <w:ind w:left="0"/>
        <w:jc w:val="both"/>
      </w:pPr>
      <w:r>
        <w:rPr>
          <w:rFonts w:ascii="Times New Roman"/>
          <w:b w:val="false"/>
          <w:i w:val="false"/>
          <w:color w:val="000000"/>
          <w:sz w:val="28"/>
        </w:rPr>
        <w:t xml:space="preserve">                               связанных с беженцами, направленных, </w:t>
      </w:r>
    </w:p>
    <w:p>
      <w:pPr>
        <w:spacing w:after="0"/>
        <w:ind w:left="0"/>
        <w:jc w:val="both"/>
      </w:pPr>
      <w:r>
        <w:rPr>
          <w:rFonts w:ascii="Times New Roman"/>
          <w:b w:val="false"/>
          <w:i w:val="false"/>
          <w:color w:val="000000"/>
          <w:sz w:val="28"/>
        </w:rPr>
        <w:t xml:space="preserve">                               с одной стороны, на их интеграцию в         </w:t>
      </w:r>
    </w:p>
    <w:p>
      <w:pPr>
        <w:spacing w:after="0"/>
        <w:ind w:left="0"/>
        <w:jc w:val="both"/>
      </w:pPr>
      <w:r>
        <w:rPr>
          <w:rFonts w:ascii="Times New Roman"/>
          <w:b w:val="false"/>
          <w:i w:val="false"/>
          <w:color w:val="000000"/>
          <w:sz w:val="28"/>
        </w:rPr>
        <w:t xml:space="preserve">                               социальную среду и, с другой, на содействие </w:t>
      </w:r>
    </w:p>
    <w:p>
      <w:pPr>
        <w:spacing w:after="0"/>
        <w:ind w:left="0"/>
        <w:jc w:val="both"/>
      </w:pPr>
      <w:r>
        <w:rPr>
          <w:rFonts w:ascii="Times New Roman"/>
          <w:b w:val="false"/>
          <w:i w:val="false"/>
          <w:color w:val="000000"/>
          <w:sz w:val="28"/>
        </w:rPr>
        <w:t xml:space="preserve">                               по их добровольной репатриации в            </w:t>
      </w:r>
    </w:p>
    <w:p>
      <w:pPr>
        <w:spacing w:after="0"/>
        <w:ind w:left="0"/>
        <w:jc w:val="both"/>
      </w:pPr>
      <w:r>
        <w:rPr>
          <w:rFonts w:ascii="Times New Roman"/>
          <w:b w:val="false"/>
          <w:i w:val="false"/>
          <w:color w:val="000000"/>
          <w:sz w:val="28"/>
        </w:rPr>
        <w:t xml:space="preserve">                               государство происхождения; регулированию    </w:t>
      </w:r>
    </w:p>
    <w:p>
      <w:pPr>
        <w:spacing w:after="0"/>
        <w:ind w:left="0"/>
        <w:jc w:val="both"/>
      </w:pPr>
      <w:r>
        <w:rPr>
          <w:rFonts w:ascii="Times New Roman"/>
          <w:b w:val="false"/>
          <w:i w:val="false"/>
          <w:color w:val="000000"/>
          <w:sz w:val="28"/>
        </w:rPr>
        <w:t xml:space="preserve">                               внутренней миграции, связанной с </w:t>
      </w:r>
    </w:p>
    <w:p>
      <w:pPr>
        <w:spacing w:after="0"/>
        <w:ind w:left="0"/>
        <w:jc w:val="both"/>
      </w:pPr>
      <w:r>
        <w:rPr>
          <w:rFonts w:ascii="Times New Roman"/>
          <w:b w:val="false"/>
          <w:i w:val="false"/>
          <w:color w:val="000000"/>
          <w:sz w:val="28"/>
        </w:rPr>
        <w:t xml:space="preserve">                               устойчивым экономическим ростом и           </w:t>
      </w:r>
    </w:p>
    <w:p>
      <w:pPr>
        <w:spacing w:after="0"/>
        <w:ind w:left="0"/>
        <w:jc w:val="both"/>
      </w:pPr>
      <w:r>
        <w:rPr>
          <w:rFonts w:ascii="Times New Roman"/>
          <w:b w:val="false"/>
          <w:i w:val="false"/>
          <w:color w:val="000000"/>
          <w:sz w:val="28"/>
        </w:rPr>
        <w:t xml:space="preserve">                               переселением из экологически                </w:t>
      </w:r>
    </w:p>
    <w:p>
      <w:pPr>
        <w:spacing w:after="0"/>
        <w:ind w:left="0"/>
        <w:jc w:val="both"/>
      </w:pPr>
      <w:r>
        <w:rPr>
          <w:rFonts w:ascii="Times New Roman"/>
          <w:b w:val="false"/>
          <w:i w:val="false"/>
          <w:color w:val="000000"/>
          <w:sz w:val="28"/>
        </w:rPr>
        <w:t xml:space="preserve">                               неблагополучных, депрессивных регионов </w:t>
      </w:r>
    </w:p>
    <w:p>
      <w:pPr>
        <w:spacing w:after="0"/>
        <w:ind w:left="0"/>
        <w:jc w:val="both"/>
      </w:pPr>
      <w:r>
        <w:rPr>
          <w:rFonts w:ascii="Times New Roman"/>
          <w:b w:val="false"/>
          <w:i w:val="false"/>
          <w:color w:val="000000"/>
          <w:sz w:val="28"/>
        </w:rPr>
        <w:t xml:space="preserve">                               и городов страны </w:t>
      </w:r>
    </w:p>
    <w:p>
      <w:pPr>
        <w:spacing w:after="0"/>
        <w:ind w:left="0"/>
        <w:jc w:val="both"/>
      </w:pPr>
      <w:r>
        <w:rPr>
          <w:rFonts w:ascii="Times New Roman"/>
          <w:b w:val="false"/>
          <w:i w:val="false"/>
          <w:color w:val="000000"/>
          <w:sz w:val="28"/>
        </w:rPr>
        <w:t xml:space="preserve">Финансы                        Финансирование Программы будет </w:t>
      </w:r>
    </w:p>
    <w:p>
      <w:pPr>
        <w:spacing w:after="0"/>
        <w:ind w:left="0"/>
        <w:jc w:val="both"/>
      </w:pPr>
      <w:r>
        <w:rPr>
          <w:rFonts w:ascii="Times New Roman"/>
          <w:b w:val="false"/>
          <w:i w:val="false"/>
          <w:color w:val="000000"/>
          <w:sz w:val="28"/>
        </w:rPr>
        <w:t xml:space="preserve">                               осуществляться за счет и в пределах средств </w:t>
      </w:r>
    </w:p>
    <w:p>
      <w:pPr>
        <w:spacing w:after="0"/>
        <w:ind w:left="0"/>
        <w:jc w:val="both"/>
      </w:pPr>
      <w:r>
        <w:rPr>
          <w:rFonts w:ascii="Times New Roman"/>
          <w:b w:val="false"/>
          <w:i w:val="false"/>
          <w:color w:val="000000"/>
          <w:sz w:val="28"/>
        </w:rPr>
        <w:t xml:space="preserve">                               республиканского и местных бюджетов, </w:t>
      </w:r>
    </w:p>
    <w:p>
      <w:pPr>
        <w:spacing w:after="0"/>
        <w:ind w:left="0"/>
        <w:jc w:val="both"/>
      </w:pPr>
      <w:r>
        <w:rPr>
          <w:rFonts w:ascii="Times New Roman"/>
          <w:b w:val="false"/>
          <w:i w:val="false"/>
          <w:color w:val="000000"/>
          <w:sz w:val="28"/>
        </w:rPr>
        <w:t xml:space="preserve">                               а также иных источников, не запрещенных     </w:t>
      </w:r>
    </w:p>
    <w:p>
      <w:pPr>
        <w:spacing w:after="0"/>
        <w:ind w:left="0"/>
        <w:jc w:val="both"/>
      </w:pPr>
      <w:r>
        <w:rPr>
          <w:rFonts w:ascii="Times New Roman"/>
          <w:b w:val="false"/>
          <w:i w:val="false"/>
          <w:color w:val="000000"/>
          <w:sz w:val="28"/>
        </w:rPr>
        <w:t xml:space="preserve">                               законодательством Республики Казахстан.     </w:t>
      </w:r>
    </w:p>
    <w:p>
      <w:pPr>
        <w:spacing w:after="0"/>
        <w:ind w:left="0"/>
        <w:jc w:val="both"/>
      </w:pPr>
      <w:r>
        <w:rPr>
          <w:rFonts w:ascii="Times New Roman"/>
          <w:b w:val="false"/>
          <w:i w:val="false"/>
          <w:color w:val="000000"/>
          <w:sz w:val="28"/>
        </w:rPr>
        <w:t xml:space="preserve">                               Объемы финансирования Программы будут       </w:t>
      </w:r>
    </w:p>
    <w:p>
      <w:pPr>
        <w:spacing w:after="0"/>
        <w:ind w:left="0"/>
        <w:jc w:val="both"/>
      </w:pPr>
      <w:r>
        <w:rPr>
          <w:rFonts w:ascii="Times New Roman"/>
          <w:b w:val="false"/>
          <w:i w:val="false"/>
          <w:color w:val="000000"/>
          <w:sz w:val="28"/>
        </w:rPr>
        <w:t xml:space="preserve">                               уточняться ежегодно при формировании        </w:t>
      </w:r>
    </w:p>
    <w:p>
      <w:pPr>
        <w:spacing w:after="0"/>
        <w:ind w:left="0"/>
        <w:jc w:val="both"/>
      </w:pPr>
      <w:r>
        <w:rPr>
          <w:rFonts w:ascii="Times New Roman"/>
          <w:b w:val="false"/>
          <w:i w:val="false"/>
          <w:color w:val="000000"/>
          <w:sz w:val="28"/>
        </w:rPr>
        <w:t xml:space="preserve">                               бюджетного законодательства на </w:t>
      </w:r>
    </w:p>
    <w:p>
      <w:pPr>
        <w:spacing w:after="0"/>
        <w:ind w:left="0"/>
        <w:jc w:val="both"/>
      </w:pPr>
      <w:r>
        <w:rPr>
          <w:rFonts w:ascii="Times New Roman"/>
          <w:b w:val="false"/>
          <w:i w:val="false"/>
          <w:color w:val="000000"/>
          <w:sz w:val="28"/>
        </w:rPr>
        <w:t xml:space="preserve">                               соответствующий финансовый год. </w:t>
      </w:r>
    </w:p>
    <w:p>
      <w:pPr>
        <w:spacing w:after="0"/>
        <w:ind w:left="0"/>
        <w:jc w:val="both"/>
      </w:pPr>
      <w:r>
        <w:rPr>
          <w:rFonts w:ascii="Times New Roman"/>
          <w:b w:val="false"/>
          <w:i w:val="false"/>
          <w:color w:val="000000"/>
          <w:sz w:val="28"/>
        </w:rPr>
        <w:t xml:space="preserve">Ожидаемые результаты           Реализация Программы обеспечит рост         </w:t>
      </w:r>
    </w:p>
    <w:p>
      <w:pPr>
        <w:spacing w:after="0"/>
        <w:ind w:left="0"/>
        <w:jc w:val="both"/>
      </w:pPr>
      <w:r>
        <w:rPr>
          <w:rFonts w:ascii="Times New Roman"/>
          <w:b w:val="false"/>
          <w:i w:val="false"/>
          <w:color w:val="000000"/>
          <w:sz w:val="28"/>
        </w:rPr>
        <w:t xml:space="preserve">                               численности населения республики за счет    </w:t>
      </w:r>
    </w:p>
    <w:p>
      <w:pPr>
        <w:spacing w:after="0"/>
        <w:ind w:left="0"/>
        <w:jc w:val="both"/>
      </w:pPr>
      <w:r>
        <w:rPr>
          <w:rFonts w:ascii="Times New Roman"/>
          <w:b w:val="false"/>
          <w:i w:val="false"/>
          <w:color w:val="000000"/>
          <w:sz w:val="28"/>
        </w:rPr>
        <w:t xml:space="preserve">                               изменения отрицательного сальдо миграции на </w:t>
      </w:r>
    </w:p>
    <w:p>
      <w:pPr>
        <w:spacing w:after="0"/>
        <w:ind w:left="0"/>
        <w:jc w:val="both"/>
      </w:pPr>
      <w:r>
        <w:rPr>
          <w:rFonts w:ascii="Times New Roman"/>
          <w:b w:val="false"/>
          <w:i w:val="false"/>
          <w:color w:val="000000"/>
          <w:sz w:val="28"/>
        </w:rPr>
        <w:t xml:space="preserve">                               положительное, создаст необходимые условия  </w:t>
      </w:r>
    </w:p>
    <w:p>
      <w:pPr>
        <w:spacing w:after="0"/>
        <w:ind w:left="0"/>
        <w:jc w:val="both"/>
      </w:pPr>
      <w:r>
        <w:rPr>
          <w:rFonts w:ascii="Times New Roman"/>
          <w:b w:val="false"/>
          <w:i w:val="false"/>
          <w:color w:val="000000"/>
          <w:sz w:val="28"/>
        </w:rPr>
        <w:t xml:space="preserve">                               по реализации прав мигрантов, оралманов и   </w:t>
      </w:r>
    </w:p>
    <w:p>
      <w:pPr>
        <w:spacing w:after="0"/>
        <w:ind w:left="0"/>
        <w:jc w:val="both"/>
      </w:pPr>
      <w:r>
        <w:rPr>
          <w:rFonts w:ascii="Times New Roman"/>
          <w:b w:val="false"/>
          <w:i w:val="false"/>
          <w:color w:val="000000"/>
          <w:sz w:val="28"/>
        </w:rPr>
        <w:t xml:space="preserve">                               укрепит национальную безопасность страны </w:t>
      </w:r>
    </w:p>
    <w:p>
      <w:pPr>
        <w:spacing w:after="0"/>
        <w:ind w:left="0"/>
        <w:jc w:val="both"/>
      </w:pPr>
      <w:r>
        <w:rPr>
          <w:rFonts w:ascii="Times New Roman"/>
          <w:b w:val="false"/>
          <w:i w:val="false"/>
          <w:color w:val="000000"/>
          <w:sz w:val="28"/>
        </w:rPr>
        <w:t xml:space="preserve">Этапы реализации               1-ый этап - 2001-2005 годы </w:t>
      </w:r>
    </w:p>
    <w:p>
      <w:pPr>
        <w:spacing w:after="0"/>
        <w:ind w:left="0"/>
        <w:jc w:val="both"/>
      </w:pPr>
      <w:r>
        <w:rPr>
          <w:rFonts w:ascii="Times New Roman"/>
          <w:b w:val="false"/>
          <w:i w:val="false"/>
          <w:color w:val="000000"/>
          <w:sz w:val="28"/>
        </w:rPr>
        <w:t xml:space="preserve">                               2-ой этап - 2005-2010 годы </w:t>
      </w:r>
    </w:p>
    <w:p>
      <w:pPr>
        <w:spacing w:after="0"/>
        <w:ind w:left="0"/>
        <w:jc w:val="both"/>
      </w:pPr>
      <w:r>
        <w:rPr>
          <w:rFonts w:ascii="Times New Roman"/>
          <w:b w:val="false"/>
          <w:i w:val="false"/>
          <w:color w:val="000000"/>
          <w:sz w:val="28"/>
        </w:rPr>
        <w:t xml:space="preserve">                                                Введение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Отраслевая Программа миграционной политики Республики Казахстан разработана в целях реализации Послания Президента страны народу Казахстана </w:t>
      </w:r>
      <w:r>
        <w:rPr>
          <w:rFonts w:ascii="Times New Roman"/>
          <w:b w:val="false"/>
          <w:i w:val="false"/>
          <w:color w:val="000000"/>
          <w:sz w:val="28"/>
        </w:rPr>
        <w:t xml:space="preserve">K972030_ </w:t>
      </w:r>
      <w:r>
        <w:rPr>
          <w:rFonts w:ascii="Times New Roman"/>
          <w:b w:val="false"/>
          <w:i w:val="false"/>
          <w:color w:val="000000"/>
          <w:sz w:val="28"/>
        </w:rPr>
        <w:t>"Казахстан - 2030. Процветание, безопасность и улучшение благосостояния всех казахстанцев", а также в соответствии с постановлением Правительства Республики Казахстан </w:t>
      </w:r>
      <w:r>
        <w:rPr>
          <w:rFonts w:ascii="Times New Roman"/>
          <w:b w:val="false"/>
          <w:i w:val="false"/>
          <w:color w:val="000000"/>
          <w:sz w:val="28"/>
        </w:rPr>
        <w:t xml:space="preserve">P001346_ </w:t>
      </w:r>
      <w:r>
        <w:rPr>
          <w:rFonts w:ascii="Times New Roman"/>
          <w:b w:val="false"/>
          <w:i w:val="false"/>
          <w:color w:val="000000"/>
          <w:sz w:val="28"/>
        </w:rPr>
        <w:t xml:space="preserve">"О Концепции миграционной политики Республики Казахстан" от 5 сентября 2000 года N 1346. </w:t>
      </w:r>
      <w:r>
        <w:br/>
      </w:r>
      <w:r>
        <w:rPr>
          <w:rFonts w:ascii="Times New Roman"/>
          <w:b w:val="false"/>
          <w:i w:val="false"/>
          <w:color w:val="000000"/>
          <w:sz w:val="28"/>
        </w:rPr>
        <w:t xml:space="preserve">
      Программа разработана Агентством Республики Казахстан по миграции и демографии с участием ее территориальных органов, а также при содействии представительства Международной Организации по Миграции (далее - MOM) в Республике Казахстан. В разработке приняли участие и другие заинтересованные центральные исполнительные органы республики, акимы областей, городов Астаны и Алматы, научные и общественные учреждения и объединения, занимающиеся проблемами миграции. </w:t>
      </w:r>
      <w:r>
        <w:br/>
      </w:r>
      <w:r>
        <w:rPr>
          <w:rFonts w:ascii="Times New Roman"/>
          <w:b w:val="false"/>
          <w:i w:val="false"/>
          <w:color w:val="000000"/>
          <w:sz w:val="28"/>
        </w:rPr>
        <w:t>
      Правовая основа регулирования миграции населения заложена в Законе Республики Казахстан </w:t>
      </w:r>
      <w:r>
        <w:rPr>
          <w:rFonts w:ascii="Times New Roman"/>
          <w:b w:val="false"/>
          <w:i w:val="false"/>
          <w:color w:val="000000"/>
          <w:sz w:val="28"/>
        </w:rPr>
        <w:t xml:space="preserve">Z970204_ </w:t>
      </w:r>
      <w:r>
        <w:rPr>
          <w:rFonts w:ascii="Times New Roman"/>
          <w:b w:val="false"/>
          <w:i w:val="false"/>
          <w:color w:val="000000"/>
          <w:sz w:val="28"/>
        </w:rPr>
        <w:t>"О миграции населения", принятого 13 декабря 1997 года, Конвенции </w:t>
      </w:r>
      <w:r>
        <w:rPr>
          <w:rFonts w:ascii="Times New Roman"/>
          <w:b w:val="false"/>
          <w:i w:val="false"/>
          <w:color w:val="000000"/>
          <w:sz w:val="28"/>
        </w:rPr>
        <w:t xml:space="preserve">Z980317_ </w:t>
      </w:r>
      <w:r>
        <w:rPr>
          <w:rFonts w:ascii="Times New Roman"/>
          <w:b w:val="false"/>
          <w:i w:val="false"/>
          <w:color w:val="000000"/>
          <w:sz w:val="28"/>
        </w:rPr>
        <w:t xml:space="preserve">"О статусе беженцев", принятой 28 июля 1951 года и Протокола, касающегося статуса беженцев, принятого 31 января 1967 года, ратифицированного 15 декабря 1998 года Республикой Казахстан. </w:t>
      </w:r>
      <w:r>
        <w:br/>
      </w:r>
      <w:r>
        <w:rPr>
          <w:rFonts w:ascii="Times New Roman"/>
          <w:b w:val="false"/>
          <w:i w:val="false"/>
          <w:color w:val="000000"/>
          <w:sz w:val="28"/>
        </w:rPr>
        <w:t xml:space="preserve">
      Разработка Программы предполагает определение основных направлений Республики Казахстан в области миграции, которые должны стать базой для формирования и практического осуществления миграционной политики на среднесрочную и долгосрочную перспективу, как важнейшей составной части социально-экономической политики, проведение политики активной интеграции казахстанского народа путем неукоснительного соблюдения прав граждан Республики Казахстан, предоставления независимо от национальности равных возможностей в области занятости, профессионального и служебного роста, образования, социальной защиты, свободы вероисповедания, удовлетворения культурных потребностей, соблюдения национальных традиций. </w:t>
      </w:r>
      <w:r>
        <w:br/>
      </w:r>
      <w:r>
        <w:rPr>
          <w:rFonts w:ascii="Times New Roman"/>
          <w:b w:val="false"/>
          <w:i w:val="false"/>
          <w:color w:val="000000"/>
          <w:sz w:val="28"/>
        </w:rPr>
        <w:t xml:space="preserve">
      Исходной базой при разработке настоящей Программы явились: </w:t>
      </w:r>
      <w:r>
        <w:br/>
      </w:r>
      <w:r>
        <w:rPr>
          <w:rFonts w:ascii="Times New Roman"/>
          <w:b w:val="false"/>
          <w:i w:val="false"/>
          <w:color w:val="000000"/>
          <w:sz w:val="28"/>
        </w:rPr>
        <w:t xml:space="preserve">
      миграционные процессы, сложившиеся в Республике Казахстан к началу 2001 года; </w:t>
      </w:r>
      <w:r>
        <w:br/>
      </w:r>
      <w:r>
        <w:rPr>
          <w:rFonts w:ascii="Times New Roman"/>
          <w:b w:val="false"/>
          <w:i w:val="false"/>
          <w:color w:val="000000"/>
          <w:sz w:val="28"/>
        </w:rPr>
        <w:t>
      цели и задачи, отраженные в </w:t>
      </w:r>
      <w:r>
        <w:rPr>
          <w:rFonts w:ascii="Times New Roman"/>
          <w:b w:val="false"/>
          <w:i w:val="false"/>
          <w:color w:val="000000"/>
          <w:sz w:val="28"/>
        </w:rPr>
        <w:t xml:space="preserve">P001346_ </w:t>
      </w:r>
      <w:r>
        <w:rPr>
          <w:rFonts w:ascii="Times New Roman"/>
          <w:b w:val="false"/>
          <w:i w:val="false"/>
          <w:color w:val="000000"/>
          <w:sz w:val="28"/>
        </w:rPr>
        <w:t xml:space="preserve">Концепции миграционной политики </w:t>
      </w:r>
    </w:p>
    <w:bookmarkStart w:name="z5" w:id="2"/>
    <w:p>
      <w:pPr>
        <w:spacing w:after="0"/>
        <w:ind w:left="0"/>
        <w:jc w:val="both"/>
      </w:pPr>
      <w:r>
        <w:rPr>
          <w:rFonts w:ascii="Times New Roman"/>
          <w:b w:val="false"/>
          <w:i w:val="false"/>
          <w:color w:val="000000"/>
          <w:sz w:val="28"/>
        </w:rPr>
        <w:t>
Республики Казахстан,  </w:t>
      </w:r>
      <w:r>
        <w:rPr>
          <w:rFonts w:ascii="Times New Roman"/>
          <w:b w:val="false"/>
          <w:i w:val="false"/>
          <w:color w:val="000000"/>
          <w:sz w:val="28"/>
        </w:rPr>
        <w:t xml:space="preserve">P001272_ </w:t>
      </w:r>
      <w:r>
        <w:rPr>
          <w:rFonts w:ascii="Times New Roman"/>
          <w:b w:val="false"/>
          <w:i w:val="false"/>
          <w:color w:val="000000"/>
          <w:sz w:val="28"/>
        </w:rPr>
        <w:t xml:space="preserve">  Концепции государственной демографической </w:t>
      </w:r>
    </w:p>
    <w:bookmarkEnd w:id="2"/>
    <w:p>
      <w:pPr>
        <w:spacing w:after="0"/>
        <w:ind w:left="0"/>
        <w:jc w:val="both"/>
      </w:pPr>
      <w:r>
        <w:rPr>
          <w:rFonts w:ascii="Times New Roman"/>
          <w:b w:val="false"/>
          <w:i w:val="false"/>
          <w:color w:val="000000"/>
          <w:sz w:val="28"/>
        </w:rPr>
        <w:t xml:space="preserve">политики Республики Казахстан; </w:t>
      </w:r>
    </w:p>
    <w:p>
      <w:pPr>
        <w:spacing w:after="0"/>
        <w:ind w:left="0"/>
        <w:jc w:val="both"/>
      </w:pPr>
      <w:r>
        <w:rPr>
          <w:rFonts w:ascii="Times New Roman"/>
          <w:b w:val="false"/>
          <w:i w:val="false"/>
          <w:color w:val="000000"/>
          <w:sz w:val="28"/>
        </w:rPr>
        <w:t xml:space="preserve">     международные договоры по вопросам миграции, документы </w:t>
      </w:r>
    </w:p>
    <w:p>
      <w:pPr>
        <w:spacing w:after="0"/>
        <w:ind w:left="0"/>
        <w:jc w:val="both"/>
      </w:pPr>
      <w:r>
        <w:rPr>
          <w:rFonts w:ascii="Times New Roman"/>
          <w:b w:val="false"/>
          <w:i w:val="false"/>
          <w:color w:val="000000"/>
          <w:sz w:val="28"/>
        </w:rPr>
        <w:t xml:space="preserve">ратифицированные Республикой Казахстан; </w:t>
      </w:r>
    </w:p>
    <w:p>
      <w:pPr>
        <w:spacing w:after="0"/>
        <w:ind w:left="0"/>
        <w:jc w:val="both"/>
      </w:pPr>
      <w:r>
        <w:rPr>
          <w:rFonts w:ascii="Times New Roman"/>
          <w:b w:val="false"/>
          <w:i w:val="false"/>
          <w:color w:val="000000"/>
          <w:sz w:val="28"/>
        </w:rPr>
        <w:t xml:space="preserve">     общепризнанные принципы международного права; </w:t>
      </w:r>
    </w:p>
    <w:p>
      <w:pPr>
        <w:spacing w:after="0"/>
        <w:ind w:left="0"/>
        <w:jc w:val="both"/>
      </w:pPr>
      <w:r>
        <w:rPr>
          <w:rFonts w:ascii="Times New Roman"/>
          <w:b w:val="false"/>
          <w:i w:val="false"/>
          <w:color w:val="000000"/>
          <w:sz w:val="28"/>
        </w:rPr>
        <w:t xml:space="preserve">     идеология схемы развития и размещения производительных сил Республики </w:t>
      </w:r>
    </w:p>
    <w:p>
      <w:pPr>
        <w:spacing w:after="0"/>
        <w:ind w:left="0"/>
        <w:jc w:val="both"/>
      </w:pPr>
      <w:r>
        <w:rPr>
          <w:rFonts w:ascii="Times New Roman"/>
          <w:b w:val="false"/>
          <w:i w:val="false"/>
          <w:color w:val="000000"/>
          <w:sz w:val="28"/>
        </w:rPr>
        <w:t xml:space="preserve">Казахстан на период до 2015 г.; </w:t>
      </w:r>
    </w:p>
    <w:p>
      <w:pPr>
        <w:spacing w:after="0"/>
        <w:ind w:left="0"/>
        <w:jc w:val="both"/>
      </w:pPr>
      <w:r>
        <w:rPr>
          <w:rFonts w:ascii="Times New Roman"/>
          <w:b w:val="false"/>
          <w:i w:val="false"/>
          <w:color w:val="000000"/>
          <w:sz w:val="28"/>
        </w:rPr>
        <w:t xml:space="preserve">      U984106_ </w:t>
      </w:r>
      <w:r>
        <w:rPr>
          <w:rFonts w:ascii="Times New Roman"/>
          <w:b w:val="false"/>
          <w:i w:val="false"/>
          <w:color w:val="000000"/>
          <w:sz w:val="28"/>
        </w:rPr>
        <w:t xml:space="preserve">  Государственная программа функционирования и развития языков; </w:t>
      </w:r>
    </w:p>
    <w:p>
      <w:pPr>
        <w:spacing w:after="0"/>
        <w:ind w:left="0"/>
        <w:jc w:val="both"/>
      </w:pPr>
      <w:r>
        <w:rPr>
          <w:rFonts w:ascii="Times New Roman"/>
          <w:b w:val="false"/>
          <w:i w:val="false"/>
          <w:color w:val="000000"/>
          <w:sz w:val="28"/>
        </w:rPr>
        <w:t>     Государственная программа Республики Казахстан  </w:t>
      </w:r>
      <w:r>
        <w:rPr>
          <w:rFonts w:ascii="Times New Roman"/>
          <w:b w:val="false"/>
          <w:i w:val="false"/>
          <w:color w:val="000000"/>
          <w:sz w:val="28"/>
        </w:rPr>
        <w:t xml:space="preserve">U983859_ </w:t>
      </w:r>
      <w:r>
        <w:rPr>
          <w:rFonts w:ascii="Times New Roman"/>
          <w:b w:val="false"/>
          <w:i w:val="false"/>
          <w:color w:val="000000"/>
          <w:sz w:val="28"/>
        </w:rPr>
        <w:t xml:space="preserve">  "Возрождение </w:t>
      </w:r>
    </w:p>
    <w:p>
      <w:pPr>
        <w:spacing w:after="0"/>
        <w:ind w:left="0"/>
        <w:jc w:val="both"/>
      </w:pPr>
      <w:r>
        <w:rPr>
          <w:rFonts w:ascii="Times New Roman"/>
          <w:b w:val="false"/>
          <w:i w:val="false"/>
          <w:color w:val="000000"/>
          <w:sz w:val="28"/>
        </w:rPr>
        <w:t xml:space="preserve">исторических центров Шелкового пути, сохранение и преемственное развитие </w:t>
      </w:r>
    </w:p>
    <w:p>
      <w:pPr>
        <w:spacing w:after="0"/>
        <w:ind w:left="0"/>
        <w:jc w:val="both"/>
      </w:pPr>
      <w:r>
        <w:rPr>
          <w:rFonts w:ascii="Times New Roman"/>
          <w:b w:val="false"/>
          <w:i w:val="false"/>
          <w:color w:val="000000"/>
          <w:sz w:val="28"/>
        </w:rPr>
        <w:t xml:space="preserve">культурного наследия тюрко-язычных государств, создание инфраструктуры </w:t>
      </w:r>
    </w:p>
    <w:p>
      <w:pPr>
        <w:spacing w:after="0"/>
        <w:ind w:left="0"/>
        <w:jc w:val="both"/>
      </w:pPr>
      <w:r>
        <w:rPr>
          <w:rFonts w:ascii="Times New Roman"/>
          <w:b w:val="false"/>
          <w:i w:val="false"/>
          <w:color w:val="000000"/>
          <w:sz w:val="28"/>
        </w:rPr>
        <w:t xml:space="preserve">туризма"; </w:t>
      </w:r>
    </w:p>
    <w:p>
      <w:pPr>
        <w:spacing w:after="0"/>
        <w:ind w:left="0"/>
        <w:jc w:val="both"/>
      </w:pPr>
      <w:r>
        <w:rPr>
          <w:rFonts w:ascii="Times New Roman"/>
          <w:b w:val="false"/>
          <w:i w:val="false"/>
          <w:color w:val="000000"/>
          <w:sz w:val="28"/>
        </w:rPr>
        <w:t>     Государственная программа  </w:t>
      </w:r>
      <w:r>
        <w:rPr>
          <w:rFonts w:ascii="Times New Roman"/>
          <w:b w:val="false"/>
          <w:i w:val="false"/>
          <w:color w:val="000000"/>
          <w:sz w:val="28"/>
        </w:rPr>
        <w:t xml:space="preserve">U000448_ </w:t>
      </w:r>
      <w:r>
        <w:rPr>
          <w:rFonts w:ascii="Times New Roman"/>
          <w:b w:val="false"/>
          <w:i w:val="false"/>
          <w:color w:val="000000"/>
          <w:sz w:val="28"/>
        </w:rPr>
        <w:t xml:space="preserve">  "Образование". </w:t>
      </w:r>
    </w:p>
    <w:p>
      <w:pPr>
        <w:spacing w:after="0"/>
        <w:ind w:left="0"/>
        <w:jc w:val="both"/>
      </w:pPr>
      <w:r>
        <w:rPr>
          <w:rFonts w:ascii="Times New Roman"/>
          <w:b w:val="false"/>
          <w:i w:val="false"/>
          <w:color w:val="000000"/>
          <w:sz w:val="28"/>
        </w:rPr>
        <w:t xml:space="preserve">           1. Анализ миграционных процессов в Республике Казахстан </w:t>
      </w:r>
    </w:p>
    <w:p>
      <w:pPr>
        <w:spacing w:after="0"/>
        <w:ind w:left="0"/>
        <w:jc w:val="both"/>
      </w:pPr>
      <w:r>
        <w:rPr>
          <w:rFonts w:ascii="Times New Roman"/>
          <w:b w:val="false"/>
          <w:i w:val="false"/>
          <w:color w:val="000000"/>
          <w:sz w:val="28"/>
        </w:rPr>
        <w:t xml:space="preserve">                 1.1. Ретроспективный анализ и современное состояние </w:t>
      </w:r>
    </w:p>
    <w:p>
      <w:pPr>
        <w:spacing w:after="0"/>
        <w:ind w:left="0"/>
        <w:jc w:val="both"/>
      </w:pPr>
      <w:r>
        <w:rPr>
          <w:rFonts w:ascii="Times New Roman"/>
          <w:b w:val="false"/>
          <w:i w:val="false"/>
          <w:color w:val="000000"/>
          <w:sz w:val="28"/>
        </w:rPr>
        <w:t xml:space="preserve">                      миграции в Республике Казахстан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Ретроспективный анализ миграционных процессов, происходящих в Республике Казахстан, показывает их значительную роль в воспроизводственных процессах населения страны. Новые тенденции, проявившиеся в середине 80-х годов и особенно усилившиеся в 90-е годы, привлекают особое внимание не только Правительства страны, но и международных организаций, исследующих данную проблему. </w:t>
      </w:r>
      <w:r>
        <w:br/>
      </w:r>
      <w:r>
        <w:rPr>
          <w:rFonts w:ascii="Times New Roman"/>
          <w:b w:val="false"/>
          <w:i w:val="false"/>
          <w:color w:val="000000"/>
          <w:sz w:val="28"/>
        </w:rPr>
        <w:t xml:space="preserve">
      Характерные особенности демографического развития республики в середине 90-х годов проявляются в высокой интенсивности происходящих процессов в механическом движении населения, что в первую очередь отражается на динамике его численности. </w:t>
      </w:r>
      <w:r>
        <w:br/>
      </w:r>
      <w:r>
        <w:rPr>
          <w:rFonts w:ascii="Times New Roman"/>
          <w:b w:val="false"/>
          <w:i w:val="false"/>
          <w:color w:val="000000"/>
          <w:sz w:val="28"/>
        </w:rPr>
        <w:t xml:space="preserve">
      Основной причиной снижения численности населения страны явилось отрицательное сальдо миграции. Естественный прирост населения полностью поглощается миграционным оттоком. </w:t>
      </w:r>
      <w:r>
        <w:br/>
      </w:r>
      <w:r>
        <w:rPr>
          <w:rFonts w:ascii="Times New Roman"/>
          <w:b w:val="false"/>
          <w:i w:val="false"/>
          <w:color w:val="000000"/>
          <w:sz w:val="28"/>
        </w:rPr>
        <w:t xml:space="preserve">
      Страна ежегодно несет миграционные потери населения: за 1991-2000 годы они превысили 2 млн. человека. Пик эмиграции пришелся на 1994 год и количество выбывших составило 477,1 тыс. человек. В последние годы количество выезжающих с территории Республики Казахстан резко снизилось и колеблется от 200 до 160 тыс. человек ежегодно. </w:t>
      </w:r>
      <w:r>
        <w:br/>
      </w:r>
      <w:r>
        <w:rPr>
          <w:rFonts w:ascii="Times New Roman"/>
          <w:b w:val="false"/>
          <w:i w:val="false"/>
          <w:color w:val="000000"/>
          <w:sz w:val="28"/>
        </w:rPr>
        <w:t xml:space="preserve">
      На фоне ухудшения демографической ситуации, вызванной снижением рождаемости, ростом смертности, складывается неблагоприятная тенденция миграционных потерь населения. В 1991 году из каждой тысячи населения по причине выезда было потеряно 3 человека, в 1992 г. - 10, в 1993 г. - 13, в 1994 г. - около 25, в 1995 г. - 15, в 1998 г. - 13, а в 2000 г. - 8 человек. </w:t>
      </w:r>
      <w:r>
        <w:br/>
      </w:r>
      <w:r>
        <w:rPr>
          <w:rFonts w:ascii="Times New Roman"/>
          <w:b w:val="false"/>
          <w:i w:val="false"/>
          <w:color w:val="000000"/>
          <w:sz w:val="28"/>
        </w:rPr>
        <w:t xml:space="preserve">
      В результате миграционных потерь усиливается демографическая дестабилизация общества. Происходит количественное уменьшение численности населения, в том числе и его активной части. В 1993-1994 годах миграционные потери не только поглотили естественный прирост населения, но и превысили его соответственно в 1,4 и 2,8 раза. В потоках выбытия основную долю составляли лица в трудоспособном возрасте (63,2% в 1994 году, 62,8% в 1995 году, 67% в 1999 году и 68% в 2000 году). Примерно 18-20% выбывших граждан составляло население в возрасте моложе трудоспособного. В этой связи в составе населения растет число лиц старше трудоспособного возраста и, соответственно, усиливается тенденция "старения населения". </w:t>
      </w:r>
      <w:r>
        <w:br/>
      </w:r>
      <w:r>
        <w:rPr>
          <w:rFonts w:ascii="Times New Roman"/>
          <w:b w:val="false"/>
          <w:i w:val="false"/>
          <w:color w:val="000000"/>
          <w:sz w:val="28"/>
        </w:rPr>
        <w:t xml:space="preserve">
      Миграционные потери вызывают негативные изменения качественного состава трудового потенциала. Среди эмигрантов доля лиц с высшим, незаконченным высшим и средним специальным образованием составила в 1993 году 39%, в 1994 году - 46,5%, в 1995 году - 33,0%, в 1999 году - 38% и в 2000 году - 38,8%. Прибывает мигрантов с аналогичным образованием значительно меньше. </w:t>
      </w:r>
      <w:r>
        <w:br/>
      </w:r>
      <w:r>
        <w:rPr>
          <w:rFonts w:ascii="Times New Roman"/>
          <w:b w:val="false"/>
          <w:i w:val="false"/>
          <w:color w:val="000000"/>
          <w:sz w:val="28"/>
        </w:rPr>
        <w:t xml:space="preserve">
      Таким образом, в стране устойчиво формируется тенденция так называемой "утечки умов", выезда квалифицированных рабочих, специалистов. </w:t>
      </w:r>
      <w:r>
        <w:br/>
      </w:r>
      <w:r>
        <w:rPr>
          <w:rFonts w:ascii="Times New Roman"/>
          <w:b w:val="false"/>
          <w:i w:val="false"/>
          <w:color w:val="000000"/>
          <w:sz w:val="28"/>
        </w:rPr>
        <w:t xml:space="preserve">
      Миграционные потери несут особенно северные, западные и восточные регионы нашей страны. В 2000 году наиболее высокий процент эмиграционных потерь сложился в Костанайской, Павлодарской и Карагандинской областях, где в наибольшей степени сконцентрировано славянское и немецкое население республики. </w:t>
      </w:r>
      <w:r>
        <w:br/>
      </w:r>
      <w:r>
        <w:rPr>
          <w:rFonts w:ascii="Times New Roman"/>
          <w:b w:val="false"/>
          <w:i w:val="false"/>
          <w:color w:val="000000"/>
          <w:sz w:val="28"/>
        </w:rPr>
        <w:t xml:space="preserve">
      Национальный состав эмигрирующего населения разнообразен. В потоках выбытия в 2000 году 58% составляли русские, 19% - немцы, 9% - украинцев, 5% - казахов. Среди прибывших удельный вес русских составил 41%, казахов - 33%, украинцев - 6%, немцев - 4%, лиц других национальностей - 16%. </w:t>
      </w:r>
      <w:r>
        <w:br/>
      </w:r>
      <w:r>
        <w:rPr>
          <w:rFonts w:ascii="Times New Roman"/>
          <w:b w:val="false"/>
          <w:i w:val="false"/>
          <w:color w:val="000000"/>
          <w:sz w:val="28"/>
        </w:rPr>
        <w:t xml:space="preserve">
      В результате превышения выбытия над прибытием по всем указанным национальностям, кроме казахов, сложились миграционные потери. Однако самая высокая интенсивность миграционных потерь наблюдается среди немецкого населения. Среди казахского населения сложился миграционный прирост несмотря на выбытие с 1993 по 2000 годы 83 тыс. человек. </w:t>
      </w:r>
      <w:r>
        <w:br/>
      </w:r>
      <w:r>
        <w:rPr>
          <w:rFonts w:ascii="Times New Roman"/>
          <w:b w:val="false"/>
          <w:i w:val="false"/>
          <w:color w:val="000000"/>
          <w:sz w:val="28"/>
        </w:rPr>
        <w:t xml:space="preserve">
      Основные миграционные потоки сформировались между Казахстаном и странами ближнего зарубежья (преимущественно с Россией и республиками Средней Азии), а по миграции лиц немецкой национальности - с Германией. </w:t>
      </w:r>
      <w:r>
        <w:br/>
      </w:r>
      <w:r>
        <w:rPr>
          <w:rFonts w:ascii="Times New Roman"/>
          <w:b w:val="false"/>
          <w:i w:val="false"/>
          <w:color w:val="000000"/>
          <w:sz w:val="28"/>
        </w:rPr>
        <w:t xml:space="preserve">
      Важнейшей составляющей внешней миграции является иммиграция, которая в условиях становления независимого правового государства приобретает новые черты, иное политическое и социально-экономическое содержание. В настоящее время иммиграция населения в страну имеет важное значение. Она позволяет в определенной мере снять отрицательное воздействие эмиграции, уменьшает миграционные потери, способствует улучшению демографических характеристик населения. В этой связи необходимо государственное регулирование и содействие развитию процесса иммиграции. </w:t>
      </w:r>
      <w:r>
        <w:br/>
      </w:r>
      <w:r>
        <w:rPr>
          <w:rFonts w:ascii="Times New Roman"/>
          <w:b w:val="false"/>
          <w:i w:val="false"/>
          <w:color w:val="000000"/>
          <w:sz w:val="28"/>
        </w:rPr>
        <w:t xml:space="preserve">
      Иммиграция населения в Казахстан имеет свои особенности, обусловленные ее геополитическим положением (отдаленностью от очагов социальной напряженности), историческим прошлым, связанным с массовым оттоком коренного казахского населения вследствие голода 1932 года и политических репрессий за пределы родины, своеобразием социально-экономического развития республики в условиях переходной экономики, стабильностью внутриполитической обстановки, в известной мере управляемостью и контролируемостью иммиграционных процессов, в первую очередь трудовой миграции, установлением системы квотирования, лицензирования. </w:t>
      </w:r>
      <w:r>
        <w:br/>
      </w:r>
      <w:r>
        <w:rPr>
          <w:rFonts w:ascii="Times New Roman"/>
          <w:b w:val="false"/>
          <w:i w:val="false"/>
          <w:color w:val="000000"/>
          <w:sz w:val="28"/>
        </w:rPr>
        <w:t xml:space="preserve">
      Возвращение в республику казахов характерно именно для современного этапа. За период с 1991 по 2000 годы прибыло более 43 тыс. казахских семей или 183 тыс. человек. Из общего числа прибывших почти половина - из стран дальнего зарубежья. Потоки прибытия сформировались за счет выходцев из Монголии (35%), Ирана (8%), Турции (2%), Китая (1,2%) и Афганистана (1%). </w:t>
      </w:r>
      <w:r>
        <w:br/>
      </w:r>
      <w:r>
        <w:rPr>
          <w:rFonts w:ascii="Times New Roman"/>
          <w:b w:val="false"/>
          <w:i w:val="false"/>
          <w:color w:val="000000"/>
          <w:sz w:val="28"/>
        </w:rPr>
        <w:t xml:space="preserve">
      В целях регулирования прибытия в страну переселенцев, их равномерного расселения ежегодно утверждается квота иммиграции. Анализ установления квоты выявляет постепенное сокращение их из года в год. </w:t>
      </w:r>
      <w:r>
        <w:br/>
      </w:r>
      <w:r>
        <w:rPr>
          <w:rFonts w:ascii="Times New Roman"/>
          <w:b w:val="false"/>
          <w:i w:val="false"/>
          <w:color w:val="000000"/>
          <w:sz w:val="28"/>
        </w:rPr>
        <w:t xml:space="preserve">
      В 1993 году квота миграции составила 10 тыс. семей, в 1994 году - 7 тыс. семей, в 1995 году - 5 тыс. семей, в 1996 году - 4 тыс. семей, в 1997 году - 2,18 тыс. семей, в 1998 г. - 3 тыс. семей, в 1999-2000 годах по 500 семей. </w:t>
      </w:r>
      <w:r>
        <w:br/>
      </w:r>
      <w:r>
        <w:rPr>
          <w:rFonts w:ascii="Times New Roman"/>
          <w:b w:val="false"/>
          <w:i w:val="false"/>
          <w:color w:val="000000"/>
          <w:sz w:val="28"/>
        </w:rPr>
        <w:t xml:space="preserve">
      За период с 1991 по 2000 годы проявилась тенденция вторичного перемещения переселенцев и иммигрантов на территории Республики Казахстан. </w:t>
      </w:r>
      <w:r>
        <w:br/>
      </w:r>
      <w:r>
        <w:rPr>
          <w:rFonts w:ascii="Times New Roman"/>
          <w:b w:val="false"/>
          <w:i w:val="false"/>
          <w:color w:val="000000"/>
          <w:sz w:val="28"/>
        </w:rPr>
        <w:t xml:space="preserve">
      С 1995 года наметилась тенденция снижения миграционных потерь. Такое положение дает возможность прогнозировать улучшение миграционного баланса республики уже в ближайшей перспективе. </w:t>
      </w:r>
      <w:r>
        <w:br/>
      </w:r>
      <w:r>
        <w:rPr>
          <w:rFonts w:ascii="Times New Roman"/>
          <w:b w:val="false"/>
          <w:i w:val="false"/>
          <w:color w:val="000000"/>
          <w:sz w:val="28"/>
        </w:rPr>
        <w:t xml:space="preserve">
      Важным аспектом в миграционной политике является регулирование внутренней миграции. Внутренняя миграция - это межобластная и внутриобластная миграция. С 1993 по 2000 годы оборот внутренней миграции увеличился на 1,4%. </w:t>
      </w:r>
      <w:r>
        <w:br/>
      </w:r>
      <w:r>
        <w:rPr>
          <w:rFonts w:ascii="Times New Roman"/>
          <w:b w:val="false"/>
          <w:i w:val="false"/>
          <w:color w:val="000000"/>
          <w:sz w:val="28"/>
        </w:rPr>
        <w:t xml:space="preserve">
      При общем снижении внутриреспубликанского миграционного оборота остается высоким отток населения по межобластному обмену из регионов экологического кризиса (Восточно-Казахстанская, Кызылординская области). </w:t>
      </w:r>
      <w:r>
        <w:br/>
      </w:r>
      <w:r>
        <w:rPr>
          <w:rFonts w:ascii="Times New Roman"/>
          <w:b w:val="false"/>
          <w:i w:val="false"/>
          <w:color w:val="000000"/>
          <w:sz w:val="28"/>
        </w:rPr>
        <w:t xml:space="preserve">
      В результате региональных различий в уровне жизни населения Карагандинская (Жезказганский регион), Костанайская (Тургайский регион) области несут миграционные потери. </w:t>
      </w:r>
      <w:r>
        <w:br/>
      </w:r>
      <w:r>
        <w:rPr>
          <w:rFonts w:ascii="Times New Roman"/>
          <w:b w:val="false"/>
          <w:i w:val="false"/>
          <w:color w:val="000000"/>
          <w:sz w:val="28"/>
        </w:rPr>
        <w:t xml:space="preserve">
      С другой стороны сформировались регионы, принимающие население в результате межобластной миграции, в первую очередь это города Алматы и Астана, а также Акмолинская, Мангыстауская области. </w:t>
      </w:r>
      <w:r>
        <w:br/>
      </w:r>
      <w:r>
        <w:rPr>
          <w:rFonts w:ascii="Times New Roman"/>
          <w:b w:val="false"/>
          <w:i w:val="false"/>
          <w:color w:val="000000"/>
          <w:sz w:val="28"/>
        </w:rPr>
        <w:t xml:space="preserve">
      Наиболее активно во внутриреспубликанской миграции участвует городское население. Такая ситуация сложилась в результате оттока населения из сельской местности в городские поселения. В этой связи сохраняется высокая интенсивность миграции сельского населения из-за интенсивности сельско-городской внутриреспубликанской миграции, а также за счет эмиграции немецкого и славяноязычного населения. </w:t>
      </w:r>
      <w:r>
        <w:br/>
      </w:r>
      <w:r>
        <w:rPr>
          <w:rFonts w:ascii="Times New Roman"/>
          <w:b w:val="false"/>
          <w:i w:val="false"/>
          <w:color w:val="000000"/>
          <w:sz w:val="28"/>
        </w:rPr>
        <w:t xml:space="preserve">
      В перемещениях наиболее подвижно коренное население: удельный вес </w:t>
      </w:r>
    </w:p>
    <w:bookmarkStart w:name="z6" w:id="3"/>
    <w:p>
      <w:pPr>
        <w:spacing w:after="0"/>
        <w:ind w:left="0"/>
        <w:jc w:val="both"/>
      </w:pPr>
      <w:r>
        <w:rPr>
          <w:rFonts w:ascii="Times New Roman"/>
          <w:b w:val="false"/>
          <w:i w:val="false"/>
          <w:color w:val="000000"/>
          <w:sz w:val="28"/>
        </w:rPr>
        <w:t xml:space="preserve">
казахов во внутриреспубликанской миграции за 1999 и 2000 годы составил 70% </w:t>
      </w:r>
    </w:p>
    <w:bookmarkEnd w:id="3"/>
    <w:p>
      <w:pPr>
        <w:spacing w:after="0"/>
        <w:ind w:left="0"/>
        <w:jc w:val="both"/>
      </w:pPr>
      <w:r>
        <w:rPr>
          <w:rFonts w:ascii="Times New Roman"/>
          <w:b w:val="false"/>
          <w:i w:val="false"/>
          <w:color w:val="000000"/>
          <w:sz w:val="28"/>
        </w:rPr>
        <w:t xml:space="preserve">и 72%. Миграционная активность внутри страны наблюдается также и среди </w:t>
      </w:r>
    </w:p>
    <w:p>
      <w:pPr>
        <w:spacing w:after="0"/>
        <w:ind w:left="0"/>
        <w:jc w:val="both"/>
      </w:pPr>
      <w:r>
        <w:rPr>
          <w:rFonts w:ascii="Times New Roman"/>
          <w:b w:val="false"/>
          <w:i w:val="false"/>
          <w:color w:val="000000"/>
          <w:sz w:val="28"/>
        </w:rPr>
        <w:t xml:space="preserve">других национальностей. </w:t>
      </w:r>
    </w:p>
    <w:p>
      <w:pPr>
        <w:spacing w:after="0"/>
        <w:ind w:left="0"/>
        <w:jc w:val="both"/>
      </w:pPr>
      <w:r>
        <w:rPr>
          <w:rFonts w:ascii="Times New Roman"/>
          <w:b w:val="false"/>
          <w:i w:val="false"/>
          <w:color w:val="000000"/>
          <w:sz w:val="28"/>
        </w:rPr>
        <w:t xml:space="preserve">     Продолжается процесс урбанизации, но преимущественно из-за негативных </w:t>
      </w:r>
    </w:p>
    <w:p>
      <w:pPr>
        <w:spacing w:after="0"/>
        <w:ind w:left="0"/>
        <w:jc w:val="both"/>
      </w:pPr>
      <w:r>
        <w:rPr>
          <w:rFonts w:ascii="Times New Roman"/>
          <w:b w:val="false"/>
          <w:i w:val="false"/>
          <w:color w:val="000000"/>
          <w:sz w:val="28"/>
        </w:rPr>
        <w:t xml:space="preserve">обстоятельств, тяжелого положения в аграрном секторе и недостаточного </w:t>
      </w:r>
    </w:p>
    <w:p>
      <w:pPr>
        <w:spacing w:after="0"/>
        <w:ind w:left="0"/>
        <w:jc w:val="both"/>
      </w:pPr>
      <w:r>
        <w:rPr>
          <w:rFonts w:ascii="Times New Roman"/>
          <w:b w:val="false"/>
          <w:i w:val="false"/>
          <w:color w:val="000000"/>
          <w:sz w:val="28"/>
        </w:rPr>
        <w:t xml:space="preserve">социально-экономического развития села. Внутреннее перемещение населения в </w:t>
      </w:r>
    </w:p>
    <w:p>
      <w:pPr>
        <w:spacing w:after="0"/>
        <w:ind w:left="0"/>
        <w:jc w:val="both"/>
      </w:pPr>
      <w:r>
        <w:rPr>
          <w:rFonts w:ascii="Times New Roman"/>
          <w:b w:val="false"/>
          <w:i w:val="false"/>
          <w:color w:val="000000"/>
          <w:sz w:val="28"/>
        </w:rPr>
        <w:t xml:space="preserve">большой мере приобретает стихийный характер и нуждается в государственном </w:t>
      </w:r>
    </w:p>
    <w:p>
      <w:pPr>
        <w:spacing w:after="0"/>
        <w:ind w:left="0"/>
        <w:jc w:val="both"/>
      </w:pPr>
      <w:r>
        <w:rPr>
          <w:rFonts w:ascii="Times New Roman"/>
          <w:b w:val="false"/>
          <w:i w:val="false"/>
          <w:color w:val="000000"/>
          <w:sz w:val="28"/>
        </w:rPr>
        <w:t xml:space="preserve">регулировании. </w:t>
      </w:r>
    </w:p>
    <w:p>
      <w:pPr>
        <w:spacing w:after="0"/>
        <w:ind w:left="0"/>
        <w:jc w:val="both"/>
      </w:pPr>
      <w:r>
        <w:rPr>
          <w:rFonts w:ascii="Times New Roman"/>
          <w:b w:val="false"/>
          <w:i w:val="false"/>
          <w:color w:val="000000"/>
          <w:sz w:val="28"/>
        </w:rPr>
        <w:t xml:space="preserve">               1.2. Факторный анализ миграционных процессов в </w:t>
      </w:r>
    </w:p>
    <w:p>
      <w:pPr>
        <w:spacing w:after="0"/>
        <w:ind w:left="0"/>
        <w:jc w:val="both"/>
      </w:pPr>
      <w:r>
        <w:rPr>
          <w:rFonts w:ascii="Times New Roman"/>
          <w:b w:val="false"/>
          <w:i w:val="false"/>
          <w:color w:val="000000"/>
          <w:sz w:val="28"/>
        </w:rPr>
        <w:t xml:space="preserve">                          Республике Казахстан </w:t>
      </w:r>
    </w:p>
    <w:p>
      <w:pPr>
        <w:spacing w:after="0"/>
        <w:ind w:left="0"/>
        <w:jc w:val="both"/>
      </w:pPr>
      <w:r>
        <w:rPr>
          <w:rFonts w:ascii="Times New Roman"/>
          <w:b w:val="false"/>
          <w:i w:val="false"/>
          <w:color w:val="000000"/>
          <w:sz w:val="28"/>
        </w:rPr>
        <w:t xml:space="preserve">      На миграционные процессы, происходящие в стране, оказывают влияние </w:t>
      </w:r>
    </w:p>
    <w:p>
      <w:pPr>
        <w:spacing w:after="0"/>
        <w:ind w:left="0"/>
        <w:jc w:val="both"/>
      </w:pPr>
      <w:r>
        <w:rPr>
          <w:rFonts w:ascii="Times New Roman"/>
          <w:b w:val="false"/>
          <w:i w:val="false"/>
          <w:color w:val="000000"/>
          <w:sz w:val="28"/>
        </w:rPr>
        <w:t xml:space="preserve">значительное количество факторов. В целом их можно подразделить на </w:t>
      </w:r>
    </w:p>
    <w:p>
      <w:pPr>
        <w:spacing w:after="0"/>
        <w:ind w:left="0"/>
        <w:jc w:val="both"/>
      </w:pPr>
      <w:r>
        <w:rPr>
          <w:rFonts w:ascii="Times New Roman"/>
          <w:b w:val="false"/>
          <w:i w:val="false"/>
          <w:color w:val="000000"/>
          <w:sz w:val="28"/>
        </w:rPr>
        <w:t xml:space="preserve">следующие основные группы: </w:t>
      </w:r>
    </w:p>
    <w:p>
      <w:pPr>
        <w:spacing w:after="0"/>
        <w:ind w:left="0"/>
        <w:jc w:val="both"/>
      </w:pPr>
      <w:r>
        <w:rPr>
          <w:rFonts w:ascii="Times New Roman"/>
          <w:b w:val="false"/>
          <w:i w:val="false"/>
          <w:color w:val="000000"/>
          <w:sz w:val="28"/>
        </w:rPr>
        <w:t xml:space="preserve">     - политические; </w:t>
      </w:r>
    </w:p>
    <w:p>
      <w:pPr>
        <w:spacing w:after="0"/>
        <w:ind w:left="0"/>
        <w:jc w:val="both"/>
      </w:pPr>
      <w:r>
        <w:rPr>
          <w:rFonts w:ascii="Times New Roman"/>
          <w:b w:val="false"/>
          <w:i w:val="false"/>
          <w:color w:val="000000"/>
          <w:sz w:val="28"/>
        </w:rPr>
        <w:t xml:space="preserve">     - этнокультурные; </w:t>
      </w:r>
    </w:p>
    <w:p>
      <w:pPr>
        <w:spacing w:after="0"/>
        <w:ind w:left="0"/>
        <w:jc w:val="both"/>
      </w:pPr>
      <w:r>
        <w:rPr>
          <w:rFonts w:ascii="Times New Roman"/>
          <w:b w:val="false"/>
          <w:i w:val="false"/>
          <w:color w:val="000000"/>
          <w:sz w:val="28"/>
        </w:rPr>
        <w:t xml:space="preserve">     - социально-экономические; </w:t>
      </w:r>
    </w:p>
    <w:p>
      <w:pPr>
        <w:spacing w:after="0"/>
        <w:ind w:left="0"/>
        <w:jc w:val="both"/>
      </w:pPr>
      <w:r>
        <w:rPr>
          <w:rFonts w:ascii="Times New Roman"/>
          <w:b w:val="false"/>
          <w:i w:val="false"/>
          <w:color w:val="000000"/>
          <w:sz w:val="28"/>
        </w:rPr>
        <w:t xml:space="preserve">     - природно-климатические, экологические; </w:t>
      </w:r>
    </w:p>
    <w:p>
      <w:pPr>
        <w:spacing w:after="0"/>
        <w:ind w:left="0"/>
        <w:jc w:val="both"/>
      </w:pPr>
      <w:r>
        <w:rPr>
          <w:rFonts w:ascii="Times New Roman"/>
          <w:b w:val="false"/>
          <w:i w:val="false"/>
          <w:color w:val="000000"/>
          <w:sz w:val="28"/>
        </w:rPr>
        <w:t xml:space="preserve">     - информационно-пропагандистские. </w:t>
      </w:r>
      <w:r>
        <w:br/>
      </w:r>
      <w:r>
        <w:rPr>
          <w:rFonts w:ascii="Times New Roman"/>
          <w:b w:val="false"/>
          <w:i w:val="false"/>
          <w:color w:val="000000"/>
          <w:sz w:val="28"/>
        </w:rPr>
        <w:t xml:space="preserve">
  </w:t>
      </w:r>
    </w:p>
    <w:bookmarkStart w:name="z7" w:id="4"/>
    <w:p>
      <w:pPr>
        <w:spacing w:after="0"/>
        <w:ind w:left="0"/>
        <w:jc w:val="both"/>
      </w:pPr>
      <w:r>
        <w:rPr>
          <w:rFonts w:ascii="Times New Roman"/>
          <w:b w:val="false"/>
          <w:i w:val="false"/>
          <w:color w:val="000000"/>
          <w:sz w:val="28"/>
        </w:rPr>
        <w:t xml:space="preserve">       Влияние данной группы факторов на миграционные процессы было различным. Много зависело от региона проживания соответствующей группы этноса. То есть им характерна (присуща) пространственно-временная характеристика. </w:t>
      </w:r>
      <w:r>
        <w:br/>
      </w:r>
      <w:r>
        <w:rPr>
          <w:rFonts w:ascii="Times New Roman"/>
          <w:b w:val="false"/>
          <w:i w:val="false"/>
          <w:color w:val="000000"/>
          <w:sz w:val="28"/>
        </w:rPr>
        <w:t xml:space="preserve">
      Анализируя влияние вышеперечисленной группы факторов на миграционные процессы, происходившие и происходящие в настоящий период в Казахстане можно выделить следующее. </w:t>
      </w:r>
      <w:r>
        <w:br/>
      </w:r>
      <w:r>
        <w:rPr>
          <w:rFonts w:ascii="Times New Roman"/>
          <w:b w:val="false"/>
          <w:i w:val="false"/>
          <w:color w:val="000000"/>
          <w:sz w:val="28"/>
        </w:rPr>
        <w:t xml:space="preserve">
      С демократизацией общества, началом различных политических реформ в Казахстане наиболее сильное влияние на миграционные процессы стал оказывать политический фактор. Различные международные соглашения, открытие границ, свободный въезд и выезд, позволили выехать из Казахстана на свою историческую родину значительному количеству немцев. Влияние данного фактора было наиболее сильным, нежели другие. Отток немцев и других этносов начал наблюдаться уже в конце 80-х, начале 90-х годов. В 1990 году из Казахстана выехали за рубеж 79,4 тыс. немцев, 1,6 тыс. татар, 1,4 тыс. белорусов. </w:t>
      </w:r>
      <w:r>
        <w:br/>
      </w:r>
      <w:r>
        <w:rPr>
          <w:rFonts w:ascii="Times New Roman"/>
          <w:b w:val="false"/>
          <w:i w:val="false"/>
          <w:color w:val="000000"/>
          <w:sz w:val="28"/>
        </w:rPr>
        <w:t xml:space="preserve">
      Выезд на свою историческую родину татар, немцев, белорусов, украинцев, евреев свидетельствует, что наряду с политическими определенную долю в миграционных процессах сыграли и играют этнокультурные факторы. </w:t>
      </w:r>
      <w:r>
        <w:br/>
      </w:r>
      <w:r>
        <w:rPr>
          <w:rFonts w:ascii="Times New Roman"/>
          <w:b w:val="false"/>
          <w:i w:val="false"/>
          <w:color w:val="000000"/>
          <w:sz w:val="28"/>
        </w:rPr>
        <w:t xml:space="preserve">
      Присутствие этнокультурного фактора в усилении миграционной активности населения обусловлено стремлением ранее депортированных в Казахстан народов к консолидации наций в рамках исторических территорий. У большинства мигрантов, возвращающихся в настоящий период на историческую родину (прежде всего в Германию, Израиль, Россию), главенствуют социально-культурные и этнокультурные ценности, и они во многом определяют мобильность немцев, евреев, русских. </w:t>
      </w:r>
      <w:r>
        <w:br/>
      </w:r>
      <w:r>
        <w:rPr>
          <w:rFonts w:ascii="Times New Roman"/>
          <w:b w:val="false"/>
          <w:i w:val="false"/>
          <w:color w:val="000000"/>
          <w:sz w:val="28"/>
        </w:rPr>
        <w:t xml:space="preserve">
      В ряде случаев действуют факторы, связанные с последствиями насильственной депортации народов в прежние годы (крымские татары, чеченцы, ингуши и другие народы), а также факторы, связанные с последствиями массового переселения в Казахстан в годы освоения целины, возведения промышленных новостроек. Кроме того, на миграцию оказывают влияние последствий эвакуации промышленных объектов и людей в годы Великой Отечественной войны 1941-1945 годов. </w:t>
      </w:r>
      <w:r>
        <w:br/>
      </w:r>
      <w:r>
        <w:rPr>
          <w:rFonts w:ascii="Times New Roman"/>
          <w:b w:val="false"/>
          <w:i w:val="false"/>
          <w:color w:val="000000"/>
          <w:sz w:val="28"/>
        </w:rPr>
        <w:t xml:space="preserve">
      Желание этих народов вернуться на свою историческую родину объясняется действием вышеперечисленных факторов. </w:t>
      </w:r>
      <w:r>
        <w:br/>
      </w:r>
      <w:r>
        <w:rPr>
          <w:rFonts w:ascii="Times New Roman"/>
          <w:b w:val="false"/>
          <w:i w:val="false"/>
          <w:color w:val="000000"/>
          <w:sz w:val="28"/>
        </w:rPr>
        <w:t xml:space="preserve">
      Важнейшим по воздействию на миграционные настроения является социально-экономический фактор. Понижение жизненного уровня в результате отсутствия работы, сокращение материальных средств существования оказали значительное влияние на миграционные процессы. Наиболее ярко это проявляется в результате сопоставления миграции с ростом безработицы. Причем эта зависимость (с некоторым запаздыванием) почти прямо пропорциональна. Так, например, если в начале экономических реформ происходил почти галопирующий рост безработицы, одновременно происходил и рост эмиграции. В то же время к концу 90-х годов, когда стало наблюдаться снижение численности безработных, параллельно стало наблюдаться и снижение эмиграции. </w:t>
      </w:r>
      <w:r>
        <w:br/>
      </w:r>
      <w:r>
        <w:rPr>
          <w:rFonts w:ascii="Times New Roman"/>
          <w:b w:val="false"/>
          <w:i w:val="false"/>
          <w:color w:val="000000"/>
          <w:sz w:val="28"/>
        </w:rPr>
        <w:t xml:space="preserve">
      Из-за отсутствия жилья, особенно среди молодежи, миграция возросла не только в части внешних эмиграционных потоков, но и внутренних (город-село, город-город и т.д.). Если в 1993 году было введено в действие 3856 тыс. кв. метров жилья, то в 1997 году - 1278 тыс. кв. метров. </w:t>
      </w:r>
      <w:r>
        <w:br/>
      </w:r>
      <w:r>
        <w:rPr>
          <w:rFonts w:ascii="Times New Roman"/>
          <w:b w:val="false"/>
          <w:i w:val="false"/>
          <w:color w:val="000000"/>
          <w:sz w:val="28"/>
        </w:rPr>
        <w:t xml:space="preserve">
      Существенным фактором активизации миграционных потоков населения является ухудшение экологической обстановки. В последние годы, кроме известных регионов экологического бедствия, таких как зона Семипалатинского полигона и Приаралья, возникают новые районы, такие как Капустин Яр в Западном Казахстане и Созакский полигон в Южно-Казахстанской области с крайне неблагоприятными экологическими параметрами. </w:t>
      </w:r>
      <w:r>
        <w:br/>
      </w:r>
      <w:r>
        <w:rPr>
          <w:rFonts w:ascii="Times New Roman"/>
          <w:b w:val="false"/>
          <w:i w:val="false"/>
          <w:color w:val="000000"/>
          <w:sz w:val="28"/>
        </w:rPr>
        <w:t xml:space="preserve">
      В предыдущие годы в регионах с высоким загрязнением окружающей среды и тяжелыми природно-климатическими условиями, стабилизирующими условиями для работающих являлись компенсации социального порядка (коэффициенты и надбавки к заработной плате, улучшение жилищных условий, обеспеченность детскими учреждениями, санаторно-курортным лечением, хорошее снабжение продовольственными и промышленными товарами). В условиях экономического кризиса эти компенсационные меры практически перестали действовать. При сохраняющихся тенденциях ухудшения экологической обстановки, загрязнения окружающей среды, вызывающих тревогу за здоровье, проявляются "экологические мигранты". Отсутствие механизма регулирования этих потоков вызывает ряд проблем социально-экономического характера: трудности трудоустройства и нехватка жилья в новых местах расселения. </w:t>
      </w:r>
      <w:r>
        <w:br/>
      </w:r>
      <w:r>
        <w:rPr>
          <w:rFonts w:ascii="Times New Roman"/>
          <w:b w:val="false"/>
          <w:i w:val="false"/>
          <w:color w:val="000000"/>
          <w:sz w:val="28"/>
        </w:rPr>
        <w:t xml:space="preserve">
      Довольно серьезное значение на миграционные процессы в Республике Казахстан стали оказывать факторы, связанные с недостаточно широкой и системной государственной информационно-пропагандистской работой. Отсутствие информации в области легальной миграции ее видов и форм, а также последствий от нелегальной миграции приводит в последний период к случаям торговли людьми. В первую очередь детьми и женщинами. </w:t>
      </w:r>
      <w:r>
        <w:br/>
      </w:r>
      <w:r>
        <w:rPr>
          <w:rFonts w:ascii="Times New Roman"/>
          <w:b w:val="false"/>
          <w:i w:val="false"/>
          <w:color w:val="000000"/>
          <w:sz w:val="28"/>
        </w:rPr>
        <w:t xml:space="preserve">
      Дополнительным фактором усиления регулирования миграционных процессов в условиях перехода к рынку является активизация процесса трудовой миграции. В рыночной экономике интенсивно происходит перемещение трудовых ресурсов согласно договорным отношениям, контрактам, соглашениям между предприятиями, фирмами. В этих случаях необходимо государственное регулирование трудовой миграции с целью приглашения работников, которые по своему профессиональному уровню отвечают требованиям производства и не усугубляют проблемы безработицы в тех или иных регионах. </w:t>
      </w:r>
      <w:r>
        <w:br/>
      </w:r>
      <w:r>
        <w:rPr>
          <w:rFonts w:ascii="Times New Roman"/>
          <w:b w:val="false"/>
          <w:i w:val="false"/>
          <w:color w:val="000000"/>
          <w:sz w:val="28"/>
        </w:rPr>
        <w:t xml:space="preserve">
      К дополнительным факторам, определяющим в первую очередь внутриреспубликанскую миграцию, следует отнести перенос столицы государства в Астану, урбанизацию населения, а также структурную перестройку экономики в сельском хозяйстве, что вызывает отток сельского населения в промышленные центры. </w:t>
      </w:r>
      <w:r>
        <w:br/>
      </w:r>
      <w:r>
        <w:rPr>
          <w:rFonts w:ascii="Times New Roman"/>
          <w:b w:val="false"/>
          <w:i w:val="false"/>
          <w:color w:val="000000"/>
          <w:sz w:val="28"/>
        </w:rPr>
        <w:t xml:space="preserve">
      Позитивным фактором в регулировании миграционных процессов в Казахстане является его политическая стабильность. В настоящее время практически отсутствуют случаи, когда мигранты покидают страну исключительно по политическим мотивам. Сегодня политическая стабильность в республике является основным фактором снижения миграционного оттока населения из страны. В то же время наличие очагов напряженности в странах СНГ и дальнего зарубежья (Афганистан), возникновение различного рода политических и национальных конфликтов в мировом сообществе значительно уменьшили миграционный настрой потенциальных эмигрантов Казахстана. Более того усилились иммиграционные потоки беженцев, обусловленные нестабильностью политической ситуации в некоторых регионах СНГ, и возникающими там очагами напряженности. </w:t>
      </w:r>
      <w:r>
        <w:br/>
      </w:r>
      <w:r>
        <w:rPr>
          <w:rFonts w:ascii="Times New Roman"/>
          <w:b w:val="false"/>
          <w:i w:val="false"/>
          <w:color w:val="000000"/>
          <w:sz w:val="28"/>
        </w:rPr>
        <w:t xml:space="preserve">
      Определенное влияние на стабилизацию миграционных потоков оказывают интеграционные процессы, происходящие между странами-участниками СНГ. Создание единого таможенного безвизового режима, гармонизация и унификация законодательства государств-участников стран СНГ и другие направления сотрудничества в значительной степени уменьшают миграционные настроения населения. </w:t>
      </w:r>
      <w:r>
        <w:br/>
      </w:r>
      <w:r>
        <w:rPr>
          <w:rFonts w:ascii="Times New Roman"/>
          <w:b w:val="false"/>
          <w:i w:val="false"/>
          <w:color w:val="000000"/>
          <w:sz w:val="28"/>
        </w:rPr>
        <w:t xml:space="preserve">
  </w:t>
      </w:r>
    </w:p>
    <w:bookmarkEnd w:id="4"/>
    <w:bookmarkStart w:name="z8" w:id="5"/>
    <w:p>
      <w:pPr>
        <w:spacing w:after="0"/>
        <w:ind w:left="0"/>
        <w:jc w:val="both"/>
      </w:pPr>
      <w:r>
        <w:rPr>
          <w:rFonts w:ascii="Times New Roman"/>
          <w:b w:val="false"/>
          <w:i w:val="false"/>
          <w:color w:val="000000"/>
          <w:sz w:val="28"/>
        </w:rPr>
        <w:t xml:space="preserve">               2. Цель и основные задачи миграционной политики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Основной целью миграционной политики Республики Казахстан является управление миграционными процессами, обеспечение устойчивого демографического развития, укрепление государственной безопасности страны и создание условий для реализации прав мигрантов. </w:t>
      </w:r>
      <w:r>
        <w:br/>
      </w:r>
      <w:r>
        <w:rPr>
          <w:rFonts w:ascii="Times New Roman"/>
          <w:b w:val="false"/>
          <w:i w:val="false"/>
          <w:color w:val="000000"/>
          <w:sz w:val="28"/>
        </w:rPr>
        <w:t xml:space="preserve">
      Исходя из инерционности миграционных процессов в условиях устойчивого стабильного развития реализация программы ожидается в два этапа. </w:t>
      </w:r>
      <w:r>
        <w:br/>
      </w:r>
      <w:r>
        <w:rPr>
          <w:rFonts w:ascii="Times New Roman"/>
          <w:b w:val="false"/>
          <w:i w:val="false"/>
          <w:color w:val="000000"/>
          <w:sz w:val="28"/>
        </w:rPr>
        <w:t xml:space="preserve">
      На первом этапе в среднесрочной перспективе в 2001-2005 гг. основной целью программы будет являться формирование миграционной политики, направленной на снижение отрицательного сальдо миграции, создание всех необходимых условий по реализации прав мигрантов, а также укрепление государственной безопасности страны. </w:t>
      </w:r>
      <w:r>
        <w:br/>
      </w:r>
      <w:r>
        <w:rPr>
          <w:rFonts w:ascii="Times New Roman"/>
          <w:b w:val="false"/>
          <w:i w:val="false"/>
          <w:color w:val="000000"/>
          <w:sz w:val="28"/>
        </w:rPr>
        <w:t xml:space="preserve">
      Для достижения поставленной цели будут решаться следующие основные задачи: </w:t>
      </w:r>
      <w:r>
        <w:br/>
      </w:r>
      <w:r>
        <w:rPr>
          <w:rFonts w:ascii="Times New Roman"/>
          <w:b w:val="false"/>
          <w:i w:val="false"/>
          <w:color w:val="000000"/>
          <w:sz w:val="28"/>
        </w:rPr>
        <w:t xml:space="preserve">
      - создание условий для уменьшения эмиграции и в целом снижение отрицательного сальдо по внешней миграции; </w:t>
      </w:r>
      <w:r>
        <w:br/>
      </w:r>
      <w:r>
        <w:rPr>
          <w:rFonts w:ascii="Times New Roman"/>
          <w:b w:val="false"/>
          <w:i w:val="false"/>
          <w:color w:val="000000"/>
          <w:sz w:val="28"/>
        </w:rPr>
        <w:t xml:space="preserve">
      - содействие возвращению бывших соотечественников на родину; </w:t>
      </w:r>
      <w:r>
        <w:br/>
      </w:r>
      <w:r>
        <w:rPr>
          <w:rFonts w:ascii="Times New Roman"/>
          <w:b w:val="false"/>
          <w:i w:val="false"/>
          <w:color w:val="000000"/>
          <w:sz w:val="28"/>
        </w:rPr>
        <w:t xml:space="preserve">
      - совершенствование системы управления миграционными процессами и законодательства. </w:t>
      </w:r>
      <w:r>
        <w:br/>
      </w:r>
      <w:r>
        <w:rPr>
          <w:rFonts w:ascii="Times New Roman"/>
          <w:b w:val="false"/>
          <w:i w:val="false"/>
          <w:color w:val="000000"/>
          <w:sz w:val="28"/>
        </w:rPr>
        <w:t xml:space="preserve">
      На втором этапе в долгосрочной перспективе в 2005-2010 гг. основной </w:t>
      </w:r>
    </w:p>
    <w:bookmarkStart w:name="z9" w:id="6"/>
    <w:p>
      <w:pPr>
        <w:spacing w:after="0"/>
        <w:ind w:left="0"/>
        <w:jc w:val="both"/>
      </w:pPr>
      <w:r>
        <w:rPr>
          <w:rFonts w:ascii="Times New Roman"/>
          <w:b w:val="false"/>
          <w:i w:val="false"/>
          <w:color w:val="000000"/>
          <w:sz w:val="28"/>
        </w:rPr>
        <w:t xml:space="preserve">
целью программы будет являться развитие миграционных факторов в </w:t>
      </w:r>
    </w:p>
    <w:bookmarkEnd w:id="6"/>
    <w:p>
      <w:pPr>
        <w:spacing w:after="0"/>
        <w:ind w:left="0"/>
        <w:jc w:val="both"/>
      </w:pPr>
      <w:r>
        <w:rPr>
          <w:rFonts w:ascii="Times New Roman"/>
          <w:b w:val="false"/>
          <w:i w:val="false"/>
          <w:color w:val="000000"/>
          <w:sz w:val="28"/>
        </w:rPr>
        <w:t xml:space="preserve">экономическом росте страны, дальнейшее совершенствование правовой, </w:t>
      </w:r>
    </w:p>
    <w:p>
      <w:pPr>
        <w:spacing w:after="0"/>
        <w:ind w:left="0"/>
        <w:jc w:val="both"/>
      </w:pPr>
      <w:r>
        <w:rPr>
          <w:rFonts w:ascii="Times New Roman"/>
          <w:b w:val="false"/>
          <w:i w:val="false"/>
          <w:color w:val="000000"/>
          <w:sz w:val="28"/>
        </w:rPr>
        <w:t xml:space="preserve">экономической, социальной баз, обеспечивающих необходимые условия по </w:t>
      </w:r>
    </w:p>
    <w:p>
      <w:pPr>
        <w:spacing w:after="0"/>
        <w:ind w:left="0"/>
        <w:jc w:val="both"/>
      </w:pPr>
      <w:r>
        <w:rPr>
          <w:rFonts w:ascii="Times New Roman"/>
          <w:b w:val="false"/>
          <w:i w:val="false"/>
          <w:color w:val="000000"/>
          <w:sz w:val="28"/>
        </w:rPr>
        <w:t xml:space="preserve">реализации прав мигрантов. </w:t>
      </w:r>
    </w:p>
    <w:p>
      <w:pPr>
        <w:spacing w:after="0"/>
        <w:ind w:left="0"/>
        <w:jc w:val="both"/>
      </w:pPr>
      <w:r>
        <w:rPr>
          <w:rFonts w:ascii="Times New Roman"/>
          <w:b w:val="false"/>
          <w:i w:val="false"/>
          <w:color w:val="000000"/>
          <w:sz w:val="28"/>
        </w:rPr>
        <w:t xml:space="preserve">     Основными задачами на этом этапе будут являться: </w:t>
      </w:r>
    </w:p>
    <w:p>
      <w:pPr>
        <w:spacing w:after="0"/>
        <w:ind w:left="0"/>
        <w:jc w:val="both"/>
      </w:pPr>
      <w:r>
        <w:rPr>
          <w:rFonts w:ascii="Times New Roman"/>
          <w:b w:val="false"/>
          <w:i w:val="false"/>
          <w:color w:val="000000"/>
          <w:sz w:val="28"/>
        </w:rPr>
        <w:t xml:space="preserve">     - регулирование внутренних миграционных процессов с целью обеспечения </w:t>
      </w:r>
    </w:p>
    <w:p>
      <w:pPr>
        <w:spacing w:after="0"/>
        <w:ind w:left="0"/>
        <w:jc w:val="both"/>
      </w:pPr>
      <w:r>
        <w:rPr>
          <w:rFonts w:ascii="Times New Roman"/>
          <w:b w:val="false"/>
          <w:i w:val="false"/>
          <w:color w:val="000000"/>
          <w:sz w:val="28"/>
        </w:rPr>
        <w:t xml:space="preserve">       экономического развития страны; </w:t>
      </w:r>
    </w:p>
    <w:p>
      <w:pPr>
        <w:spacing w:after="0"/>
        <w:ind w:left="0"/>
        <w:jc w:val="both"/>
      </w:pPr>
      <w:r>
        <w:rPr>
          <w:rFonts w:ascii="Times New Roman"/>
          <w:b w:val="false"/>
          <w:i w:val="false"/>
          <w:color w:val="000000"/>
          <w:sz w:val="28"/>
        </w:rPr>
        <w:t xml:space="preserve">     - регулирование внешних миграционных процессов с целью выхода на </w:t>
      </w:r>
    </w:p>
    <w:p>
      <w:pPr>
        <w:spacing w:after="0"/>
        <w:ind w:left="0"/>
        <w:jc w:val="both"/>
      </w:pPr>
      <w:r>
        <w:rPr>
          <w:rFonts w:ascii="Times New Roman"/>
          <w:b w:val="false"/>
          <w:i w:val="false"/>
          <w:color w:val="000000"/>
          <w:sz w:val="28"/>
        </w:rPr>
        <w:t xml:space="preserve">       положительное сальдо; </w:t>
      </w:r>
    </w:p>
    <w:p>
      <w:pPr>
        <w:spacing w:after="0"/>
        <w:ind w:left="0"/>
        <w:jc w:val="both"/>
      </w:pPr>
      <w:r>
        <w:rPr>
          <w:rFonts w:ascii="Times New Roman"/>
          <w:b w:val="false"/>
          <w:i w:val="false"/>
          <w:color w:val="000000"/>
          <w:sz w:val="28"/>
        </w:rPr>
        <w:t xml:space="preserve">     - постепенное переселение части населения из неблагополучных </w:t>
      </w:r>
    </w:p>
    <w:p>
      <w:pPr>
        <w:spacing w:after="0"/>
        <w:ind w:left="0"/>
        <w:jc w:val="both"/>
      </w:pPr>
      <w:r>
        <w:rPr>
          <w:rFonts w:ascii="Times New Roman"/>
          <w:b w:val="false"/>
          <w:i w:val="false"/>
          <w:color w:val="000000"/>
          <w:sz w:val="28"/>
        </w:rPr>
        <w:t xml:space="preserve">       регионов в северные и центральные области. </w:t>
      </w:r>
    </w:p>
    <w:p>
      <w:pPr>
        <w:spacing w:after="0"/>
        <w:ind w:left="0"/>
        <w:jc w:val="both"/>
      </w:pPr>
      <w:r>
        <w:rPr>
          <w:rFonts w:ascii="Times New Roman"/>
          <w:b w:val="false"/>
          <w:i w:val="false"/>
          <w:color w:val="000000"/>
          <w:sz w:val="28"/>
        </w:rPr>
        <w:t xml:space="preserve">         3. Основные направления и механизм реализации миграционной </w:t>
      </w:r>
    </w:p>
    <w:p>
      <w:pPr>
        <w:spacing w:after="0"/>
        <w:ind w:left="0"/>
        <w:jc w:val="both"/>
      </w:pPr>
      <w:r>
        <w:rPr>
          <w:rFonts w:ascii="Times New Roman"/>
          <w:b w:val="false"/>
          <w:i w:val="false"/>
          <w:color w:val="000000"/>
          <w:sz w:val="28"/>
        </w:rPr>
        <w:t xml:space="preserve">                     политики в Республике Казахстан </w:t>
      </w:r>
    </w:p>
    <w:p>
      <w:pPr>
        <w:spacing w:after="0"/>
        <w:ind w:left="0"/>
        <w:jc w:val="both"/>
      </w:pPr>
      <w:r>
        <w:rPr>
          <w:rFonts w:ascii="Times New Roman"/>
          <w:b w:val="false"/>
          <w:i w:val="false"/>
          <w:color w:val="000000"/>
          <w:sz w:val="28"/>
        </w:rPr>
        <w:t xml:space="preserve">                    3.1. Регулирование внешней миграции </w:t>
      </w:r>
    </w:p>
    <w:p>
      <w:pPr>
        <w:spacing w:after="0"/>
        <w:ind w:left="0"/>
        <w:jc w:val="both"/>
      </w:pPr>
      <w:r>
        <w:rPr>
          <w:rFonts w:ascii="Times New Roman"/>
          <w:b w:val="false"/>
          <w:i w:val="false"/>
          <w:color w:val="000000"/>
          <w:sz w:val="28"/>
        </w:rPr>
        <w:t xml:space="preserve">                           Снижение эмиграции </w:t>
      </w:r>
      <w:r>
        <w:br/>
      </w:r>
      <w:r>
        <w:rPr>
          <w:rFonts w:ascii="Times New Roman"/>
          <w:b w:val="false"/>
          <w:i w:val="false"/>
          <w:color w:val="000000"/>
          <w:sz w:val="28"/>
        </w:rPr>
        <w:t xml:space="preserve">
  </w:t>
      </w:r>
    </w:p>
    <w:bookmarkStart w:name="z10" w:id="7"/>
    <w:p>
      <w:pPr>
        <w:spacing w:after="0"/>
        <w:ind w:left="0"/>
        <w:jc w:val="both"/>
      </w:pPr>
      <w:r>
        <w:rPr>
          <w:rFonts w:ascii="Times New Roman"/>
          <w:b w:val="false"/>
          <w:i w:val="false"/>
          <w:color w:val="000000"/>
          <w:sz w:val="28"/>
        </w:rPr>
        <w:t xml:space="preserve">        Основная деятельность в среднесрочной перспективе (2001-2005 гг.) в области внешней миграции будет направлена на сокращение выезда граждан страны за ее пределы. </w:t>
      </w:r>
      <w:r>
        <w:br/>
      </w:r>
      <w:r>
        <w:rPr>
          <w:rFonts w:ascii="Times New Roman"/>
          <w:b w:val="false"/>
          <w:i w:val="false"/>
          <w:color w:val="000000"/>
          <w:sz w:val="28"/>
        </w:rPr>
        <w:t xml:space="preserve">
      Основными инструментами этого направления будут являться: </w:t>
      </w:r>
      <w:r>
        <w:br/>
      </w:r>
      <w:r>
        <w:rPr>
          <w:rFonts w:ascii="Times New Roman"/>
          <w:b w:val="false"/>
          <w:i w:val="false"/>
          <w:color w:val="000000"/>
          <w:sz w:val="28"/>
        </w:rPr>
        <w:t xml:space="preserve">
      государственное регулирование трудовой миграции с целью приглашения специалистов, которые по своему профессиональному уровню отвечают спросу рынка труда страны и не усугубляют проблемы безработицы в тех или иных регионах; </w:t>
      </w:r>
      <w:r>
        <w:br/>
      </w:r>
      <w:r>
        <w:rPr>
          <w:rFonts w:ascii="Times New Roman"/>
          <w:b w:val="false"/>
          <w:i w:val="false"/>
          <w:color w:val="000000"/>
          <w:sz w:val="28"/>
        </w:rPr>
        <w:t xml:space="preserve">
      укрепление региональной политики, прозрачность неформальных рынков труда и процессов миграции; </w:t>
      </w:r>
      <w:r>
        <w:br/>
      </w:r>
      <w:r>
        <w:rPr>
          <w:rFonts w:ascii="Times New Roman"/>
          <w:b w:val="false"/>
          <w:i w:val="false"/>
          <w:color w:val="000000"/>
          <w:sz w:val="28"/>
        </w:rPr>
        <w:t xml:space="preserve">
      упреждение стихийных и неупорядоченных миграционных процессов, базирующихся на прогнозе потенциальной миграции и направлений миграционных потоков в связи с изменениями социально-экономической и общественно-политической ситуации; </w:t>
      </w:r>
      <w:r>
        <w:br/>
      </w:r>
      <w:r>
        <w:rPr>
          <w:rFonts w:ascii="Times New Roman"/>
          <w:b w:val="false"/>
          <w:i w:val="false"/>
          <w:color w:val="000000"/>
          <w:sz w:val="28"/>
        </w:rPr>
        <w:t xml:space="preserve">
      комплексный анализ эмиграционных процессов и причин, вызывающих неоправданно высокий уровень выезда из страны, социально-экономическую и демографическую оценку последствий эмиграции населения, а также, на этой основе, прогнозирование миграционных процессов, их последствий и влияния на социально-экономическую и миграционную ситуации; </w:t>
      </w:r>
      <w:r>
        <w:br/>
      </w:r>
      <w:r>
        <w:rPr>
          <w:rFonts w:ascii="Times New Roman"/>
          <w:b w:val="false"/>
          <w:i w:val="false"/>
          <w:color w:val="000000"/>
          <w:sz w:val="28"/>
        </w:rPr>
        <w:t xml:space="preserve">
      совершенствование системы статистического учета и отчетности по эмиграции, повышение достоверности ее информации; </w:t>
      </w:r>
      <w:r>
        <w:br/>
      </w:r>
      <w:r>
        <w:rPr>
          <w:rFonts w:ascii="Times New Roman"/>
          <w:b w:val="false"/>
          <w:i w:val="false"/>
          <w:color w:val="000000"/>
          <w:sz w:val="28"/>
        </w:rPr>
        <w:t xml:space="preserve">
      создание системы регулирования внешней трудовой миграции на основе формирования соответствующей нормативно-правовой базы в данной области, организация межведомственного взаимодействия государственных и негосударственных структур и органов исполнительной власти; </w:t>
      </w:r>
      <w:r>
        <w:br/>
      </w:r>
      <w:r>
        <w:rPr>
          <w:rFonts w:ascii="Times New Roman"/>
          <w:b w:val="false"/>
          <w:i w:val="false"/>
          <w:color w:val="000000"/>
          <w:sz w:val="28"/>
        </w:rPr>
        <w:t xml:space="preserve">
      создание условий для реализации профессионализма высококвалифицированных рабочих и специалистов; </w:t>
      </w:r>
      <w:r>
        <w:br/>
      </w:r>
      <w:r>
        <w:rPr>
          <w:rFonts w:ascii="Times New Roman"/>
          <w:b w:val="false"/>
          <w:i w:val="false"/>
          <w:color w:val="000000"/>
          <w:sz w:val="28"/>
        </w:rPr>
        <w:t xml:space="preserve">
      привлечение зарубежных инвесторов для оказания помощи и поддержки в этнокультурном и социальном развитии соотечественников, обустройстве их по месту проживания в Казахстане; </w:t>
      </w:r>
      <w:r>
        <w:br/>
      </w:r>
      <w:r>
        <w:rPr>
          <w:rFonts w:ascii="Times New Roman"/>
          <w:b w:val="false"/>
          <w:i w:val="false"/>
          <w:color w:val="000000"/>
          <w:sz w:val="28"/>
        </w:rPr>
        <w:t xml:space="preserve">
      ежегодное определение эмиграционного настроения в областях республики и в целом по стране (проведение социологических обследований и выявление основных причин эмиграции по национальностям, возрастам и районам города); </w:t>
      </w:r>
      <w:r>
        <w:br/>
      </w:r>
      <w:r>
        <w:rPr>
          <w:rFonts w:ascii="Times New Roman"/>
          <w:b w:val="false"/>
          <w:i w:val="false"/>
          <w:color w:val="000000"/>
          <w:sz w:val="28"/>
        </w:rPr>
        <w:t xml:space="preserve">
      сотрудничество с другими странами, особенно принимающими иммигрантов, в области снижения нелегальной миграции, содействия временной миграции для повышения образования, профессиональной подготовки, трудовой миграции и других сферах; </w:t>
      </w:r>
      <w:r>
        <w:br/>
      </w:r>
      <w:r>
        <w:rPr>
          <w:rFonts w:ascii="Times New Roman"/>
          <w:b w:val="false"/>
          <w:i w:val="false"/>
          <w:color w:val="000000"/>
          <w:sz w:val="28"/>
        </w:rPr>
        <w:t xml:space="preserve">
      содействие в социально-экономической, языковой и культурной адаптации мигрантов на территории республики; </w:t>
      </w:r>
      <w:r>
        <w:br/>
      </w:r>
      <w:r>
        <w:rPr>
          <w:rFonts w:ascii="Times New Roman"/>
          <w:b w:val="false"/>
          <w:i w:val="false"/>
          <w:color w:val="000000"/>
          <w:sz w:val="28"/>
        </w:rPr>
        <w:t xml:space="preserve">
      развитие временной трудовой миграции в страны с развитой рыночной экономикой как средства повышения качества трудового потенциала, стабилизации внутреннего рынка труда и улучшения валютного баланса республики; </w:t>
      </w:r>
      <w:r>
        <w:br/>
      </w:r>
      <w:r>
        <w:rPr>
          <w:rFonts w:ascii="Times New Roman"/>
          <w:b w:val="false"/>
          <w:i w:val="false"/>
          <w:color w:val="000000"/>
          <w:sz w:val="28"/>
        </w:rPr>
        <w:t xml:space="preserve">
      постоянный анализ состояния региональных рынков труда и зарубежных рынков труда в целях выявления сбалансированности вакансий и предложения рабочей силы, прогнозирования трудовой миграции; </w:t>
      </w:r>
      <w:r>
        <w:br/>
      </w:r>
      <w:r>
        <w:rPr>
          <w:rFonts w:ascii="Times New Roman"/>
          <w:b w:val="false"/>
          <w:i w:val="false"/>
          <w:color w:val="000000"/>
          <w:sz w:val="28"/>
        </w:rPr>
        <w:t xml:space="preserve">
      сотрудничество с неправительственными организациями (НПО) по изучению и анализу миграционных процессов; </w:t>
      </w:r>
      <w:r>
        <w:br/>
      </w:r>
      <w:r>
        <w:rPr>
          <w:rFonts w:ascii="Times New Roman"/>
          <w:b w:val="false"/>
          <w:i w:val="false"/>
          <w:color w:val="000000"/>
          <w:sz w:val="28"/>
        </w:rPr>
        <w:t xml:space="preserve">
      разработку экономического механизма регулирования внешней трудовой миграции; </w:t>
      </w:r>
      <w:r>
        <w:br/>
      </w:r>
      <w:r>
        <w:rPr>
          <w:rFonts w:ascii="Times New Roman"/>
          <w:b w:val="false"/>
          <w:i w:val="false"/>
          <w:color w:val="000000"/>
          <w:sz w:val="28"/>
        </w:rPr>
        <w:t xml:space="preserve">
      достижение стабильных гарантированных связей жителей республики с государствами Содружества и дальнего зарубежья на основе повышения эффективности деятельности транспортных, почтовых, информационных служб обеспечения своевременного перевода денежных средств, пенсий, пособий, периодических изданий, корреспонденции в целях сокращения миграции населения из-за разрыва связей между государствами; </w:t>
      </w:r>
      <w:r>
        <w:br/>
      </w:r>
      <w:r>
        <w:rPr>
          <w:rFonts w:ascii="Times New Roman"/>
          <w:b w:val="false"/>
          <w:i w:val="false"/>
          <w:color w:val="000000"/>
          <w:sz w:val="28"/>
        </w:rPr>
        <w:t xml:space="preserve">
      проведение организационно-информационной компании по миграционной политике в Республике Казахстан; </w:t>
      </w:r>
      <w:r>
        <w:br/>
      </w:r>
      <w:r>
        <w:rPr>
          <w:rFonts w:ascii="Times New Roman"/>
          <w:b w:val="false"/>
          <w:i w:val="false"/>
          <w:color w:val="000000"/>
          <w:sz w:val="28"/>
        </w:rPr>
        <w:t xml:space="preserve">
      разработка и совершенствование законодательной базы в области графика людей, в том числе женщин и детей; </w:t>
      </w:r>
      <w:r>
        <w:br/>
      </w:r>
      <w:r>
        <w:rPr>
          <w:rFonts w:ascii="Times New Roman"/>
          <w:b w:val="false"/>
          <w:i w:val="false"/>
          <w:color w:val="000000"/>
          <w:sz w:val="28"/>
        </w:rPr>
        <w:t xml:space="preserve">
      проведение телевизионных, радиопередач под рубрикой "Наши соотечественники за рубежом", "Мы родились в Казахстане" и т. д. </w:t>
      </w:r>
      <w:r>
        <w:br/>
      </w:r>
      <w:r>
        <w:rPr>
          <w:rFonts w:ascii="Times New Roman"/>
          <w:b w:val="false"/>
          <w:i w:val="false"/>
          <w:color w:val="000000"/>
          <w:sz w:val="28"/>
        </w:rPr>
        <w:t xml:space="preserve">
      Основной деятельностью в долгосрочной перспективе (2005-2010 годы) в области эмиграции будут являться дальнейшее совершенствование и приведение всех законодательных норм и правил существующим мировым стандартам. </w:t>
      </w:r>
      <w:r>
        <w:br/>
      </w:r>
      <w:r>
        <w:rPr>
          <w:rFonts w:ascii="Times New Roman"/>
          <w:b w:val="false"/>
          <w:i w:val="false"/>
          <w:color w:val="000000"/>
          <w:sz w:val="28"/>
        </w:rPr>
        <w:t xml:space="preserve">
  </w:t>
      </w:r>
    </w:p>
    <w:bookmarkEnd w:id="7"/>
    <w:bookmarkStart w:name="z11" w:id="8"/>
    <w:p>
      <w:pPr>
        <w:spacing w:after="0"/>
        <w:ind w:left="0"/>
        <w:jc w:val="both"/>
      </w:pPr>
      <w:r>
        <w:rPr>
          <w:rFonts w:ascii="Times New Roman"/>
          <w:b w:val="false"/>
          <w:i w:val="false"/>
          <w:color w:val="000000"/>
          <w:sz w:val="28"/>
        </w:rPr>
        <w:t xml:space="preserve">                 Регулирование и контролирование иммиграции </w:t>
      </w:r>
      <w:r>
        <w:br/>
      </w:r>
      <w:r>
        <w:rPr>
          <w:rFonts w:ascii="Times New Roman"/>
          <w:b w:val="false"/>
          <w:i w:val="false"/>
          <w:color w:val="000000"/>
          <w:sz w:val="28"/>
        </w:rPr>
        <w:t xml:space="preserve">
  </w:t>
      </w:r>
    </w:p>
    <w:bookmarkEnd w:id="8"/>
    <w:bookmarkStart w:name="z12" w:id="9"/>
    <w:p>
      <w:pPr>
        <w:spacing w:after="0"/>
        <w:ind w:left="0"/>
        <w:jc w:val="both"/>
      </w:pPr>
      <w:r>
        <w:rPr>
          <w:rFonts w:ascii="Times New Roman"/>
          <w:b w:val="false"/>
          <w:i w:val="false"/>
          <w:color w:val="000000"/>
          <w:sz w:val="28"/>
        </w:rPr>
        <w:t xml:space="preserve">       Основной деятельностью в среднесрочной перспективе (2001-2005) в области иммиграции будут являться предотвращение нелегальной миграции и содействие возвращению бывших граждан страны в Республику Казахстан. Регулирование иммиграционных процессов в этот период предполагает использование следующих инструментов: </w:t>
      </w:r>
      <w:r>
        <w:br/>
      </w:r>
      <w:r>
        <w:rPr>
          <w:rFonts w:ascii="Times New Roman"/>
          <w:b w:val="false"/>
          <w:i w:val="false"/>
          <w:color w:val="000000"/>
          <w:sz w:val="28"/>
        </w:rPr>
        <w:t xml:space="preserve">
      территориальное размещение иммигрантов на основе оптимального выбора мест проживания, включающего социально-экономические и другие оценочные параметры - плотность населения в регионе, наличие рабочих мест, государственная значимость расположенных в регионе объектов производственной инфраструктуры, а также учета внимания мигрантов; </w:t>
      </w:r>
      <w:r>
        <w:br/>
      </w:r>
      <w:r>
        <w:rPr>
          <w:rFonts w:ascii="Times New Roman"/>
          <w:b w:val="false"/>
          <w:i w:val="false"/>
          <w:color w:val="000000"/>
          <w:sz w:val="28"/>
        </w:rPr>
        <w:t xml:space="preserve">
      продолжение работы по совершенствованию соответствия классификатора занятий и нормативной базы по труду мировым стандартам; </w:t>
      </w:r>
      <w:r>
        <w:br/>
      </w:r>
      <w:r>
        <w:rPr>
          <w:rFonts w:ascii="Times New Roman"/>
          <w:b w:val="false"/>
          <w:i w:val="false"/>
          <w:color w:val="000000"/>
          <w:sz w:val="28"/>
        </w:rPr>
        <w:t xml:space="preserve">
      максимальное обеспечение мер по приему, размещению, обустройству на новом месте жительства бывших соотечественников, возвращающихся в Казахстан, на свою историческую родину; </w:t>
      </w:r>
      <w:r>
        <w:br/>
      </w:r>
      <w:r>
        <w:rPr>
          <w:rFonts w:ascii="Times New Roman"/>
          <w:b w:val="false"/>
          <w:i w:val="false"/>
          <w:color w:val="000000"/>
          <w:sz w:val="28"/>
        </w:rPr>
        <w:t xml:space="preserve">
      совершенствование информационного обеспечения иммиграционных процессов путем улучшения работы государственной системы регистрации и учета иммигрантов, постоянного мониторинга иммиграции и конъюнктуры рынка труда; </w:t>
      </w:r>
      <w:r>
        <w:br/>
      </w:r>
      <w:r>
        <w:rPr>
          <w:rFonts w:ascii="Times New Roman"/>
          <w:b w:val="false"/>
          <w:i w:val="false"/>
          <w:color w:val="000000"/>
          <w:sz w:val="28"/>
        </w:rPr>
        <w:t xml:space="preserve">
      создание для иммигрантов условий проживания в стране в соответствии с международными соглашениями и стандартами; </w:t>
      </w:r>
      <w:r>
        <w:br/>
      </w:r>
      <w:r>
        <w:rPr>
          <w:rFonts w:ascii="Times New Roman"/>
          <w:b w:val="false"/>
          <w:i w:val="false"/>
          <w:color w:val="000000"/>
          <w:sz w:val="28"/>
        </w:rPr>
        <w:t xml:space="preserve">
      регулирование государством масштабов иммиграции, исходя из экономических возможностей, уровня социально-экономического развития общества, политической обстановки; </w:t>
      </w:r>
      <w:r>
        <w:br/>
      </w:r>
      <w:r>
        <w:rPr>
          <w:rFonts w:ascii="Times New Roman"/>
          <w:b w:val="false"/>
          <w:i w:val="false"/>
          <w:color w:val="000000"/>
          <w:sz w:val="28"/>
        </w:rPr>
        <w:t xml:space="preserve">
      совершенствование правовой и организационной основы защиты мигрантов, помощи в их реабилитации и достижении экономической самостоятельности, исходя из возможностей государства; </w:t>
      </w:r>
      <w:r>
        <w:br/>
      </w:r>
      <w:r>
        <w:rPr>
          <w:rFonts w:ascii="Times New Roman"/>
          <w:b w:val="false"/>
          <w:i w:val="false"/>
          <w:color w:val="000000"/>
          <w:sz w:val="28"/>
        </w:rPr>
        <w:t xml:space="preserve">
      пресечение незаконной миграции. </w:t>
      </w:r>
      <w:r>
        <w:br/>
      </w:r>
      <w:r>
        <w:rPr>
          <w:rFonts w:ascii="Times New Roman"/>
          <w:b w:val="false"/>
          <w:i w:val="false"/>
          <w:color w:val="000000"/>
          <w:sz w:val="28"/>
        </w:rPr>
        <w:t xml:space="preserve">
      Кроме вышеизложенных инструментов механизм регулирования иммиграционных процессов Республики Казахстан будет осуществляться целенаправленно, по следующим подсистемам: подсистема "Оралманы", подсистема "Беженцы", подсистема "Трудовая иммиграция", подсистема "Погранично-паспортного контроля". </w:t>
      </w:r>
      <w:r>
        <w:br/>
      </w:r>
      <w:r>
        <w:rPr>
          <w:rFonts w:ascii="Times New Roman"/>
          <w:b w:val="false"/>
          <w:i w:val="false"/>
          <w:color w:val="000000"/>
          <w:sz w:val="28"/>
        </w:rPr>
        <w:t xml:space="preserve">
      По подсистеме "Оралманы" дополнительными инструментами миграционной политики, кроме вышеизложенных, будут являться: </w:t>
      </w:r>
      <w:r>
        <w:br/>
      </w:r>
      <w:r>
        <w:rPr>
          <w:rFonts w:ascii="Times New Roman"/>
          <w:b w:val="false"/>
          <w:i w:val="false"/>
          <w:color w:val="000000"/>
          <w:sz w:val="28"/>
        </w:rPr>
        <w:t xml:space="preserve">
      - организованное переселение, прием и социальное обустройство оралманов; </w:t>
      </w:r>
      <w:r>
        <w:br/>
      </w:r>
      <w:r>
        <w:rPr>
          <w:rFonts w:ascii="Times New Roman"/>
          <w:b w:val="false"/>
          <w:i w:val="false"/>
          <w:color w:val="000000"/>
          <w:sz w:val="28"/>
        </w:rPr>
        <w:t xml:space="preserve">
      - обеспечение своевременного и компактного их размещения и расселения; </w:t>
      </w:r>
      <w:r>
        <w:br/>
      </w:r>
      <w:r>
        <w:rPr>
          <w:rFonts w:ascii="Times New Roman"/>
          <w:b w:val="false"/>
          <w:i w:val="false"/>
          <w:color w:val="000000"/>
          <w:sz w:val="28"/>
        </w:rPr>
        <w:t xml:space="preserve">
      - обеспечение мер по приему, размещению, организации расселения переселенцев коренной национальности, возвращающихся на свою историческую родину, в целях обустройства на новом месте жительства и адаптации; </w:t>
      </w:r>
      <w:r>
        <w:br/>
      </w:r>
      <w:r>
        <w:rPr>
          <w:rFonts w:ascii="Times New Roman"/>
          <w:b w:val="false"/>
          <w:i w:val="false"/>
          <w:color w:val="000000"/>
          <w:sz w:val="28"/>
        </w:rPr>
        <w:t xml:space="preserve">
      - решение вопросов организации профессионального обучения и переподготовки оралманов, особенно молодежи; </w:t>
      </w:r>
      <w:r>
        <w:br/>
      </w:r>
      <w:r>
        <w:rPr>
          <w:rFonts w:ascii="Times New Roman"/>
          <w:b w:val="false"/>
          <w:i w:val="false"/>
          <w:color w:val="000000"/>
          <w:sz w:val="28"/>
        </w:rPr>
        <w:t xml:space="preserve">
      - обучение оралманов особенностям законодательства Республики Казахстан; </w:t>
      </w:r>
      <w:r>
        <w:br/>
      </w:r>
      <w:r>
        <w:rPr>
          <w:rFonts w:ascii="Times New Roman"/>
          <w:b w:val="false"/>
          <w:i w:val="false"/>
          <w:color w:val="000000"/>
          <w:sz w:val="28"/>
        </w:rPr>
        <w:t xml:space="preserve">
      - создание условий по увеличению рабочих мест по возрождению национального ремесла, а также содействие им в предпринимательской деятельности, в сфере малого бизнеса и фермерского хозяйства на основе законодательных актов республики; </w:t>
      </w:r>
      <w:r>
        <w:br/>
      </w:r>
      <w:r>
        <w:rPr>
          <w:rFonts w:ascii="Times New Roman"/>
          <w:b w:val="false"/>
          <w:i w:val="false"/>
          <w:color w:val="000000"/>
          <w:sz w:val="28"/>
        </w:rPr>
        <w:t xml:space="preserve">
      - оказание государственной поддержки оралманам, прибывшим по квоте иммиграции, в выделении средств для приобретения жилья, земельных участков, в том числе для компактного проживания, льготных долгосрочных ссуд для строительства жилья и организации хозяйств; </w:t>
      </w:r>
      <w:r>
        <w:br/>
      </w:r>
      <w:r>
        <w:rPr>
          <w:rFonts w:ascii="Times New Roman"/>
          <w:b w:val="false"/>
          <w:i w:val="false"/>
          <w:color w:val="000000"/>
          <w:sz w:val="28"/>
        </w:rPr>
        <w:t xml:space="preserve">
      - содействие возвращению на добровольной основе оралманов и их реинтеграции в жизнь республики на основе проработки необходимых межгосударственных соглашений, обеспечивающих социальную защиту (пенсионное обеспечение, пособия и др.); </w:t>
      </w:r>
      <w:r>
        <w:br/>
      </w:r>
      <w:r>
        <w:rPr>
          <w:rFonts w:ascii="Times New Roman"/>
          <w:b w:val="false"/>
          <w:i w:val="false"/>
          <w:color w:val="000000"/>
          <w:sz w:val="28"/>
        </w:rPr>
        <w:t xml:space="preserve">
      - дальнейшее совершенствование законодательства Республики Казахстан в части упрощения порядка приема оралманами гражданства Республики Казахстан; </w:t>
      </w:r>
      <w:r>
        <w:br/>
      </w:r>
      <w:r>
        <w:rPr>
          <w:rFonts w:ascii="Times New Roman"/>
          <w:b w:val="false"/>
          <w:i w:val="false"/>
          <w:color w:val="000000"/>
          <w:sz w:val="28"/>
        </w:rPr>
        <w:t xml:space="preserve">
      - ежегодная разработка региональных программ "Трудоустройство оралманов - занятость, профессиональное обучение, самозанятость"; </w:t>
      </w:r>
      <w:r>
        <w:br/>
      </w:r>
      <w:r>
        <w:rPr>
          <w:rFonts w:ascii="Times New Roman"/>
          <w:b w:val="false"/>
          <w:i w:val="false"/>
          <w:color w:val="000000"/>
          <w:sz w:val="28"/>
        </w:rPr>
        <w:t xml:space="preserve">
      - социологические обследования по адаптации и интеграции оралманов в жизнь страны; </w:t>
      </w:r>
      <w:r>
        <w:br/>
      </w:r>
      <w:r>
        <w:rPr>
          <w:rFonts w:ascii="Times New Roman"/>
          <w:b w:val="false"/>
          <w:i w:val="false"/>
          <w:color w:val="000000"/>
          <w:sz w:val="28"/>
        </w:rPr>
        <w:t xml:space="preserve">
      - оказание государственной адресной социальной помощи в соответствии с законодательством; </w:t>
      </w:r>
      <w:r>
        <w:br/>
      </w:r>
      <w:r>
        <w:rPr>
          <w:rFonts w:ascii="Times New Roman"/>
          <w:b w:val="false"/>
          <w:i w:val="false"/>
          <w:color w:val="000000"/>
          <w:sz w:val="28"/>
        </w:rPr>
        <w:t xml:space="preserve">
      - оказание правовой помощи во всех случаях, включая гражданские дела, трудовые споры и т.д.; </w:t>
      </w:r>
      <w:r>
        <w:br/>
      </w:r>
      <w:r>
        <w:rPr>
          <w:rFonts w:ascii="Times New Roman"/>
          <w:b w:val="false"/>
          <w:i w:val="false"/>
          <w:color w:val="000000"/>
          <w:sz w:val="28"/>
        </w:rPr>
        <w:t xml:space="preserve">
      - содействие обучению детей оралманов в школах, колледжах ВУЗах страны и т.д.; </w:t>
      </w:r>
      <w:r>
        <w:br/>
      </w:r>
      <w:r>
        <w:rPr>
          <w:rFonts w:ascii="Times New Roman"/>
          <w:b w:val="false"/>
          <w:i w:val="false"/>
          <w:color w:val="000000"/>
          <w:sz w:val="28"/>
        </w:rPr>
        <w:t xml:space="preserve">
      - ежегодное проведение Дней оралманов. </w:t>
      </w:r>
      <w:r>
        <w:br/>
      </w:r>
      <w:r>
        <w:rPr>
          <w:rFonts w:ascii="Times New Roman"/>
          <w:b w:val="false"/>
          <w:i w:val="false"/>
          <w:color w:val="000000"/>
          <w:sz w:val="28"/>
        </w:rPr>
        <w:t xml:space="preserve">
      Инструменты миграционной политики по подсистеме "Беженцы" в Республике Казахстан основываются на принципах запрещения высылки или принудительного возвращения беженцев в страны, где их жизни угрожает опасность, в том числе страны, откуда они прибыли, путем: </w:t>
      </w:r>
      <w:r>
        <w:br/>
      </w:r>
      <w:r>
        <w:rPr>
          <w:rFonts w:ascii="Times New Roman"/>
          <w:b w:val="false"/>
          <w:i w:val="false"/>
          <w:color w:val="000000"/>
          <w:sz w:val="28"/>
        </w:rPr>
        <w:t xml:space="preserve">
      - создания информационного банка данных по беженцам в региональном и республиканском разрезе; </w:t>
      </w:r>
      <w:r>
        <w:br/>
      </w:r>
      <w:r>
        <w:rPr>
          <w:rFonts w:ascii="Times New Roman"/>
          <w:b w:val="false"/>
          <w:i w:val="false"/>
          <w:color w:val="000000"/>
          <w:sz w:val="28"/>
        </w:rPr>
        <w:t xml:space="preserve">
      - разработки системы мониторинга ситуации в странах происхождения беженцев; </w:t>
      </w:r>
      <w:r>
        <w:br/>
      </w:r>
      <w:r>
        <w:rPr>
          <w:rFonts w:ascii="Times New Roman"/>
          <w:b w:val="false"/>
          <w:i w:val="false"/>
          <w:color w:val="000000"/>
          <w:sz w:val="28"/>
        </w:rPr>
        <w:t xml:space="preserve">
      - содействие беженцам возвращению их в государства происхождения; </w:t>
      </w:r>
      <w:r>
        <w:br/>
      </w:r>
      <w:r>
        <w:rPr>
          <w:rFonts w:ascii="Times New Roman"/>
          <w:b w:val="false"/>
          <w:i w:val="false"/>
          <w:color w:val="000000"/>
          <w:sz w:val="28"/>
        </w:rPr>
        <w:t>
      - обеспечение прав беженцев в соответствии с </w:t>
      </w:r>
      <w:r>
        <w:rPr>
          <w:rFonts w:ascii="Times New Roman"/>
          <w:b w:val="false"/>
          <w:i w:val="false"/>
          <w:color w:val="000000"/>
          <w:sz w:val="28"/>
        </w:rPr>
        <w:t xml:space="preserve">Z980317_ </w:t>
      </w:r>
      <w:r>
        <w:rPr>
          <w:rFonts w:ascii="Times New Roman"/>
          <w:b w:val="false"/>
          <w:i w:val="false"/>
          <w:color w:val="000000"/>
          <w:sz w:val="28"/>
        </w:rPr>
        <w:t xml:space="preserve">"Конвенцией о статусе беженцев 1951 года" и "Протокола, касающегося статуса беженцев 1967 года" и других международных договоров, ратифицированных Республикой Казахстан. </w:t>
      </w:r>
      <w:r>
        <w:br/>
      </w:r>
      <w:r>
        <w:rPr>
          <w:rFonts w:ascii="Times New Roman"/>
          <w:b w:val="false"/>
          <w:i w:val="false"/>
          <w:color w:val="000000"/>
          <w:sz w:val="28"/>
        </w:rPr>
        <w:t xml:space="preserve">
      По подсистеме "Трудовая иммиграция" основными инструментами миграционной политики будут являться: </w:t>
      </w:r>
      <w:r>
        <w:br/>
      </w:r>
      <w:r>
        <w:rPr>
          <w:rFonts w:ascii="Times New Roman"/>
          <w:b w:val="false"/>
          <w:i w:val="false"/>
          <w:color w:val="000000"/>
          <w:sz w:val="28"/>
        </w:rPr>
        <w:t xml:space="preserve">
      - регулирование внешней трудовой иммиграции с целью защиты внутреннего рынка труда; </w:t>
      </w:r>
      <w:r>
        <w:br/>
      </w:r>
      <w:r>
        <w:rPr>
          <w:rFonts w:ascii="Times New Roman"/>
          <w:b w:val="false"/>
          <w:i w:val="false"/>
          <w:color w:val="000000"/>
          <w:sz w:val="28"/>
        </w:rPr>
        <w:t xml:space="preserve">
      - лицензирование и квотирование трудовой деятельности иностранных граждан, прибывающих в рамках трудовой миграции; </w:t>
      </w:r>
      <w:r>
        <w:br/>
      </w:r>
      <w:r>
        <w:rPr>
          <w:rFonts w:ascii="Times New Roman"/>
          <w:b w:val="false"/>
          <w:i w:val="false"/>
          <w:color w:val="000000"/>
          <w:sz w:val="28"/>
        </w:rPr>
        <w:t xml:space="preserve">
      - организация международного сотрудничества для решения вопросов, связанных с трудовой деятельностью граждан Республики Казахстан за границей и иностранцев на территории Республики Казахстан; </w:t>
      </w:r>
      <w:r>
        <w:br/>
      </w:r>
      <w:r>
        <w:rPr>
          <w:rFonts w:ascii="Times New Roman"/>
          <w:b w:val="false"/>
          <w:i w:val="false"/>
          <w:color w:val="000000"/>
          <w:sz w:val="28"/>
        </w:rPr>
        <w:t xml:space="preserve">
      - обеспечение мер по предотвращению нелегальной трудовой миграции; </w:t>
      </w:r>
      <w:r>
        <w:br/>
      </w:r>
      <w:r>
        <w:rPr>
          <w:rFonts w:ascii="Times New Roman"/>
          <w:b w:val="false"/>
          <w:i w:val="false"/>
          <w:color w:val="000000"/>
          <w:sz w:val="28"/>
        </w:rPr>
        <w:t xml:space="preserve">
      - обеспечение приоритетного права казахстанских граждан на занятие вакантных должностей по сравнению с иностранными по одинаковым профессиям и квалификациям. </w:t>
      </w:r>
      <w:r>
        <w:br/>
      </w:r>
      <w:r>
        <w:rPr>
          <w:rFonts w:ascii="Times New Roman"/>
          <w:b w:val="false"/>
          <w:i w:val="false"/>
          <w:color w:val="000000"/>
          <w:sz w:val="28"/>
        </w:rPr>
        <w:t xml:space="preserve">
      По подсистеме "Погранично-паспортного контроля" необходимо осуществить следующие меры: </w:t>
      </w:r>
      <w:r>
        <w:br/>
      </w:r>
      <w:r>
        <w:rPr>
          <w:rFonts w:ascii="Times New Roman"/>
          <w:b w:val="false"/>
          <w:i w:val="false"/>
          <w:color w:val="000000"/>
          <w:sz w:val="28"/>
        </w:rPr>
        <w:t xml:space="preserve">
      - повышение эффективности пограничного и паспортного контроля в целях предупреждения незаконного въезда иностранных граждан на территорию страны; </w:t>
      </w:r>
      <w:r>
        <w:br/>
      </w:r>
      <w:r>
        <w:rPr>
          <w:rFonts w:ascii="Times New Roman"/>
          <w:b w:val="false"/>
          <w:i w:val="false"/>
          <w:color w:val="000000"/>
          <w:sz w:val="28"/>
        </w:rPr>
        <w:t xml:space="preserve">
      - введение карточек миграционного контроля для регулирования и ведения строгого учета прибывших граждан иностранных государств; </w:t>
      </w:r>
      <w:r>
        <w:br/>
      </w:r>
      <w:r>
        <w:rPr>
          <w:rFonts w:ascii="Times New Roman"/>
          <w:b w:val="false"/>
          <w:i w:val="false"/>
          <w:color w:val="000000"/>
          <w:sz w:val="28"/>
        </w:rPr>
        <w:t xml:space="preserve">
      - выработка эффективного механизма депортации нелегальных мигрантов с учетом международных обязательств Республики Казахстан. </w:t>
      </w:r>
      <w:r>
        <w:br/>
      </w:r>
      <w:r>
        <w:rPr>
          <w:rFonts w:ascii="Times New Roman"/>
          <w:b w:val="false"/>
          <w:i w:val="false"/>
          <w:color w:val="000000"/>
          <w:sz w:val="28"/>
        </w:rPr>
        <w:t xml:space="preserve">
      Основной деятельностью в долгосрочной перспективе (2005-2010 гг.) в области иммиграции будет являться регулирование внешних миграционных процессов с выходом на положительное сальдо с целью содействия экономическому росту страны. В этой связи будут прорабатываться вопросы стимулирования иммиграции в республику лиц, обладающих дефицитными профессиями, талантливых ученых, специалистов, преподавателей, выдающихся деятелей культуры и искусства, инвесторов капитала в экономику Казахстана. </w:t>
      </w:r>
      <w:r>
        <w:br/>
      </w:r>
      <w:r>
        <w:rPr>
          <w:rFonts w:ascii="Times New Roman"/>
          <w:b w:val="false"/>
          <w:i w:val="false"/>
          <w:color w:val="000000"/>
          <w:sz w:val="28"/>
        </w:rPr>
        <w:t>
</w:t>
      </w:r>
      <w:r>
        <w:rPr>
          <w:rFonts w:ascii="Times New Roman"/>
          <w:b w:val="false"/>
          <w:i w:val="false"/>
          <w:color w:val="000000"/>
          <w:sz w:val="28"/>
        </w:rPr>
        <w:t xml:space="preserve">
  </w:t>
      </w:r>
    </w:p>
    <w:bookmarkEnd w:id="9"/>
    <w:bookmarkStart w:name="z13" w:id="10"/>
    <w:p>
      <w:pPr>
        <w:spacing w:after="0"/>
        <w:ind w:left="0"/>
        <w:jc w:val="both"/>
      </w:pPr>
      <w:r>
        <w:rPr>
          <w:rFonts w:ascii="Times New Roman"/>
          <w:b w:val="false"/>
          <w:i w:val="false"/>
          <w:color w:val="000000"/>
          <w:sz w:val="28"/>
        </w:rPr>
        <w:t xml:space="preserve">                 3.2. Регулирование внутренней миграции </w:t>
      </w:r>
      <w:r>
        <w:br/>
      </w:r>
      <w:r>
        <w:rPr>
          <w:rFonts w:ascii="Times New Roman"/>
          <w:b w:val="false"/>
          <w:i w:val="false"/>
          <w:color w:val="000000"/>
          <w:sz w:val="28"/>
        </w:rPr>
        <w:t xml:space="preserve">
  </w:t>
      </w:r>
    </w:p>
    <w:bookmarkEnd w:id="10"/>
    <w:bookmarkStart w:name="z14" w:id="11"/>
    <w:p>
      <w:pPr>
        <w:spacing w:after="0"/>
        <w:ind w:left="0"/>
        <w:jc w:val="both"/>
      </w:pPr>
      <w:r>
        <w:rPr>
          <w:rFonts w:ascii="Times New Roman"/>
          <w:b w:val="false"/>
          <w:i w:val="false"/>
          <w:color w:val="000000"/>
          <w:sz w:val="28"/>
        </w:rPr>
        <w:t xml:space="preserve">                  Методологические основы регулирования </w:t>
      </w:r>
      <w:r>
        <w:br/>
      </w:r>
      <w:r>
        <w:rPr>
          <w:rFonts w:ascii="Times New Roman"/>
          <w:b w:val="false"/>
          <w:i w:val="false"/>
          <w:color w:val="000000"/>
          <w:sz w:val="28"/>
        </w:rPr>
        <w:t xml:space="preserve">
  </w:t>
      </w:r>
    </w:p>
    <w:bookmarkEnd w:id="11"/>
    <w:bookmarkStart w:name="z15" w:id="12"/>
    <w:p>
      <w:pPr>
        <w:spacing w:after="0"/>
        <w:ind w:left="0"/>
        <w:jc w:val="both"/>
      </w:pPr>
      <w:r>
        <w:rPr>
          <w:rFonts w:ascii="Times New Roman"/>
          <w:b w:val="false"/>
          <w:i w:val="false"/>
          <w:color w:val="000000"/>
          <w:sz w:val="28"/>
        </w:rPr>
        <w:t xml:space="preserve">       Регулирование внутренней миграции основывается на принципах свободы передвижения и права выбора места жительства на добровольной основе. В то же время, оно будет нацелено на обеспечение экономического роста страны. В этой связи основной методологической базой в государственном регулировании внутренней миграции будет являться кроме этнокультурных, экологических и других факторов Схема развития и размещения производительных сил Республики Казахстан на период до 2015 года. Это позволит решить следующие задачи: </w:t>
      </w:r>
      <w:r>
        <w:br/>
      </w:r>
      <w:r>
        <w:rPr>
          <w:rFonts w:ascii="Times New Roman"/>
          <w:b w:val="false"/>
          <w:i w:val="false"/>
          <w:color w:val="000000"/>
          <w:sz w:val="28"/>
        </w:rPr>
        <w:t xml:space="preserve">
      - принятие мер по снижению напряженности на рынке труда, особенно среди молодежи, выпускников школ и вузов; </w:t>
      </w:r>
      <w:r>
        <w:br/>
      </w:r>
      <w:r>
        <w:rPr>
          <w:rFonts w:ascii="Times New Roman"/>
          <w:b w:val="false"/>
          <w:i w:val="false"/>
          <w:color w:val="000000"/>
          <w:sz w:val="28"/>
        </w:rPr>
        <w:t xml:space="preserve">
      - определить рациональную схему расселения с учетом перемещения из отсталых депрессивных регионов в регионы с развитой инфраструктурой; </w:t>
      </w:r>
      <w:r>
        <w:br/>
      </w:r>
      <w:r>
        <w:rPr>
          <w:rFonts w:ascii="Times New Roman"/>
          <w:b w:val="false"/>
          <w:i w:val="false"/>
          <w:color w:val="000000"/>
          <w:sz w:val="28"/>
        </w:rPr>
        <w:t xml:space="preserve">
      - вывести из депрессивного состояния проблемные регионы, малые города, сельские населенные пункты, реанимировать в них производство. </w:t>
      </w:r>
      <w:r>
        <w:br/>
      </w:r>
      <w:r>
        <w:rPr>
          <w:rFonts w:ascii="Times New Roman"/>
          <w:b w:val="false"/>
          <w:i w:val="false"/>
          <w:color w:val="000000"/>
          <w:sz w:val="28"/>
        </w:rPr>
        <w:t xml:space="preserve">
  </w:t>
      </w:r>
    </w:p>
    <w:bookmarkEnd w:id="12"/>
    <w:bookmarkStart w:name="z16" w:id="13"/>
    <w:p>
      <w:pPr>
        <w:spacing w:after="0"/>
        <w:ind w:left="0"/>
        <w:jc w:val="both"/>
      </w:pPr>
      <w:r>
        <w:rPr>
          <w:rFonts w:ascii="Times New Roman"/>
          <w:b w:val="false"/>
          <w:i w:val="false"/>
          <w:color w:val="000000"/>
          <w:sz w:val="28"/>
        </w:rPr>
        <w:t xml:space="preserve">            Основные направления регулирования внутренней миграции </w:t>
      </w:r>
      <w:r>
        <w:br/>
      </w:r>
      <w:r>
        <w:rPr>
          <w:rFonts w:ascii="Times New Roman"/>
          <w:b w:val="false"/>
          <w:i w:val="false"/>
          <w:color w:val="000000"/>
          <w:sz w:val="28"/>
        </w:rPr>
        <w:t xml:space="preserve">
  </w:t>
      </w:r>
    </w:p>
    <w:bookmarkEnd w:id="13"/>
    <w:bookmarkStart w:name="z17" w:id="14"/>
    <w:p>
      <w:pPr>
        <w:spacing w:after="0"/>
        <w:ind w:left="0"/>
        <w:jc w:val="both"/>
      </w:pPr>
      <w:r>
        <w:rPr>
          <w:rFonts w:ascii="Times New Roman"/>
          <w:b w:val="false"/>
          <w:i w:val="false"/>
          <w:color w:val="000000"/>
          <w:sz w:val="28"/>
        </w:rPr>
        <w:t xml:space="preserve">       Регулирование внутренней миграции в среднесрочной перспективе 2001-2005 гг. потребует разработки мероприятий по следующим направлениям: </w:t>
      </w:r>
      <w:r>
        <w:br/>
      </w:r>
      <w:r>
        <w:rPr>
          <w:rFonts w:ascii="Times New Roman"/>
          <w:b w:val="false"/>
          <w:i w:val="false"/>
          <w:color w:val="000000"/>
          <w:sz w:val="28"/>
        </w:rPr>
        <w:t xml:space="preserve">
      - обеспечение рационального этно-демографического развития поселений в условиях формируемых рыночных отношений; </w:t>
      </w:r>
      <w:r>
        <w:br/>
      </w:r>
      <w:r>
        <w:rPr>
          <w:rFonts w:ascii="Times New Roman"/>
          <w:b w:val="false"/>
          <w:i w:val="false"/>
          <w:color w:val="000000"/>
          <w:sz w:val="28"/>
        </w:rPr>
        <w:t xml:space="preserve">
      - снижение сельско-городского внутриреспубликанского миграционного оттока путем проработки и осуществления специальных мер по содействию занятости сельского населения, устранению диспропорций в оплате труда и укреплению социальной инфраструктуры села; </w:t>
      </w:r>
      <w:r>
        <w:br/>
      </w:r>
      <w:r>
        <w:rPr>
          <w:rFonts w:ascii="Times New Roman"/>
          <w:b w:val="false"/>
          <w:i w:val="false"/>
          <w:color w:val="000000"/>
          <w:sz w:val="28"/>
        </w:rPr>
        <w:t xml:space="preserve">
      - улучшение экологической обстановки в стране и в отдельных регионах, проведение комплекса мер по снижению вредного воздействия экологических факторов и обеспечение социальной защиты населения в этих регионах; </w:t>
      </w:r>
      <w:r>
        <w:br/>
      </w:r>
      <w:r>
        <w:rPr>
          <w:rFonts w:ascii="Times New Roman"/>
          <w:b w:val="false"/>
          <w:i w:val="false"/>
          <w:color w:val="000000"/>
          <w:sz w:val="28"/>
        </w:rPr>
        <w:t xml:space="preserve">
      - совершенствование эффективной системы отраслевой дифференциации оплаты труда в целях оптимизации внутри республиканской миграции населения; </w:t>
      </w:r>
      <w:r>
        <w:br/>
      </w:r>
      <w:r>
        <w:rPr>
          <w:rFonts w:ascii="Times New Roman"/>
          <w:b w:val="false"/>
          <w:i w:val="false"/>
          <w:color w:val="000000"/>
          <w:sz w:val="28"/>
        </w:rPr>
        <w:t xml:space="preserve">
      - создание республиканского и региональных информационных баз данных по прибывшим и убывшим мигрантам в различных разрезах (половозрастном, профессиональном, места прибытия и убытия и т.д.); </w:t>
      </w:r>
      <w:r>
        <w:br/>
      </w:r>
      <w:r>
        <w:rPr>
          <w:rFonts w:ascii="Times New Roman"/>
          <w:b w:val="false"/>
          <w:i w:val="false"/>
          <w:color w:val="000000"/>
          <w:sz w:val="28"/>
        </w:rPr>
        <w:t xml:space="preserve">
      - ежегодная разработка "портрета внутреннего (межобластного) эмигранта и иммигранта". </w:t>
      </w:r>
      <w:r>
        <w:br/>
      </w:r>
      <w:r>
        <w:rPr>
          <w:rFonts w:ascii="Times New Roman"/>
          <w:b w:val="false"/>
          <w:i w:val="false"/>
          <w:color w:val="000000"/>
          <w:sz w:val="28"/>
        </w:rPr>
        <w:t xml:space="preserve">
      Регулирование внутренней миграции в долгосрочной перспективе в 2006-2010 гг. потребует разработки мероприятий по следующим направлениям: </w:t>
      </w:r>
      <w:r>
        <w:br/>
      </w:r>
      <w:r>
        <w:rPr>
          <w:rFonts w:ascii="Times New Roman"/>
          <w:b w:val="false"/>
          <w:i w:val="false"/>
          <w:color w:val="000000"/>
          <w:sz w:val="28"/>
        </w:rPr>
        <w:t xml:space="preserve">
      - содействие перемещению и перераспределению трудовых ресурсов и населения страны, исходя из Схемы размещения производительных сил; </w:t>
      </w:r>
      <w:r>
        <w:br/>
      </w:r>
      <w:r>
        <w:rPr>
          <w:rFonts w:ascii="Times New Roman"/>
          <w:b w:val="false"/>
          <w:i w:val="false"/>
          <w:color w:val="000000"/>
          <w:sz w:val="28"/>
        </w:rPr>
        <w:t xml:space="preserve">
      - создание благоприятных предпосылок для развития экономики регионов и выгодных для населения условий проживания в них в целях достижения сбалансированного внутри республиканского расселения населения; </w:t>
      </w:r>
      <w:r>
        <w:br/>
      </w:r>
      <w:r>
        <w:rPr>
          <w:rFonts w:ascii="Times New Roman"/>
          <w:b w:val="false"/>
          <w:i w:val="false"/>
          <w:color w:val="000000"/>
          <w:sz w:val="28"/>
        </w:rPr>
        <w:t xml:space="preserve">
      - разработка системы миграционных потоков, их направленность в точки экономического роста и регулирование, усиление материально- технической базы, а также стимулирование; </w:t>
      </w:r>
      <w:r>
        <w:br/>
      </w:r>
      <w:r>
        <w:rPr>
          <w:rFonts w:ascii="Times New Roman"/>
          <w:b w:val="false"/>
          <w:i w:val="false"/>
          <w:color w:val="000000"/>
          <w:sz w:val="28"/>
        </w:rPr>
        <w:t xml:space="preserve">
      - создание стимулов для привлечения населения в точки экономического роста, малые города и сельские населенные пункты на добровольной основе вслед за развитием производства, наличием условий для проживания, с учетом демографической ситуации в регионах; </w:t>
      </w:r>
      <w:r>
        <w:br/>
      </w:r>
      <w:r>
        <w:rPr>
          <w:rFonts w:ascii="Times New Roman"/>
          <w:b w:val="false"/>
          <w:i w:val="false"/>
          <w:color w:val="000000"/>
          <w:sz w:val="28"/>
        </w:rPr>
        <w:t xml:space="preserve">
      - развитие стимулов для привлечения в точки роста проблемных регионов и городов высококвалифицированных кадров, выпускников вузов, училищ и т.д. </w:t>
      </w:r>
      <w:r>
        <w:br/>
      </w:r>
      <w:r>
        <w:rPr>
          <w:rFonts w:ascii="Times New Roman"/>
          <w:b w:val="false"/>
          <w:i w:val="false"/>
          <w:color w:val="000000"/>
          <w:sz w:val="28"/>
        </w:rPr>
        <w:t xml:space="preserve">
  </w:t>
      </w:r>
    </w:p>
    <w:bookmarkEnd w:id="14"/>
    <w:bookmarkStart w:name="z18" w:id="15"/>
    <w:p>
      <w:pPr>
        <w:spacing w:after="0"/>
        <w:ind w:left="0"/>
        <w:jc w:val="both"/>
      </w:pPr>
      <w:r>
        <w:rPr>
          <w:rFonts w:ascii="Times New Roman"/>
          <w:b w:val="false"/>
          <w:i w:val="false"/>
          <w:color w:val="000000"/>
          <w:sz w:val="28"/>
        </w:rPr>
        <w:t xml:space="preserve">                   3.3. Механизм реализации программы </w:t>
      </w:r>
      <w:r>
        <w:br/>
      </w:r>
      <w:r>
        <w:rPr>
          <w:rFonts w:ascii="Times New Roman"/>
          <w:b w:val="false"/>
          <w:i w:val="false"/>
          <w:color w:val="000000"/>
          <w:sz w:val="28"/>
        </w:rPr>
        <w:t xml:space="preserve">
  </w:t>
      </w:r>
    </w:p>
    <w:bookmarkEnd w:id="15"/>
    <w:bookmarkStart w:name="z19" w:id="16"/>
    <w:p>
      <w:pPr>
        <w:spacing w:after="0"/>
        <w:ind w:left="0"/>
        <w:jc w:val="both"/>
      </w:pPr>
      <w:r>
        <w:rPr>
          <w:rFonts w:ascii="Times New Roman"/>
          <w:b w:val="false"/>
          <w:i w:val="false"/>
          <w:color w:val="000000"/>
          <w:sz w:val="28"/>
        </w:rPr>
        <w:t xml:space="preserve">                    Нормативно-правовое обеспечение </w:t>
      </w:r>
      <w:r>
        <w:br/>
      </w:r>
      <w:r>
        <w:rPr>
          <w:rFonts w:ascii="Times New Roman"/>
          <w:b w:val="false"/>
          <w:i w:val="false"/>
          <w:color w:val="000000"/>
          <w:sz w:val="28"/>
        </w:rPr>
        <w:t xml:space="preserve">
  </w:t>
      </w:r>
    </w:p>
    <w:bookmarkEnd w:id="16"/>
    <w:bookmarkStart w:name="z20" w:id="17"/>
    <w:p>
      <w:pPr>
        <w:spacing w:after="0"/>
        <w:ind w:left="0"/>
        <w:jc w:val="both"/>
      </w:pPr>
      <w:r>
        <w:rPr>
          <w:rFonts w:ascii="Times New Roman"/>
          <w:b w:val="false"/>
          <w:i w:val="false"/>
          <w:color w:val="000000"/>
          <w:sz w:val="28"/>
        </w:rPr>
        <w:t>       Совершенствование правового регулирования миграционных процессов направлено на решение комплексов вопросов, связанных с миграцией, в соответствии с положениями </w:t>
      </w:r>
      <w:r>
        <w:rPr>
          <w:rFonts w:ascii="Times New Roman"/>
          <w:b w:val="false"/>
          <w:i w:val="false"/>
          <w:color w:val="000000"/>
          <w:sz w:val="28"/>
        </w:rPr>
        <w:t xml:space="preserve">K951000_ </w:t>
      </w:r>
      <w:r>
        <w:rPr>
          <w:rFonts w:ascii="Times New Roman"/>
          <w:b w:val="false"/>
          <w:i w:val="false"/>
          <w:color w:val="000000"/>
          <w:sz w:val="28"/>
        </w:rPr>
        <w:t xml:space="preserve">Конституции Республики Казахстан и международных договоров, ратифицированных республикой. Этот комплекс будет включать участие в создании и совершенствовании законодательной и нормативной базы регулирования внешней миграции, трудовой миграции, иммиграционного контроля и международного сотрудничества. </w:t>
      </w:r>
      <w:r>
        <w:br/>
      </w:r>
      <w:r>
        <w:rPr>
          <w:rFonts w:ascii="Times New Roman"/>
          <w:b w:val="false"/>
          <w:i w:val="false"/>
          <w:color w:val="000000"/>
          <w:sz w:val="28"/>
        </w:rPr>
        <w:t xml:space="preserve">
      Совершенствование и в отдельных случаях принятие новых законодательных актов, регламентирующих виды миграции, принципы формирования и основные направления миграционной политики; органы, ее осуществляющие, и основы их компетенции; цели и задачи правового регулирования миграции; материально-техническое и финансовое обеспечение решения этих вопросов, определяющий понятия различных видов иммиграции (включая нелегальную), полномочия иммиграционных органов; круг субъектов, не подпадающих под статус иммигрантов. Законодательное регулирование вопросов миграции должно подкрепляться заключением соответствующих международных договоров с государствами-участниками. </w:t>
      </w:r>
      <w:r>
        <w:br/>
      </w:r>
      <w:r>
        <w:rPr>
          <w:rFonts w:ascii="Times New Roman"/>
          <w:b w:val="false"/>
          <w:i w:val="false"/>
          <w:color w:val="000000"/>
          <w:sz w:val="28"/>
        </w:rPr>
        <w:t>
</w:t>
      </w:r>
      <w:r>
        <w:rPr>
          <w:rFonts w:ascii="Times New Roman"/>
          <w:b w:val="false"/>
          <w:i w:val="false"/>
          <w:color w:val="000000"/>
          <w:sz w:val="28"/>
        </w:rPr>
        <w:t xml:space="preserve">
  </w:t>
      </w:r>
    </w:p>
    <w:bookmarkEnd w:id="17"/>
    <w:bookmarkStart w:name="z21" w:id="18"/>
    <w:p>
      <w:pPr>
        <w:spacing w:after="0"/>
        <w:ind w:left="0"/>
        <w:jc w:val="both"/>
      </w:pPr>
      <w:r>
        <w:rPr>
          <w:rFonts w:ascii="Times New Roman"/>
          <w:b w:val="false"/>
          <w:i w:val="false"/>
          <w:color w:val="000000"/>
          <w:sz w:val="28"/>
        </w:rPr>
        <w:t xml:space="preserve">                   Организационно-экономическое обеспечение </w:t>
      </w:r>
      <w:r>
        <w:br/>
      </w:r>
      <w:r>
        <w:rPr>
          <w:rFonts w:ascii="Times New Roman"/>
          <w:b w:val="false"/>
          <w:i w:val="false"/>
          <w:color w:val="000000"/>
          <w:sz w:val="28"/>
        </w:rPr>
        <w:t xml:space="preserve">
  </w:t>
      </w:r>
    </w:p>
    <w:bookmarkEnd w:id="18"/>
    <w:bookmarkStart w:name="z22" w:id="19"/>
    <w:p>
      <w:pPr>
        <w:spacing w:after="0"/>
        <w:ind w:left="0"/>
        <w:jc w:val="both"/>
      </w:pPr>
      <w:r>
        <w:rPr>
          <w:rFonts w:ascii="Times New Roman"/>
          <w:b w:val="false"/>
          <w:i w:val="false"/>
          <w:color w:val="000000"/>
          <w:sz w:val="28"/>
        </w:rPr>
        <w:t xml:space="preserve">       Организационно-экономическое обеспечение Программы миграционной политики Республики Казахстан будет заключаться в: </w:t>
      </w:r>
      <w:r>
        <w:br/>
      </w:r>
      <w:r>
        <w:rPr>
          <w:rFonts w:ascii="Times New Roman"/>
          <w:b w:val="false"/>
          <w:i w:val="false"/>
          <w:color w:val="000000"/>
          <w:sz w:val="28"/>
        </w:rPr>
        <w:t xml:space="preserve">
      укреплении и расширении деятельности миграционных служб за счет дополнительного штатного и технического оснащения; </w:t>
      </w:r>
      <w:r>
        <w:br/>
      </w:r>
      <w:r>
        <w:rPr>
          <w:rFonts w:ascii="Times New Roman"/>
          <w:b w:val="false"/>
          <w:i w:val="false"/>
          <w:color w:val="000000"/>
          <w:sz w:val="28"/>
        </w:rPr>
        <w:t xml:space="preserve">
      привлечении культурно-просветительских обществ, творческих союзов и других организаций к работе по интеграции оралманов в среде новых мест поселения, адаптации их к изменяющимся социально-экономическим условиям в Казахстане, формированию общественного мнения по проблемам миграции; </w:t>
      </w:r>
      <w:r>
        <w:br/>
      </w:r>
      <w:r>
        <w:rPr>
          <w:rFonts w:ascii="Times New Roman"/>
          <w:b w:val="false"/>
          <w:i w:val="false"/>
          <w:color w:val="000000"/>
          <w:sz w:val="28"/>
        </w:rPr>
        <w:t xml:space="preserve">
      разработке системы мер по поддержке казахской диаспоры в зарубежных странах с целью увеличения их вклада в расширение и укрепление культурных и экономических связей этих государств с Республикой Казахстан; </w:t>
      </w:r>
      <w:r>
        <w:br/>
      </w:r>
      <w:r>
        <w:rPr>
          <w:rFonts w:ascii="Times New Roman"/>
          <w:b w:val="false"/>
          <w:i w:val="false"/>
          <w:color w:val="000000"/>
          <w:sz w:val="28"/>
        </w:rPr>
        <w:t xml:space="preserve">
      разработке программ совместной деятельности в области миграции органов государственной власти с общественными объединениями, в том числе объединениями соотечественников за рубежом. </w:t>
      </w:r>
      <w:r>
        <w:br/>
      </w:r>
      <w:r>
        <w:rPr>
          <w:rFonts w:ascii="Times New Roman"/>
          <w:b w:val="false"/>
          <w:i w:val="false"/>
          <w:color w:val="000000"/>
          <w:sz w:val="28"/>
        </w:rPr>
        <w:t xml:space="preserve">
      Международное сотрудничество с целью реализации государственной миграционной политики Республики Казахстан в области миграции включает деловые связи, как на двусторонней, так и на многосторонней основе, в том числе сотрудничество с международными организациями в рамках ООН, межгосударственные договоры и соглашения, работу с международными и зарубежными неправительственными организациями, общественными, религиозными объединениями и фондами. </w:t>
      </w:r>
      <w:r>
        <w:br/>
      </w:r>
      <w:r>
        <w:rPr>
          <w:rFonts w:ascii="Times New Roman"/>
          <w:b w:val="false"/>
          <w:i w:val="false"/>
          <w:color w:val="000000"/>
          <w:sz w:val="28"/>
        </w:rPr>
        <w:t xml:space="preserve">
      В рамках развития международного сотрудничества предполагается активное участие Казахстана в деятельности международных организаций (МОМ, УВКБ ООН и т.д.). </w:t>
      </w:r>
      <w:r>
        <w:br/>
      </w:r>
      <w:r>
        <w:rPr>
          <w:rFonts w:ascii="Times New Roman"/>
          <w:b w:val="false"/>
          <w:i w:val="false"/>
          <w:color w:val="000000"/>
          <w:sz w:val="28"/>
        </w:rPr>
        <w:t xml:space="preserve">
  </w:t>
      </w:r>
    </w:p>
    <w:bookmarkEnd w:id="19"/>
    <w:bookmarkStart w:name="z23" w:id="20"/>
    <w:p>
      <w:pPr>
        <w:spacing w:after="0"/>
        <w:ind w:left="0"/>
        <w:jc w:val="both"/>
      </w:pPr>
      <w:r>
        <w:rPr>
          <w:rFonts w:ascii="Times New Roman"/>
          <w:b w:val="false"/>
          <w:i w:val="false"/>
          <w:color w:val="000000"/>
          <w:sz w:val="28"/>
        </w:rPr>
        <w:t xml:space="preserve">                       Научно-методическое обеспечение </w:t>
      </w:r>
      <w:r>
        <w:br/>
      </w:r>
      <w:r>
        <w:rPr>
          <w:rFonts w:ascii="Times New Roman"/>
          <w:b w:val="false"/>
          <w:i w:val="false"/>
          <w:color w:val="000000"/>
          <w:sz w:val="28"/>
        </w:rPr>
        <w:t xml:space="preserve">
  </w:t>
      </w:r>
    </w:p>
    <w:bookmarkEnd w:id="20"/>
    <w:bookmarkStart w:name="z24" w:id="21"/>
    <w:p>
      <w:pPr>
        <w:spacing w:after="0"/>
        <w:ind w:left="0"/>
        <w:jc w:val="both"/>
      </w:pPr>
      <w:r>
        <w:rPr>
          <w:rFonts w:ascii="Times New Roman"/>
          <w:b w:val="false"/>
          <w:i w:val="false"/>
          <w:color w:val="000000"/>
          <w:sz w:val="28"/>
        </w:rPr>
        <w:t xml:space="preserve">       Реализация Программы миграционной политики Республики Казахстан будет заключаться в научно-методическом обосновании и обеспечении мер, изложенных в пунктах 3.1 - регулирование внешней миграции и 3.2. - регулирование внутренней миграции. С этой целью при реализации основных направлений Программы будут широко привлекаться отечественные и зарубежные научно-исследовательские институты. Данные организации, в первую очередь отечественные, будут подключены к разработке различных учебных программ, пособий, типовых анкет, методик, баз данных, генеральных схем перемещения населения Республики Казахстан, расчетам эффективности трудовой миграции и т.д. </w:t>
      </w:r>
      <w:r>
        <w:br/>
      </w:r>
      <w:r>
        <w:rPr>
          <w:rFonts w:ascii="Times New Roman"/>
          <w:b w:val="false"/>
          <w:i w:val="false"/>
          <w:color w:val="000000"/>
          <w:sz w:val="28"/>
        </w:rPr>
        <w:t xml:space="preserve">
      Научный потенциал страны будет использован в качестве аналитических, информационных, социологических центров обработки различных социально- экономических процессов в области внешней и внутренней миграции. </w:t>
      </w:r>
      <w:r>
        <w:br/>
      </w:r>
      <w:r>
        <w:rPr>
          <w:rFonts w:ascii="Times New Roman"/>
          <w:b w:val="false"/>
          <w:i w:val="false"/>
          <w:color w:val="000000"/>
          <w:sz w:val="28"/>
        </w:rPr>
        <w:t xml:space="preserve">
  </w:t>
      </w:r>
    </w:p>
    <w:bookmarkEnd w:id="21"/>
    <w:bookmarkStart w:name="z25" w:id="22"/>
    <w:p>
      <w:pPr>
        <w:spacing w:after="0"/>
        <w:ind w:left="0"/>
        <w:jc w:val="both"/>
      </w:pPr>
      <w:r>
        <w:rPr>
          <w:rFonts w:ascii="Times New Roman"/>
          <w:b w:val="false"/>
          <w:i w:val="false"/>
          <w:color w:val="000000"/>
          <w:sz w:val="28"/>
        </w:rPr>
        <w:t xml:space="preserve">                 Информационно-идеологическое обеспечение </w:t>
      </w:r>
      <w:r>
        <w:br/>
      </w:r>
      <w:r>
        <w:rPr>
          <w:rFonts w:ascii="Times New Roman"/>
          <w:b w:val="false"/>
          <w:i w:val="false"/>
          <w:color w:val="000000"/>
          <w:sz w:val="28"/>
        </w:rPr>
        <w:t xml:space="preserve">
  </w:t>
      </w:r>
    </w:p>
    <w:bookmarkEnd w:id="22"/>
    <w:bookmarkStart w:name="z26" w:id="23"/>
    <w:p>
      <w:pPr>
        <w:spacing w:after="0"/>
        <w:ind w:left="0"/>
        <w:jc w:val="both"/>
      </w:pPr>
      <w:r>
        <w:rPr>
          <w:rFonts w:ascii="Times New Roman"/>
          <w:b w:val="false"/>
          <w:i w:val="false"/>
          <w:color w:val="000000"/>
          <w:sz w:val="28"/>
        </w:rPr>
        <w:t xml:space="preserve">       Информационно-идеологическое обеспечение Программы миграционной политики Республики Казахстан будет заключаться в разработке эффективных информационных и рекламных программ для населения в целях оптимизации миграционных потоков, предотвращения непродуманных, импульсивных переездов, порожденных необоснованными опасениями угрозы личной безопасности, паническими настроениями и неуверенностью в благополучии. Данное обеспечение будет широко опираться на средства массовой информации. </w:t>
      </w:r>
      <w:r>
        <w:br/>
      </w:r>
      <w:r>
        <w:rPr>
          <w:rFonts w:ascii="Times New Roman"/>
          <w:b w:val="false"/>
          <w:i w:val="false"/>
          <w:color w:val="000000"/>
          <w:sz w:val="28"/>
        </w:rPr>
        <w:t xml:space="preserve">
  </w:t>
      </w:r>
    </w:p>
    <w:bookmarkEnd w:id="23"/>
    <w:bookmarkStart w:name="z27" w:id="24"/>
    <w:p>
      <w:pPr>
        <w:spacing w:after="0"/>
        <w:ind w:left="0"/>
        <w:jc w:val="both"/>
      </w:pPr>
      <w:r>
        <w:rPr>
          <w:rFonts w:ascii="Times New Roman"/>
          <w:b w:val="false"/>
          <w:i w:val="false"/>
          <w:color w:val="000000"/>
          <w:sz w:val="28"/>
        </w:rPr>
        <w:t xml:space="preserve">                    4. Необходимые ресурсы и источники </w:t>
      </w:r>
      <w:r>
        <w:br/>
      </w:r>
      <w:r>
        <w:rPr>
          <w:rFonts w:ascii="Times New Roman"/>
          <w:b w:val="false"/>
          <w:i w:val="false"/>
          <w:color w:val="000000"/>
          <w:sz w:val="28"/>
        </w:rPr>
        <w:t xml:space="preserve">
                        финансирования программы </w:t>
      </w:r>
      <w:r>
        <w:br/>
      </w:r>
      <w:r>
        <w:rPr>
          <w:rFonts w:ascii="Times New Roman"/>
          <w:b w:val="false"/>
          <w:i w:val="false"/>
          <w:color w:val="000000"/>
          <w:sz w:val="28"/>
        </w:rPr>
        <w:t xml:space="preserve">
  </w:t>
      </w:r>
    </w:p>
    <w:bookmarkEnd w:id="24"/>
    <w:bookmarkStart w:name="z28" w:id="25"/>
    <w:p>
      <w:pPr>
        <w:spacing w:after="0"/>
        <w:ind w:left="0"/>
        <w:jc w:val="both"/>
      </w:pPr>
      <w:r>
        <w:rPr>
          <w:rFonts w:ascii="Times New Roman"/>
          <w:b w:val="false"/>
          <w:i w:val="false"/>
          <w:color w:val="000000"/>
          <w:sz w:val="28"/>
        </w:rPr>
        <w:t xml:space="preserve">       Финансирование Программы будет осуществляться за счет и в пределах средств республиканского и местных бюджетов, а также иных источников, не запрещенных законодательством Республики Казахстан. </w:t>
      </w:r>
      <w:r>
        <w:br/>
      </w:r>
      <w:r>
        <w:rPr>
          <w:rFonts w:ascii="Times New Roman"/>
          <w:b w:val="false"/>
          <w:i w:val="false"/>
          <w:color w:val="000000"/>
          <w:sz w:val="28"/>
        </w:rPr>
        <w:t xml:space="preserve">
      Объемы финансирования Программы будут уточняться ежегодно при формировании бюджетного законодательства на соответствующий финансовый год. </w:t>
      </w:r>
      <w:r>
        <w:br/>
      </w:r>
      <w:r>
        <w:rPr>
          <w:rFonts w:ascii="Times New Roman"/>
          <w:b w:val="false"/>
          <w:i w:val="false"/>
          <w:color w:val="000000"/>
          <w:sz w:val="28"/>
        </w:rPr>
        <w:t>
      В соответствии с </w:t>
      </w:r>
      <w:r>
        <w:rPr>
          <w:rFonts w:ascii="Times New Roman"/>
          <w:b w:val="false"/>
          <w:i w:val="false"/>
          <w:color w:val="000000"/>
          <w:sz w:val="28"/>
        </w:rPr>
        <w:t xml:space="preserve">P001346_ </w:t>
      </w:r>
      <w:r>
        <w:rPr>
          <w:rFonts w:ascii="Times New Roman"/>
          <w:b w:val="false"/>
          <w:i w:val="false"/>
          <w:color w:val="000000"/>
          <w:sz w:val="28"/>
        </w:rPr>
        <w:t xml:space="preserve">Концепцией миграционной политики Республики Казахстан, утвержденной постановлением Правительства Республики Казахстан от 5 сентября 2000 года, необходимо разработать механизм выделения средств семьям репатриантов (оралманов) для приобретения жилья на возвратной основе. </w:t>
      </w:r>
      <w:r>
        <w:br/>
      </w:r>
      <w:r>
        <w:rPr>
          <w:rFonts w:ascii="Times New Roman"/>
          <w:b w:val="false"/>
          <w:i w:val="false"/>
          <w:color w:val="000000"/>
          <w:sz w:val="28"/>
        </w:rPr>
        <w:t xml:space="preserve">
      Сотрудничество Министерства труда и социальной защиты населения Республики Казахстан с международными и общественными организациями в целях привлечения дополнительных финансовых средств для регулирования миграционных проблем будет включать: </w:t>
      </w:r>
      <w:r>
        <w:br/>
      </w:r>
      <w:r>
        <w:rPr>
          <w:rFonts w:ascii="Times New Roman"/>
          <w:b w:val="false"/>
          <w:i w:val="false"/>
          <w:color w:val="000000"/>
          <w:sz w:val="28"/>
        </w:rPr>
        <w:t xml:space="preserve">
      использование возможностей меценатов, коммерческих банков, предпринимательских структур в качестве спонсоров целевых конкретных программ, подпрограмм и проектов для размещения оралманов и закрепления потенциальных эмигрантов; </w:t>
      </w:r>
      <w:r>
        <w:br/>
      </w:r>
      <w:r>
        <w:rPr>
          <w:rFonts w:ascii="Times New Roman"/>
          <w:b w:val="false"/>
          <w:i w:val="false"/>
          <w:color w:val="000000"/>
          <w:sz w:val="28"/>
        </w:rPr>
        <w:t xml:space="preserve">
      разработку эффективной системы контроля и анализа использования финансовых средств, направляемых в республику из зарубежных стран на решение проблем миграции. </w:t>
      </w:r>
      <w:r>
        <w:br/>
      </w:r>
      <w:r>
        <w:rPr>
          <w:rFonts w:ascii="Times New Roman"/>
          <w:b w:val="false"/>
          <w:i w:val="false"/>
          <w:color w:val="000000"/>
          <w:sz w:val="28"/>
        </w:rPr>
        <w:t xml:space="preserve">
      Финансовые средства будут направлены на: </w:t>
      </w:r>
      <w:r>
        <w:br/>
      </w:r>
      <w:r>
        <w:rPr>
          <w:rFonts w:ascii="Times New Roman"/>
          <w:b w:val="false"/>
          <w:i w:val="false"/>
          <w:color w:val="000000"/>
          <w:sz w:val="28"/>
        </w:rPr>
        <w:t xml:space="preserve">
      а) оказание оралманам первичной помощи в виде пособий, оплаты проезда и багажа, приобретения медикаментов; </w:t>
      </w:r>
      <w:r>
        <w:br/>
      </w:r>
      <w:r>
        <w:rPr>
          <w:rFonts w:ascii="Times New Roman"/>
          <w:b w:val="false"/>
          <w:i w:val="false"/>
          <w:color w:val="000000"/>
          <w:sz w:val="28"/>
        </w:rPr>
        <w:t xml:space="preserve">
      б) постоянное обустройство на новом месте жительства: покупка жилья для оралманов, прибывших по квоте иммиграции, создание инфраструктуры, компактных поселений, выдача беспроцентных ссуд на строительство жилья для оралманов, прибывших вне квоты иммиграции; </w:t>
      </w:r>
      <w:r>
        <w:br/>
      </w:r>
      <w:r>
        <w:rPr>
          <w:rFonts w:ascii="Times New Roman"/>
          <w:b w:val="false"/>
          <w:i w:val="false"/>
          <w:color w:val="000000"/>
          <w:sz w:val="28"/>
        </w:rPr>
        <w:t xml:space="preserve">
      в) создание пунктов иммиграционного контроля, первичного приема, центров адаптации и затраты на содержание в них оралманов, беженцев и других мигрантов; </w:t>
      </w:r>
      <w:r>
        <w:br/>
      </w:r>
      <w:r>
        <w:rPr>
          <w:rFonts w:ascii="Times New Roman"/>
          <w:b w:val="false"/>
          <w:i w:val="false"/>
          <w:color w:val="000000"/>
          <w:sz w:val="28"/>
        </w:rPr>
        <w:t xml:space="preserve">
      г) создание рабочих мест; </w:t>
      </w:r>
      <w:r>
        <w:br/>
      </w:r>
      <w:r>
        <w:rPr>
          <w:rFonts w:ascii="Times New Roman"/>
          <w:b w:val="false"/>
          <w:i w:val="false"/>
          <w:color w:val="000000"/>
          <w:sz w:val="28"/>
        </w:rPr>
        <w:t xml:space="preserve">
      д) оказание помощи общественным объединениям, занимающимся проблемами оралманов, беженцев, а также выдворением нелегальных мигрантов. </w:t>
      </w:r>
      <w:r>
        <w:br/>
      </w:r>
      <w:r>
        <w:rPr>
          <w:rFonts w:ascii="Times New Roman"/>
          <w:b w:val="false"/>
          <w:i w:val="false"/>
          <w:color w:val="000000"/>
          <w:sz w:val="28"/>
        </w:rPr>
        <w:t xml:space="preserve">
      Целесообразно создать ассоциацию для решения проблем финансово-экономического обеспечения реализации миграционной программы республиканского уровня. </w:t>
      </w:r>
      <w:r>
        <w:br/>
      </w:r>
      <w:r>
        <w:rPr>
          <w:rFonts w:ascii="Times New Roman"/>
          <w:b w:val="false"/>
          <w:i w:val="false"/>
          <w:color w:val="000000"/>
          <w:sz w:val="28"/>
        </w:rPr>
        <w:t xml:space="preserve">
      Ассоциация будет также решать вопросы, связанные со страхованием жизни и имущества оралманов и других мигрантов, привлечением инвестиций, защиты прав оралманов и других мигрантов. </w:t>
      </w:r>
      <w:r>
        <w:br/>
      </w:r>
      <w:r>
        <w:rPr>
          <w:rFonts w:ascii="Times New Roman"/>
          <w:b w:val="false"/>
          <w:i w:val="false"/>
          <w:color w:val="000000"/>
          <w:sz w:val="28"/>
        </w:rPr>
        <w:t xml:space="preserve">
      Кроме того, целесообразно привлечь к решению финансово-экономических проблем ряда категорий оралманов и других мигрантов, средства внебюджетных фондов и меценатов.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постановлением Правительства РК от 27 сентября 2006 года N </w:t>
      </w:r>
      <w:r>
        <w:rPr>
          <w:rFonts w:ascii="Times New Roman"/>
          <w:b w:val="false"/>
          <w:i w:val="false"/>
          <w:color w:val="000000"/>
          <w:sz w:val="28"/>
        </w:rPr>
        <w:t xml:space="preserve">925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p>
    <w:bookmarkEnd w:id="25"/>
    <w:bookmarkStart w:name="z29" w:id="26"/>
    <w:p>
      <w:pPr>
        <w:spacing w:after="0"/>
        <w:ind w:left="0"/>
        <w:jc w:val="both"/>
      </w:pPr>
      <w:r>
        <w:rPr>
          <w:rFonts w:ascii="Times New Roman"/>
          <w:b w:val="false"/>
          <w:i w:val="false"/>
          <w:color w:val="000000"/>
          <w:sz w:val="28"/>
        </w:rPr>
        <w:t xml:space="preserve">                     5. Ожидаемый результат от реализации программы </w:t>
      </w:r>
      <w:r>
        <w:br/>
      </w: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В результате реализации мероприятий Программы в Республике Казахстан должна сформироваться на первом этапе 2001-2005 гг. устойчивая миграционная ситуация, обеспечивающая социальную и экономическую безопасность развития страны, снижение неблагоприятных тенденций в демографических процессах и уменьшение эмиграционного потока. </w:t>
      </w:r>
      <w:r>
        <w:br/>
      </w:r>
      <w:r>
        <w:rPr>
          <w:rFonts w:ascii="Times New Roman"/>
          <w:b w:val="false"/>
          <w:i w:val="false"/>
          <w:color w:val="000000"/>
          <w:sz w:val="28"/>
        </w:rPr>
        <w:t xml:space="preserve">
      Реализация данной Программы взаимосвязана с устойчивым экономическим развитием страны, а также за счет переселения населения в точки экономического роста и положительного сальдо внешней миграции. </w:t>
      </w:r>
      <w:r>
        <w:br/>
      </w:r>
      <w:r>
        <w:rPr>
          <w:rFonts w:ascii="Times New Roman"/>
          <w:b w:val="false"/>
          <w:i w:val="false"/>
          <w:color w:val="000000"/>
          <w:sz w:val="28"/>
        </w:rPr>
        <w:t xml:space="preserve">
      В 2010 году население Республики Казахстан будет социально, экономически, законодательно интегрировано в общемировые миграционные процессы на качественно ином, более высоком уровне. </w:t>
      </w:r>
      <w:r>
        <w:br/>
      </w:r>
      <w:r>
        <w:rPr>
          <w:rFonts w:ascii="Times New Roman"/>
          <w:b w:val="false"/>
          <w:i w:val="false"/>
          <w:color w:val="000000"/>
          <w:sz w:val="28"/>
        </w:rPr>
        <w:t xml:space="preserve">
      Основными критериями их повседневной жизни должны будут являться </w:t>
      </w:r>
    </w:p>
    <w:bookmarkStart w:name="z30" w:id="27"/>
    <w:p>
      <w:pPr>
        <w:spacing w:after="0"/>
        <w:ind w:left="0"/>
        <w:jc w:val="both"/>
      </w:pPr>
      <w:r>
        <w:rPr>
          <w:rFonts w:ascii="Times New Roman"/>
          <w:b w:val="false"/>
          <w:i w:val="false"/>
          <w:color w:val="000000"/>
          <w:sz w:val="28"/>
        </w:rPr>
        <w:t xml:space="preserve">
здоровый образ жизни и повышение материального благосостояния, духовной </w:t>
      </w:r>
    </w:p>
    <w:bookmarkEnd w:id="27"/>
    <w:p>
      <w:pPr>
        <w:spacing w:after="0"/>
        <w:ind w:left="0"/>
        <w:jc w:val="both"/>
      </w:pPr>
      <w:r>
        <w:rPr>
          <w:rFonts w:ascii="Times New Roman"/>
          <w:b w:val="false"/>
          <w:i w:val="false"/>
          <w:color w:val="000000"/>
          <w:sz w:val="28"/>
        </w:rPr>
        <w:t>нравственности в рамках этнокультурных традиций,  </w:t>
      </w:r>
      <w:r>
        <w:rPr>
          <w:rFonts w:ascii="Times New Roman"/>
          <w:b w:val="false"/>
          <w:i w:val="false"/>
          <w:color w:val="000000"/>
          <w:sz w:val="28"/>
        </w:rPr>
        <w:t xml:space="preserve">K951000_ </w:t>
      </w:r>
      <w:r>
        <w:rPr>
          <w:rFonts w:ascii="Times New Roman"/>
          <w:b w:val="false"/>
          <w:i w:val="false"/>
          <w:color w:val="000000"/>
          <w:sz w:val="28"/>
        </w:rPr>
        <w:t xml:space="preserve">  Конституции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6. План мероприятий </w:t>
      </w:r>
    </w:p>
    <w:p>
      <w:pPr>
        <w:spacing w:after="0"/>
        <w:ind w:left="0"/>
        <w:jc w:val="both"/>
      </w:pPr>
      <w:r>
        <w:rPr>
          <w:rFonts w:ascii="Times New Roman"/>
          <w:b w:val="false"/>
          <w:i w:val="false"/>
          <w:color w:val="000000"/>
          <w:sz w:val="28"/>
        </w:rPr>
        <w:t xml:space="preserve">       По реализации отраслевой программы миграционной политики </w:t>
      </w:r>
    </w:p>
    <w:p>
      <w:pPr>
        <w:spacing w:after="0"/>
        <w:ind w:left="0"/>
        <w:jc w:val="both"/>
      </w:pPr>
      <w:r>
        <w:rPr>
          <w:rFonts w:ascii="Times New Roman"/>
          <w:b w:val="false"/>
          <w:i w:val="false"/>
          <w:color w:val="000000"/>
          <w:sz w:val="28"/>
        </w:rPr>
        <w:t xml:space="preserve">                  Республики Казахстан на 2001-2005 годы &lt;*&gt; </w:t>
      </w:r>
    </w:p>
    <w:p>
      <w:pPr>
        <w:spacing w:after="0"/>
        <w:ind w:left="0"/>
        <w:jc w:val="both"/>
      </w:pPr>
      <w:r>
        <w:rPr>
          <w:rFonts w:ascii="Times New Roman"/>
          <w:b w:val="false"/>
          <w:i w:val="false"/>
          <w:color w:val="000000"/>
          <w:sz w:val="28"/>
        </w:rPr>
        <w:t xml:space="preserve">     Сноска. Внесены изменения - постановлением Правительства РК от 17 </w:t>
      </w:r>
    </w:p>
    <w:p>
      <w:pPr>
        <w:spacing w:after="0"/>
        <w:ind w:left="0"/>
        <w:jc w:val="both"/>
      </w:pPr>
      <w:r>
        <w:rPr>
          <w:rFonts w:ascii="Times New Roman"/>
          <w:b w:val="false"/>
          <w:i w:val="false"/>
          <w:color w:val="000000"/>
          <w:sz w:val="28"/>
        </w:rPr>
        <w:t>апреля 2002 г. N 444  </w:t>
      </w:r>
      <w:r>
        <w:rPr>
          <w:rFonts w:ascii="Times New Roman"/>
          <w:b w:val="false"/>
          <w:i w:val="false"/>
          <w:color w:val="000000"/>
          <w:sz w:val="28"/>
        </w:rPr>
        <w:t xml:space="preserve">P020444_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Мероприятие         !   Форма     ! Ответственные !   Сроки </w:t>
      </w:r>
    </w:p>
    <w:p>
      <w:pPr>
        <w:spacing w:after="0"/>
        <w:ind w:left="0"/>
        <w:jc w:val="both"/>
      </w:pPr>
      <w:r>
        <w:rPr>
          <w:rFonts w:ascii="Times New Roman"/>
          <w:b w:val="false"/>
          <w:i w:val="false"/>
          <w:color w:val="000000"/>
          <w:sz w:val="28"/>
        </w:rPr>
        <w:t xml:space="preserve">                             ! завершения  ! за исполнение ! исполнения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1.1. Иммиграция </w:t>
      </w:r>
    </w:p>
    <w:p>
      <w:pPr>
        <w:spacing w:after="0"/>
        <w:ind w:left="0"/>
        <w:jc w:val="both"/>
      </w:pPr>
      <w:r>
        <w:rPr>
          <w:rFonts w:ascii="Times New Roman"/>
          <w:b w:val="false"/>
          <w:i w:val="false"/>
          <w:color w:val="000000"/>
          <w:sz w:val="28"/>
        </w:rPr>
        <w:t xml:space="preserve">1.1.1. Создать информационный   Информация     КНБ (по         Октябрь, </w:t>
      </w:r>
    </w:p>
    <w:p>
      <w:pPr>
        <w:spacing w:after="0"/>
        <w:ind w:left="0"/>
        <w:jc w:val="both"/>
      </w:pPr>
      <w:r>
        <w:rPr>
          <w:rFonts w:ascii="Times New Roman"/>
          <w:b w:val="false"/>
          <w:i w:val="false"/>
          <w:color w:val="000000"/>
          <w:sz w:val="28"/>
        </w:rPr>
        <w:t xml:space="preserve">банк данных по иммигрантам      Правительству  согласованию),  2004 г. </w:t>
      </w:r>
    </w:p>
    <w:p>
      <w:pPr>
        <w:spacing w:after="0"/>
        <w:ind w:left="0"/>
        <w:jc w:val="both"/>
      </w:pPr>
      <w:r>
        <w:rPr>
          <w:rFonts w:ascii="Times New Roman"/>
          <w:b w:val="false"/>
          <w:i w:val="false"/>
          <w:color w:val="000000"/>
          <w:sz w:val="28"/>
        </w:rPr>
        <w:t xml:space="preserve">                                Республики     АМД, МИД, </w:t>
      </w:r>
    </w:p>
    <w:p>
      <w:pPr>
        <w:spacing w:after="0"/>
        <w:ind w:left="0"/>
        <w:jc w:val="both"/>
      </w:pPr>
      <w:r>
        <w:rPr>
          <w:rFonts w:ascii="Times New Roman"/>
          <w:b w:val="false"/>
          <w:i w:val="false"/>
          <w:color w:val="000000"/>
          <w:sz w:val="28"/>
        </w:rPr>
        <w:t xml:space="preserve">                                Казахстан      МВД, АС </w:t>
      </w:r>
    </w:p>
    <w:p>
      <w:pPr>
        <w:spacing w:after="0"/>
        <w:ind w:left="0"/>
        <w:jc w:val="both"/>
      </w:pPr>
      <w:r>
        <w:rPr>
          <w:rFonts w:ascii="Times New Roman"/>
          <w:b w:val="false"/>
          <w:i w:val="false"/>
          <w:color w:val="000000"/>
          <w:sz w:val="28"/>
        </w:rPr>
        <w:t xml:space="preserve">     1.1.2. Разработать справочник     -//-         АтурС, АМД,     Июль, 2002- </w:t>
      </w:r>
    </w:p>
    <w:p>
      <w:pPr>
        <w:spacing w:after="0"/>
        <w:ind w:left="0"/>
        <w:jc w:val="both"/>
      </w:pPr>
      <w:r>
        <w:rPr>
          <w:rFonts w:ascii="Times New Roman"/>
          <w:b w:val="false"/>
          <w:i w:val="false"/>
          <w:color w:val="000000"/>
          <w:sz w:val="28"/>
        </w:rPr>
        <w:t xml:space="preserve">для въезжающих в Республику                    АС, МКИОС,      2003 г.г. </w:t>
      </w:r>
    </w:p>
    <w:p>
      <w:pPr>
        <w:spacing w:after="0"/>
        <w:ind w:left="0"/>
        <w:jc w:val="both"/>
      </w:pPr>
      <w:r>
        <w:rPr>
          <w:rFonts w:ascii="Times New Roman"/>
          <w:b w:val="false"/>
          <w:i w:val="false"/>
          <w:color w:val="000000"/>
          <w:sz w:val="28"/>
        </w:rPr>
        <w:t xml:space="preserve">Казахстан о стране                             МИД, КНБ (по </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1.1.3. Изучить возможность        -//-         АМД,МФ,МЭТ      Декабрь, </w:t>
      </w:r>
    </w:p>
    <w:p>
      <w:pPr>
        <w:spacing w:after="0"/>
        <w:ind w:left="0"/>
        <w:jc w:val="both"/>
      </w:pPr>
      <w:r>
        <w:rPr>
          <w:rFonts w:ascii="Times New Roman"/>
          <w:b w:val="false"/>
          <w:i w:val="false"/>
          <w:color w:val="000000"/>
          <w:sz w:val="28"/>
        </w:rPr>
        <w:t xml:space="preserve">создания республиканского                                      2005 г. </w:t>
      </w:r>
    </w:p>
    <w:p>
      <w:pPr>
        <w:spacing w:after="0"/>
        <w:ind w:left="0"/>
        <w:jc w:val="both"/>
      </w:pPr>
      <w:r>
        <w:rPr>
          <w:rFonts w:ascii="Times New Roman"/>
          <w:b w:val="false"/>
          <w:i w:val="false"/>
          <w:color w:val="000000"/>
          <w:sz w:val="28"/>
        </w:rPr>
        <w:t xml:space="preserve">адаптационного центра по </w:t>
      </w:r>
    </w:p>
    <w:p>
      <w:pPr>
        <w:spacing w:after="0"/>
        <w:ind w:left="0"/>
        <w:jc w:val="both"/>
      </w:pPr>
      <w:r>
        <w:rPr>
          <w:rFonts w:ascii="Times New Roman"/>
          <w:b w:val="false"/>
          <w:i w:val="false"/>
          <w:color w:val="000000"/>
          <w:sz w:val="28"/>
        </w:rPr>
        <w:t xml:space="preserve">приему оралманов </w:t>
      </w:r>
    </w:p>
    <w:p>
      <w:pPr>
        <w:spacing w:after="0"/>
        <w:ind w:left="0"/>
        <w:jc w:val="both"/>
      </w:pPr>
      <w:r>
        <w:rPr>
          <w:rFonts w:ascii="Times New Roman"/>
          <w:b w:val="false"/>
          <w:i w:val="false"/>
          <w:color w:val="000000"/>
          <w:sz w:val="28"/>
        </w:rPr>
        <w:t xml:space="preserve">1.1.4. Разработать проект         -//-         МТСЗ, МЗ,       Октябрь, </w:t>
      </w:r>
    </w:p>
    <w:p>
      <w:pPr>
        <w:spacing w:after="0"/>
        <w:ind w:left="0"/>
        <w:jc w:val="both"/>
      </w:pPr>
      <w:r>
        <w:rPr>
          <w:rFonts w:ascii="Times New Roman"/>
          <w:b w:val="false"/>
          <w:i w:val="false"/>
          <w:color w:val="000000"/>
          <w:sz w:val="28"/>
        </w:rPr>
        <w:t xml:space="preserve">плана мероприятий по                           АМД, акимы      2002 г. </w:t>
      </w:r>
    </w:p>
    <w:p>
      <w:pPr>
        <w:spacing w:after="0"/>
        <w:ind w:left="0"/>
        <w:jc w:val="both"/>
      </w:pPr>
      <w:r>
        <w:rPr>
          <w:rFonts w:ascii="Times New Roman"/>
          <w:b w:val="false"/>
          <w:i w:val="false"/>
          <w:color w:val="000000"/>
          <w:sz w:val="28"/>
        </w:rPr>
        <w:t xml:space="preserve">социальной поддержке и                         областей, </w:t>
      </w:r>
    </w:p>
    <w:p>
      <w:pPr>
        <w:spacing w:after="0"/>
        <w:ind w:left="0"/>
        <w:jc w:val="both"/>
      </w:pPr>
      <w:r>
        <w:rPr>
          <w:rFonts w:ascii="Times New Roman"/>
          <w:b w:val="false"/>
          <w:i w:val="false"/>
          <w:color w:val="000000"/>
          <w:sz w:val="28"/>
        </w:rPr>
        <w:t xml:space="preserve">трудоустройству оралманов                      г.г. Астаны </w:t>
      </w:r>
    </w:p>
    <w:p>
      <w:pPr>
        <w:spacing w:after="0"/>
        <w:ind w:left="0"/>
        <w:jc w:val="both"/>
      </w:pPr>
      <w:r>
        <w:rPr>
          <w:rFonts w:ascii="Times New Roman"/>
          <w:b w:val="false"/>
          <w:i w:val="false"/>
          <w:color w:val="000000"/>
          <w:sz w:val="28"/>
        </w:rPr>
        <w:t xml:space="preserve">                                               и Алматы </w:t>
      </w:r>
    </w:p>
    <w:p>
      <w:pPr>
        <w:spacing w:after="0"/>
        <w:ind w:left="0"/>
        <w:jc w:val="both"/>
      </w:pPr>
      <w:r>
        <w:rPr>
          <w:rFonts w:ascii="Times New Roman"/>
          <w:b w:val="false"/>
          <w:i w:val="false"/>
          <w:color w:val="000000"/>
          <w:sz w:val="28"/>
        </w:rPr>
        <w:t xml:space="preserve">1.1.5. Разработать механизм     Информация        АМД          Декабрь, </w:t>
      </w:r>
    </w:p>
    <w:p>
      <w:pPr>
        <w:spacing w:after="0"/>
        <w:ind w:left="0"/>
        <w:jc w:val="both"/>
      </w:pPr>
      <w:r>
        <w:rPr>
          <w:rFonts w:ascii="Times New Roman"/>
          <w:b w:val="false"/>
          <w:i w:val="false"/>
          <w:color w:val="000000"/>
          <w:sz w:val="28"/>
        </w:rPr>
        <w:t xml:space="preserve">выделения средств семьям        Правительству                  2005 г. </w:t>
      </w:r>
    </w:p>
    <w:p>
      <w:pPr>
        <w:spacing w:after="0"/>
        <w:ind w:left="0"/>
        <w:jc w:val="both"/>
      </w:pPr>
      <w:r>
        <w:rPr>
          <w:rFonts w:ascii="Times New Roman"/>
          <w:b w:val="false"/>
          <w:i w:val="false"/>
          <w:color w:val="000000"/>
          <w:sz w:val="28"/>
        </w:rPr>
        <w:t xml:space="preserve">репатриантов (оралманов)        Республики </w:t>
      </w:r>
    </w:p>
    <w:p>
      <w:pPr>
        <w:spacing w:after="0"/>
        <w:ind w:left="0"/>
        <w:jc w:val="both"/>
      </w:pPr>
      <w:r>
        <w:rPr>
          <w:rFonts w:ascii="Times New Roman"/>
          <w:b w:val="false"/>
          <w:i w:val="false"/>
          <w:color w:val="000000"/>
          <w:sz w:val="28"/>
        </w:rPr>
        <w:t xml:space="preserve">для приобретения жилья на       Казахстан </w:t>
      </w:r>
    </w:p>
    <w:p>
      <w:pPr>
        <w:spacing w:after="0"/>
        <w:ind w:left="0"/>
        <w:jc w:val="both"/>
      </w:pPr>
      <w:r>
        <w:rPr>
          <w:rFonts w:ascii="Times New Roman"/>
          <w:b w:val="false"/>
          <w:i w:val="false"/>
          <w:color w:val="000000"/>
          <w:sz w:val="28"/>
        </w:rPr>
        <w:t xml:space="preserve">возвратной основе </w:t>
      </w:r>
    </w:p>
    <w:p>
      <w:pPr>
        <w:spacing w:after="0"/>
        <w:ind w:left="0"/>
        <w:jc w:val="both"/>
      </w:pPr>
      <w:r>
        <w:rPr>
          <w:rFonts w:ascii="Times New Roman"/>
          <w:b w:val="false"/>
          <w:i w:val="false"/>
          <w:color w:val="000000"/>
          <w:sz w:val="28"/>
        </w:rPr>
        <w:t xml:space="preserve">1.1.6. (исключена - N 444 от 17.04.2002 г.) </w:t>
      </w:r>
    </w:p>
    <w:p>
      <w:pPr>
        <w:spacing w:after="0"/>
        <w:ind w:left="0"/>
        <w:jc w:val="both"/>
      </w:pPr>
      <w:r>
        <w:rPr>
          <w:rFonts w:ascii="Times New Roman"/>
          <w:b w:val="false"/>
          <w:i w:val="false"/>
          <w:color w:val="000000"/>
          <w:sz w:val="28"/>
        </w:rPr>
        <w:t xml:space="preserve">     1.1.7. Создать информационный   Отчет          АМД, МВД, АС,   Декабрь, </w:t>
      </w:r>
    </w:p>
    <w:p>
      <w:pPr>
        <w:spacing w:after="0"/>
        <w:ind w:left="0"/>
        <w:jc w:val="both"/>
      </w:pPr>
      <w:r>
        <w:rPr>
          <w:rFonts w:ascii="Times New Roman"/>
          <w:b w:val="false"/>
          <w:i w:val="false"/>
          <w:color w:val="000000"/>
          <w:sz w:val="28"/>
        </w:rPr>
        <w:t xml:space="preserve">банк данных по беженцам         Правительству  КНБ (по         2005 г. </w:t>
      </w:r>
    </w:p>
    <w:p>
      <w:pPr>
        <w:spacing w:after="0"/>
        <w:ind w:left="0"/>
        <w:jc w:val="both"/>
      </w:pPr>
      <w:r>
        <w:rPr>
          <w:rFonts w:ascii="Times New Roman"/>
          <w:b w:val="false"/>
          <w:i w:val="false"/>
          <w:color w:val="000000"/>
          <w:sz w:val="28"/>
        </w:rPr>
        <w:t xml:space="preserve">                                Республики     согласованию)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1.1.8. Разработать систему      Информация     АМД, МВД,КНБ    Декабрь, </w:t>
      </w:r>
    </w:p>
    <w:p>
      <w:pPr>
        <w:spacing w:after="0"/>
        <w:ind w:left="0"/>
        <w:jc w:val="both"/>
      </w:pPr>
      <w:r>
        <w:rPr>
          <w:rFonts w:ascii="Times New Roman"/>
          <w:b w:val="false"/>
          <w:i w:val="false"/>
          <w:color w:val="000000"/>
          <w:sz w:val="28"/>
        </w:rPr>
        <w:t xml:space="preserve">контроля нелегальной миграции   Правительству      (по         2003 г. </w:t>
      </w:r>
    </w:p>
    <w:p>
      <w:pPr>
        <w:spacing w:after="0"/>
        <w:ind w:left="0"/>
        <w:jc w:val="both"/>
      </w:pPr>
      <w:r>
        <w:rPr>
          <w:rFonts w:ascii="Times New Roman"/>
          <w:b w:val="false"/>
          <w:i w:val="false"/>
          <w:color w:val="000000"/>
          <w:sz w:val="28"/>
        </w:rPr>
        <w:t xml:space="preserve">                                Республики     согласованию)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2.1. Эмиграция </w:t>
      </w:r>
    </w:p>
    <w:p>
      <w:pPr>
        <w:spacing w:after="0"/>
        <w:ind w:left="0"/>
        <w:jc w:val="both"/>
      </w:pPr>
      <w:r>
        <w:rPr>
          <w:rFonts w:ascii="Times New Roman"/>
          <w:b w:val="false"/>
          <w:i w:val="false"/>
          <w:color w:val="000000"/>
          <w:sz w:val="28"/>
        </w:rPr>
        <w:t xml:space="preserve">2.1.1. Разработать справочник   Информация     АтурС, АМД,     Июль, 2002- </w:t>
      </w:r>
    </w:p>
    <w:p>
      <w:pPr>
        <w:spacing w:after="0"/>
        <w:ind w:left="0"/>
        <w:jc w:val="both"/>
      </w:pPr>
      <w:r>
        <w:rPr>
          <w:rFonts w:ascii="Times New Roman"/>
          <w:b w:val="false"/>
          <w:i w:val="false"/>
          <w:color w:val="000000"/>
          <w:sz w:val="28"/>
        </w:rPr>
        <w:t xml:space="preserve">для выезжающих из Республики    Правительству  АС, МКИОС,      2003 г.г. </w:t>
      </w:r>
    </w:p>
    <w:p>
      <w:pPr>
        <w:spacing w:after="0"/>
        <w:ind w:left="0"/>
        <w:jc w:val="both"/>
      </w:pPr>
      <w:r>
        <w:rPr>
          <w:rFonts w:ascii="Times New Roman"/>
          <w:b w:val="false"/>
          <w:i w:val="false"/>
          <w:color w:val="000000"/>
          <w:sz w:val="28"/>
        </w:rPr>
        <w:t xml:space="preserve">Казахстан о зарубежных странах  Республики     МИД, КНБ (по  </w:t>
      </w:r>
    </w:p>
    <w:p>
      <w:pPr>
        <w:spacing w:after="0"/>
        <w:ind w:left="0"/>
        <w:jc w:val="both"/>
      </w:pPr>
      <w:r>
        <w:rPr>
          <w:rFonts w:ascii="Times New Roman"/>
          <w:b w:val="false"/>
          <w:i w:val="false"/>
          <w:color w:val="000000"/>
          <w:sz w:val="28"/>
        </w:rPr>
        <w:t xml:space="preserve">                                Казахстан      согласованию) </w:t>
      </w:r>
    </w:p>
    <w:p>
      <w:pPr>
        <w:spacing w:after="0"/>
        <w:ind w:left="0"/>
        <w:jc w:val="both"/>
      </w:pPr>
      <w:r>
        <w:rPr>
          <w:rFonts w:ascii="Times New Roman"/>
          <w:b w:val="false"/>
          <w:i w:val="false"/>
          <w:color w:val="000000"/>
          <w:sz w:val="28"/>
        </w:rPr>
        <w:t xml:space="preserve">2.1.2. Разработать механизм     Проекты        МТСЗ, МИД,      Декабрь, </w:t>
      </w:r>
    </w:p>
    <w:p>
      <w:pPr>
        <w:spacing w:after="0"/>
        <w:ind w:left="0"/>
        <w:jc w:val="both"/>
      </w:pPr>
      <w:r>
        <w:rPr>
          <w:rFonts w:ascii="Times New Roman"/>
          <w:b w:val="false"/>
          <w:i w:val="false"/>
          <w:color w:val="000000"/>
          <w:sz w:val="28"/>
        </w:rPr>
        <w:t xml:space="preserve">регулирования и контроля        нормативных    АМД             2003 г. </w:t>
      </w:r>
    </w:p>
    <w:p>
      <w:pPr>
        <w:spacing w:after="0"/>
        <w:ind w:left="0"/>
        <w:jc w:val="both"/>
      </w:pPr>
      <w:r>
        <w:rPr>
          <w:rFonts w:ascii="Times New Roman"/>
          <w:b w:val="false"/>
          <w:i w:val="false"/>
          <w:color w:val="000000"/>
          <w:sz w:val="28"/>
        </w:rPr>
        <w:t xml:space="preserve">внешней трудовой миграции и     правовых </w:t>
      </w:r>
    </w:p>
    <w:p>
      <w:pPr>
        <w:spacing w:after="0"/>
        <w:ind w:left="0"/>
        <w:jc w:val="both"/>
      </w:pPr>
      <w:r>
        <w:rPr>
          <w:rFonts w:ascii="Times New Roman"/>
          <w:b w:val="false"/>
          <w:i w:val="false"/>
          <w:color w:val="000000"/>
          <w:sz w:val="28"/>
        </w:rPr>
        <w:t xml:space="preserve">оказания, при необходимости,    актов </w:t>
      </w:r>
    </w:p>
    <w:p>
      <w:pPr>
        <w:spacing w:after="0"/>
        <w:ind w:left="0"/>
        <w:jc w:val="both"/>
      </w:pPr>
      <w:r>
        <w:rPr>
          <w:rFonts w:ascii="Times New Roman"/>
          <w:b w:val="false"/>
          <w:i w:val="false"/>
          <w:color w:val="000000"/>
          <w:sz w:val="28"/>
        </w:rPr>
        <w:t xml:space="preserve">помощи, защиты и возврата </w:t>
      </w:r>
    </w:p>
    <w:p>
      <w:pPr>
        <w:spacing w:after="0"/>
        <w:ind w:left="0"/>
        <w:jc w:val="both"/>
      </w:pPr>
      <w:r>
        <w:rPr>
          <w:rFonts w:ascii="Times New Roman"/>
          <w:b w:val="false"/>
          <w:i w:val="false"/>
          <w:color w:val="000000"/>
          <w:sz w:val="28"/>
        </w:rPr>
        <w:t xml:space="preserve">казахстанских трудящихся- </w:t>
      </w:r>
    </w:p>
    <w:p>
      <w:pPr>
        <w:spacing w:after="0"/>
        <w:ind w:left="0"/>
        <w:jc w:val="both"/>
      </w:pPr>
      <w:r>
        <w:rPr>
          <w:rFonts w:ascii="Times New Roman"/>
          <w:b w:val="false"/>
          <w:i w:val="false"/>
          <w:color w:val="000000"/>
          <w:sz w:val="28"/>
        </w:rPr>
        <w:t xml:space="preserve">мигрантов </w:t>
      </w:r>
    </w:p>
    <w:p>
      <w:pPr>
        <w:spacing w:after="0"/>
        <w:ind w:left="0"/>
        <w:jc w:val="both"/>
      </w:pPr>
      <w:r>
        <w:rPr>
          <w:rFonts w:ascii="Times New Roman"/>
          <w:b w:val="false"/>
          <w:i w:val="false"/>
          <w:color w:val="000000"/>
          <w:sz w:val="28"/>
        </w:rPr>
        <w:t xml:space="preserve">2.1.3. Вести мониторинг         Отчет          АМД, АС         Февраль, </w:t>
      </w:r>
    </w:p>
    <w:p>
      <w:pPr>
        <w:spacing w:after="0"/>
        <w:ind w:left="0"/>
        <w:jc w:val="both"/>
      </w:pPr>
      <w:r>
        <w:rPr>
          <w:rFonts w:ascii="Times New Roman"/>
          <w:b w:val="false"/>
          <w:i w:val="false"/>
          <w:color w:val="000000"/>
          <w:sz w:val="28"/>
        </w:rPr>
        <w:t xml:space="preserve">эмиграционного настроения в     Правительству                  ежегодно </w:t>
      </w:r>
    </w:p>
    <w:p>
      <w:pPr>
        <w:spacing w:after="0"/>
        <w:ind w:left="0"/>
        <w:jc w:val="both"/>
      </w:pPr>
      <w:r>
        <w:rPr>
          <w:rFonts w:ascii="Times New Roman"/>
          <w:b w:val="false"/>
          <w:i w:val="false"/>
          <w:color w:val="000000"/>
          <w:sz w:val="28"/>
        </w:rPr>
        <w:t xml:space="preserve">Республике Казахстан            Республики                     с 2003 г.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2.1.4. Содействовать            Информация     АМД, МВД,       Октябрь, </w:t>
      </w:r>
    </w:p>
    <w:p>
      <w:pPr>
        <w:spacing w:after="0"/>
        <w:ind w:left="0"/>
        <w:jc w:val="both"/>
      </w:pPr>
      <w:r>
        <w:rPr>
          <w:rFonts w:ascii="Times New Roman"/>
          <w:b w:val="false"/>
          <w:i w:val="false"/>
          <w:color w:val="000000"/>
          <w:sz w:val="28"/>
        </w:rPr>
        <w:t xml:space="preserve">добровольной репатриации        Правительству  МИД, КНБ (по    ежегодно </w:t>
      </w:r>
    </w:p>
    <w:p>
      <w:pPr>
        <w:spacing w:after="0"/>
        <w:ind w:left="0"/>
        <w:jc w:val="both"/>
      </w:pPr>
      <w:r>
        <w:rPr>
          <w:rFonts w:ascii="Times New Roman"/>
          <w:b w:val="false"/>
          <w:i w:val="false"/>
          <w:color w:val="000000"/>
          <w:sz w:val="28"/>
        </w:rPr>
        <w:t xml:space="preserve">беженцев                        Республики     согласованию)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3.1. Внутренняя миграция </w:t>
      </w:r>
    </w:p>
    <w:p>
      <w:pPr>
        <w:spacing w:after="0"/>
        <w:ind w:left="0"/>
        <w:jc w:val="both"/>
      </w:pPr>
      <w:r>
        <w:rPr>
          <w:rFonts w:ascii="Times New Roman"/>
          <w:b w:val="false"/>
          <w:i w:val="false"/>
          <w:color w:val="000000"/>
          <w:sz w:val="28"/>
        </w:rPr>
        <w:t xml:space="preserve">     3.1.1. Провести                 Отчет          АС, МТСЗ,       Июль, </w:t>
      </w:r>
    </w:p>
    <w:p>
      <w:pPr>
        <w:spacing w:after="0"/>
        <w:ind w:left="0"/>
        <w:jc w:val="both"/>
      </w:pPr>
      <w:r>
        <w:rPr>
          <w:rFonts w:ascii="Times New Roman"/>
          <w:b w:val="false"/>
          <w:i w:val="false"/>
          <w:color w:val="000000"/>
          <w:sz w:val="28"/>
        </w:rPr>
        <w:t xml:space="preserve">социологическое исследование    Правительству  МВД, АМД        2003 г. </w:t>
      </w:r>
    </w:p>
    <w:p>
      <w:pPr>
        <w:spacing w:after="0"/>
        <w:ind w:left="0"/>
        <w:jc w:val="both"/>
      </w:pPr>
      <w:r>
        <w:rPr>
          <w:rFonts w:ascii="Times New Roman"/>
          <w:b w:val="false"/>
          <w:i w:val="false"/>
          <w:color w:val="000000"/>
          <w:sz w:val="28"/>
        </w:rPr>
        <w:t xml:space="preserve">внутренней миграции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4.1. Выработка законодательной политики </w:t>
      </w:r>
    </w:p>
    <w:p>
      <w:pPr>
        <w:spacing w:after="0"/>
        <w:ind w:left="0"/>
        <w:jc w:val="both"/>
      </w:pPr>
      <w:r>
        <w:rPr>
          <w:rFonts w:ascii="Times New Roman"/>
          <w:b w:val="false"/>
          <w:i w:val="false"/>
          <w:color w:val="000000"/>
          <w:sz w:val="28"/>
        </w:rPr>
        <w:t xml:space="preserve">                              в области миграции </w:t>
      </w:r>
    </w:p>
    <w:p>
      <w:pPr>
        <w:spacing w:after="0"/>
        <w:ind w:left="0"/>
        <w:jc w:val="both"/>
      </w:pPr>
      <w:r>
        <w:rPr>
          <w:rFonts w:ascii="Times New Roman"/>
          <w:b w:val="false"/>
          <w:i w:val="false"/>
          <w:color w:val="000000"/>
          <w:sz w:val="28"/>
        </w:rPr>
        <w:t xml:space="preserve">4.1.1. Совершенствовать         Проекты        КНБ (по         Декабрь, </w:t>
      </w:r>
    </w:p>
    <w:p>
      <w:pPr>
        <w:spacing w:after="0"/>
        <w:ind w:left="0"/>
        <w:jc w:val="both"/>
      </w:pPr>
      <w:r>
        <w:rPr>
          <w:rFonts w:ascii="Times New Roman"/>
          <w:b w:val="false"/>
          <w:i w:val="false"/>
          <w:color w:val="000000"/>
          <w:sz w:val="28"/>
        </w:rPr>
        <w:t xml:space="preserve">систему приграничного и         нормативных    согласованию),  2004 г. </w:t>
      </w:r>
    </w:p>
    <w:p>
      <w:pPr>
        <w:spacing w:after="0"/>
        <w:ind w:left="0"/>
        <w:jc w:val="both"/>
      </w:pPr>
      <w:r>
        <w:rPr>
          <w:rFonts w:ascii="Times New Roman"/>
          <w:b w:val="false"/>
          <w:i w:val="false"/>
          <w:color w:val="000000"/>
          <w:sz w:val="28"/>
        </w:rPr>
        <w:t xml:space="preserve">паспортного контроля в          правовых       МВД, МИД, </w:t>
      </w:r>
    </w:p>
    <w:p>
      <w:pPr>
        <w:spacing w:after="0"/>
        <w:ind w:left="0"/>
        <w:jc w:val="both"/>
      </w:pPr>
      <w:r>
        <w:rPr>
          <w:rFonts w:ascii="Times New Roman"/>
          <w:b w:val="false"/>
          <w:i w:val="false"/>
          <w:color w:val="000000"/>
          <w:sz w:val="28"/>
        </w:rPr>
        <w:t xml:space="preserve">соответствии с международными   актов          АМД </w:t>
      </w:r>
    </w:p>
    <w:p>
      <w:pPr>
        <w:spacing w:after="0"/>
        <w:ind w:left="0"/>
        <w:jc w:val="both"/>
      </w:pPr>
      <w:r>
        <w:rPr>
          <w:rFonts w:ascii="Times New Roman"/>
          <w:b w:val="false"/>
          <w:i w:val="false"/>
          <w:color w:val="000000"/>
          <w:sz w:val="28"/>
        </w:rPr>
        <w:t xml:space="preserve">стандартами </w:t>
      </w:r>
    </w:p>
    <w:p>
      <w:pPr>
        <w:spacing w:after="0"/>
        <w:ind w:left="0"/>
        <w:jc w:val="both"/>
      </w:pPr>
      <w:r>
        <w:rPr>
          <w:rFonts w:ascii="Times New Roman"/>
          <w:b w:val="false"/>
          <w:i w:val="false"/>
          <w:color w:val="000000"/>
          <w:sz w:val="28"/>
        </w:rPr>
        <w:t xml:space="preserve">4.1.2. Разработать и            Проекты        МЮ, МВД,        Декабрь, </w:t>
      </w:r>
    </w:p>
    <w:p>
      <w:pPr>
        <w:spacing w:after="0"/>
        <w:ind w:left="0"/>
        <w:jc w:val="both"/>
      </w:pPr>
      <w:r>
        <w:rPr>
          <w:rFonts w:ascii="Times New Roman"/>
          <w:b w:val="false"/>
          <w:i w:val="false"/>
          <w:color w:val="000000"/>
          <w:sz w:val="28"/>
        </w:rPr>
        <w:t xml:space="preserve">совершенствовать                нормативных    АМД, АтурС,     2002 г. </w:t>
      </w:r>
    </w:p>
    <w:p>
      <w:pPr>
        <w:spacing w:after="0"/>
        <w:ind w:left="0"/>
        <w:jc w:val="both"/>
      </w:pPr>
      <w:r>
        <w:rPr>
          <w:rFonts w:ascii="Times New Roman"/>
          <w:b w:val="false"/>
          <w:i w:val="false"/>
          <w:color w:val="000000"/>
          <w:sz w:val="28"/>
        </w:rPr>
        <w:t xml:space="preserve">законодательную базу в области  правовых       Национальная </w:t>
      </w:r>
    </w:p>
    <w:p>
      <w:pPr>
        <w:spacing w:after="0"/>
        <w:ind w:left="0"/>
        <w:jc w:val="both"/>
      </w:pPr>
      <w:r>
        <w:rPr>
          <w:rFonts w:ascii="Times New Roman"/>
          <w:b w:val="false"/>
          <w:i w:val="false"/>
          <w:color w:val="000000"/>
          <w:sz w:val="28"/>
        </w:rPr>
        <w:t xml:space="preserve">предотвращения торговли людьми  актов          комиссия по </w:t>
      </w:r>
    </w:p>
    <w:p>
      <w:pPr>
        <w:spacing w:after="0"/>
        <w:ind w:left="0"/>
        <w:jc w:val="both"/>
      </w:pPr>
      <w:r>
        <w:rPr>
          <w:rFonts w:ascii="Times New Roman"/>
          <w:b w:val="false"/>
          <w:i w:val="false"/>
          <w:color w:val="000000"/>
          <w:sz w:val="28"/>
        </w:rPr>
        <w:t xml:space="preserve">                                               делам семьи </w:t>
      </w:r>
    </w:p>
    <w:p>
      <w:pPr>
        <w:spacing w:after="0"/>
        <w:ind w:left="0"/>
        <w:jc w:val="both"/>
      </w:pPr>
      <w:r>
        <w:rPr>
          <w:rFonts w:ascii="Times New Roman"/>
          <w:b w:val="false"/>
          <w:i w:val="false"/>
          <w:color w:val="000000"/>
          <w:sz w:val="28"/>
        </w:rPr>
        <w:t xml:space="preserve">                                               и женщин (по </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                                               КНБ (по </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4.1.3. Проводить работу по      Информация     МЮ, АМД, МВД    Апрель, </w:t>
      </w:r>
    </w:p>
    <w:p>
      <w:pPr>
        <w:spacing w:after="0"/>
        <w:ind w:left="0"/>
        <w:jc w:val="both"/>
      </w:pPr>
      <w:r>
        <w:rPr>
          <w:rFonts w:ascii="Times New Roman"/>
          <w:b w:val="false"/>
          <w:i w:val="false"/>
          <w:color w:val="000000"/>
          <w:sz w:val="28"/>
        </w:rPr>
        <w:t xml:space="preserve">обучению оралманов правовым     Правительству                  ежегодно </w:t>
      </w:r>
    </w:p>
    <w:p>
      <w:pPr>
        <w:spacing w:after="0"/>
        <w:ind w:left="0"/>
        <w:jc w:val="both"/>
      </w:pPr>
      <w:r>
        <w:rPr>
          <w:rFonts w:ascii="Times New Roman"/>
          <w:b w:val="false"/>
          <w:i w:val="false"/>
          <w:color w:val="000000"/>
          <w:sz w:val="28"/>
        </w:rPr>
        <w:t xml:space="preserve">основам национального           Республики </w:t>
      </w:r>
    </w:p>
    <w:p>
      <w:pPr>
        <w:spacing w:after="0"/>
        <w:ind w:left="0"/>
        <w:jc w:val="both"/>
      </w:pPr>
      <w:r>
        <w:rPr>
          <w:rFonts w:ascii="Times New Roman"/>
          <w:b w:val="false"/>
          <w:i w:val="false"/>
          <w:color w:val="000000"/>
          <w:sz w:val="28"/>
        </w:rPr>
        <w:t xml:space="preserve">законодательства                Казахстан </w:t>
      </w:r>
    </w:p>
    <w:p>
      <w:pPr>
        <w:spacing w:after="0"/>
        <w:ind w:left="0"/>
        <w:jc w:val="both"/>
      </w:pPr>
      <w:r>
        <w:rPr>
          <w:rFonts w:ascii="Times New Roman"/>
          <w:b w:val="false"/>
          <w:i w:val="false"/>
          <w:color w:val="000000"/>
          <w:sz w:val="28"/>
        </w:rPr>
        <w:t xml:space="preserve">4.1.4. Создать Республиканскую  Проекты        АМД, МВД,       Июль, 2002г. </w:t>
      </w:r>
    </w:p>
    <w:p>
      <w:pPr>
        <w:spacing w:after="0"/>
        <w:ind w:left="0"/>
        <w:jc w:val="both"/>
      </w:pPr>
      <w:r>
        <w:rPr>
          <w:rFonts w:ascii="Times New Roman"/>
          <w:b w:val="false"/>
          <w:i w:val="false"/>
          <w:color w:val="000000"/>
          <w:sz w:val="28"/>
        </w:rPr>
        <w:t xml:space="preserve">централизованную комиссию по    нормативных    МИД, КНБ (по </w:t>
      </w:r>
    </w:p>
    <w:p>
      <w:pPr>
        <w:spacing w:after="0"/>
        <w:ind w:left="0"/>
        <w:jc w:val="both"/>
      </w:pPr>
      <w:r>
        <w:rPr>
          <w:rFonts w:ascii="Times New Roman"/>
          <w:b w:val="false"/>
          <w:i w:val="false"/>
          <w:color w:val="000000"/>
          <w:sz w:val="28"/>
        </w:rPr>
        <w:t xml:space="preserve">определению статуса беженца     правовых       согласованию) </w:t>
      </w:r>
    </w:p>
    <w:p>
      <w:pPr>
        <w:spacing w:after="0"/>
        <w:ind w:left="0"/>
        <w:jc w:val="both"/>
      </w:pPr>
      <w:r>
        <w:rPr>
          <w:rFonts w:ascii="Times New Roman"/>
          <w:b w:val="false"/>
          <w:i w:val="false"/>
          <w:color w:val="000000"/>
          <w:sz w:val="28"/>
        </w:rPr>
        <w:t xml:space="preserve">                                актов </w:t>
      </w:r>
    </w:p>
    <w:p>
      <w:pPr>
        <w:spacing w:after="0"/>
        <w:ind w:left="0"/>
        <w:jc w:val="both"/>
      </w:pPr>
      <w:r>
        <w:rPr>
          <w:rFonts w:ascii="Times New Roman"/>
          <w:b w:val="false"/>
          <w:i w:val="false"/>
          <w:color w:val="000000"/>
          <w:sz w:val="28"/>
        </w:rPr>
        <w:t xml:space="preserve">                     5.1. Меры по регулированию процесса </w:t>
      </w:r>
    </w:p>
    <w:p>
      <w:pPr>
        <w:spacing w:after="0"/>
        <w:ind w:left="0"/>
        <w:jc w:val="both"/>
      </w:pPr>
      <w:r>
        <w:rPr>
          <w:rFonts w:ascii="Times New Roman"/>
          <w:b w:val="false"/>
          <w:i w:val="false"/>
          <w:color w:val="000000"/>
          <w:sz w:val="28"/>
        </w:rPr>
        <w:t xml:space="preserve">                             миграции населения </w:t>
      </w:r>
    </w:p>
    <w:p>
      <w:pPr>
        <w:spacing w:after="0"/>
        <w:ind w:left="0"/>
        <w:jc w:val="both"/>
      </w:pPr>
      <w:r>
        <w:rPr>
          <w:rFonts w:ascii="Times New Roman"/>
          <w:b w:val="false"/>
          <w:i w:val="false"/>
          <w:color w:val="000000"/>
          <w:sz w:val="28"/>
        </w:rPr>
        <w:t xml:space="preserve">5.1.1. Проводить теле-, радио-  Информация     МКИОС, АМД      Январь, </w:t>
      </w:r>
    </w:p>
    <w:p>
      <w:pPr>
        <w:spacing w:after="0"/>
        <w:ind w:left="0"/>
        <w:jc w:val="both"/>
      </w:pPr>
      <w:r>
        <w:rPr>
          <w:rFonts w:ascii="Times New Roman"/>
          <w:b w:val="false"/>
          <w:i w:val="false"/>
          <w:color w:val="000000"/>
          <w:sz w:val="28"/>
        </w:rPr>
        <w:t xml:space="preserve">передачи под рубрикой           Правительству                  ежегодно </w:t>
      </w:r>
    </w:p>
    <w:p>
      <w:pPr>
        <w:spacing w:after="0"/>
        <w:ind w:left="0"/>
        <w:jc w:val="both"/>
      </w:pPr>
      <w:r>
        <w:rPr>
          <w:rFonts w:ascii="Times New Roman"/>
          <w:b w:val="false"/>
          <w:i w:val="false"/>
          <w:color w:val="000000"/>
          <w:sz w:val="28"/>
        </w:rPr>
        <w:t xml:space="preserve">"Наши соотечественники за       Республики            </w:t>
      </w:r>
    </w:p>
    <w:p>
      <w:pPr>
        <w:spacing w:after="0"/>
        <w:ind w:left="0"/>
        <w:jc w:val="both"/>
      </w:pPr>
      <w:r>
        <w:rPr>
          <w:rFonts w:ascii="Times New Roman"/>
          <w:b w:val="false"/>
          <w:i w:val="false"/>
          <w:color w:val="000000"/>
          <w:sz w:val="28"/>
        </w:rPr>
        <w:t xml:space="preserve">рубежом", "Мы родились в        Казахстан </w:t>
      </w:r>
    </w:p>
    <w:p>
      <w:pPr>
        <w:spacing w:after="0"/>
        <w:ind w:left="0"/>
        <w:jc w:val="both"/>
      </w:pPr>
      <w:r>
        <w:rPr>
          <w:rFonts w:ascii="Times New Roman"/>
          <w:b w:val="false"/>
          <w:i w:val="false"/>
          <w:color w:val="000000"/>
          <w:sz w:val="28"/>
        </w:rPr>
        <w:t xml:space="preserve">Казахстане" и т.д. </w:t>
      </w:r>
    </w:p>
    <w:p>
      <w:pPr>
        <w:spacing w:after="0"/>
        <w:ind w:left="0"/>
        <w:jc w:val="both"/>
      </w:pPr>
      <w:r>
        <w:rPr>
          <w:rFonts w:ascii="Times New Roman"/>
          <w:b w:val="false"/>
          <w:i w:val="false"/>
          <w:color w:val="000000"/>
          <w:sz w:val="28"/>
        </w:rPr>
        <w:t xml:space="preserve">5.1.2. Проводить международные     -//-        АМД, МИД,       Январь, </w:t>
      </w:r>
    </w:p>
    <w:p>
      <w:pPr>
        <w:spacing w:after="0"/>
        <w:ind w:left="0"/>
        <w:jc w:val="both"/>
      </w:pPr>
      <w:r>
        <w:rPr>
          <w:rFonts w:ascii="Times New Roman"/>
          <w:b w:val="false"/>
          <w:i w:val="false"/>
          <w:color w:val="000000"/>
          <w:sz w:val="28"/>
        </w:rPr>
        <w:t xml:space="preserve">научно-практические конференции,               МВД, МТСЗ,      ежегодно </w:t>
      </w:r>
    </w:p>
    <w:p>
      <w:pPr>
        <w:spacing w:after="0"/>
        <w:ind w:left="0"/>
        <w:jc w:val="both"/>
      </w:pPr>
      <w:r>
        <w:rPr>
          <w:rFonts w:ascii="Times New Roman"/>
          <w:b w:val="false"/>
          <w:i w:val="false"/>
          <w:color w:val="000000"/>
          <w:sz w:val="28"/>
        </w:rPr>
        <w:t xml:space="preserve">семинары, симпозиумы по вопросам               АС, КНБ (по </w:t>
      </w:r>
    </w:p>
    <w:p>
      <w:pPr>
        <w:spacing w:after="0"/>
        <w:ind w:left="0"/>
        <w:jc w:val="both"/>
      </w:pPr>
      <w:r>
        <w:rPr>
          <w:rFonts w:ascii="Times New Roman"/>
          <w:b w:val="false"/>
          <w:i w:val="false"/>
          <w:color w:val="000000"/>
          <w:sz w:val="28"/>
        </w:rPr>
        <w:t xml:space="preserve">миграции                                       согласованию) </w:t>
      </w:r>
    </w:p>
    <w:p>
      <w:pPr>
        <w:spacing w:after="0"/>
        <w:ind w:left="0"/>
        <w:jc w:val="both"/>
      </w:pPr>
      <w:r>
        <w:rPr>
          <w:rFonts w:ascii="Times New Roman"/>
          <w:b w:val="false"/>
          <w:i w:val="false"/>
          <w:color w:val="000000"/>
          <w:sz w:val="28"/>
        </w:rPr>
        <w:t xml:space="preserve">5.1.3. Проводить стажировку и      -//-        АГС (по         Декабрь, </w:t>
      </w:r>
    </w:p>
    <w:p>
      <w:pPr>
        <w:spacing w:after="0"/>
        <w:ind w:left="0"/>
        <w:jc w:val="both"/>
      </w:pPr>
      <w:r>
        <w:rPr>
          <w:rFonts w:ascii="Times New Roman"/>
          <w:b w:val="false"/>
          <w:i w:val="false"/>
          <w:color w:val="000000"/>
          <w:sz w:val="28"/>
        </w:rPr>
        <w:t xml:space="preserve">повышение квалификации                         согласованию),  ежегодно </w:t>
      </w:r>
    </w:p>
    <w:p>
      <w:pPr>
        <w:spacing w:after="0"/>
        <w:ind w:left="0"/>
        <w:jc w:val="both"/>
      </w:pPr>
      <w:r>
        <w:rPr>
          <w:rFonts w:ascii="Times New Roman"/>
          <w:b w:val="false"/>
          <w:i w:val="false"/>
          <w:color w:val="000000"/>
          <w:sz w:val="28"/>
        </w:rPr>
        <w:t xml:space="preserve">сотрудников центральных                        МИД, АМД, МВД, </w:t>
      </w:r>
    </w:p>
    <w:p>
      <w:pPr>
        <w:spacing w:after="0"/>
        <w:ind w:left="0"/>
        <w:jc w:val="both"/>
      </w:pPr>
      <w:r>
        <w:rPr>
          <w:rFonts w:ascii="Times New Roman"/>
          <w:b w:val="false"/>
          <w:i w:val="false"/>
          <w:color w:val="000000"/>
          <w:sz w:val="28"/>
        </w:rPr>
        <w:t xml:space="preserve">исполнительных органов,                        МТСЗ, АС, КНБ </w:t>
      </w:r>
    </w:p>
    <w:p>
      <w:pPr>
        <w:spacing w:after="0"/>
        <w:ind w:left="0"/>
        <w:jc w:val="both"/>
      </w:pPr>
      <w:r>
        <w:rPr>
          <w:rFonts w:ascii="Times New Roman"/>
          <w:b w:val="false"/>
          <w:i w:val="false"/>
          <w:color w:val="000000"/>
          <w:sz w:val="28"/>
        </w:rPr>
        <w:t xml:space="preserve">занимающихся вопросами                         (по </w:t>
      </w:r>
    </w:p>
    <w:p>
      <w:pPr>
        <w:spacing w:after="0"/>
        <w:ind w:left="0"/>
        <w:jc w:val="both"/>
      </w:pPr>
      <w:r>
        <w:rPr>
          <w:rFonts w:ascii="Times New Roman"/>
          <w:b w:val="false"/>
          <w:i w:val="false"/>
          <w:color w:val="000000"/>
          <w:sz w:val="28"/>
        </w:rPr>
        <w:t xml:space="preserve">миграции в международных и                     согласованию) </w:t>
      </w:r>
    </w:p>
    <w:p>
      <w:pPr>
        <w:spacing w:after="0"/>
        <w:ind w:left="0"/>
        <w:jc w:val="both"/>
      </w:pPr>
      <w:r>
        <w:rPr>
          <w:rFonts w:ascii="Times New Roman"/>
          <w:b w:val="false"/>
          <w:i w:val="false"/>
          <w:color w:val="000000"/>
          <w:sz w:val="28"/>
        </w:rPr>
        <w:t xml:space="preserve">республиканских центров </w:t>
      </w:r>
    </w:p>
    <w:p>
      <w:pPr>
        <w:spacing w:after="0"/>
        <w:ind w:left="0"/>
        <w:jc w:val="both"/>
      </w:pPr>
      <w:r>
        <w:rPr>
          <w:rFonts w:ascii="Times New Roman"/>
          <w:b w:val="false"/>
          <w:i w:val="false"/>
          <w:color w:val="000000"/>
          <w:sz w:val="28"/>
        </w:rPr>
        <w:t xml:space="preserve">образования </w:t>
      </w:r>
    </w:p>
    <w:p>
      <w:pPr>
        <w:spacing w:after="0"/>
        <w:ind w:left="0"/>
        <w:jc w:val="both"/>
      </w:pPr>
      <w:r>
        <w:rPr>
          <w:rFonts w:ascii="Times New Roman"/>
          <w:b w:val="false"/>
          <w:i w:val="false"/>
          <w:color w:val="000000"/>
          <w:sz w:val="28"/>
        </w:rPr>
        <w:t xml:space="preserve">5.1.4. Проводить меры по         Отчет           МОН, АМД      Октябрь, </w:t>
      </w:r>
    </w:p>
    <w:p>
      <w:pPr>
        <w:spacing w:after="0"/>
        <w:ind w:left="0"/>
        <w:jc w:val="both"/>
      </w:pPr>
      <w:r>
        <w:rPr>
          <w:rFonts w:ascii="Times New Roman"/>
          <w:b w:val="false"/>
          <w:i w:val="false"/>
          <w:color w:val="000000"/>
          <w:sz w:val="28"/>
        </w:rPr>
        <w:t xml:space="preserve">обучению детей оралманов в       Правительству                 ежегодно </w:t>
      </w:r>
    </w:p>
    <w:p>
      <w:pPr>
        <w:spacing w:after="0"/>
        <w:ind w:left="0"/>
        <w:jc w:val="both"/>
      </w:pPr>
      <w:r>
        <w:rPr>
          <w:rFonts w:ascii="Times New Roman"/>
          <w:b w:val="false"/>
          <w:i w:val="false"/>
          <w:color w:val="000000"/>
          <w:sz w:val="28"/>
        </w:rPr>
        <w:t xml:space="preserve">школах, колледжах, ВУЗах         Республики </w:t>
      </w:r>
    </w:p>
    <w:p>
      <w:pPr>
        <w:spacing w:after="0"/>
        <w:ind w:left="0"/>
        <w:jc w:val="both"/>
      </w:pPr>
      <w:r>
        <w:rPr>
          <w:rFonts w:ascii="Times New Roman"/>
          <w:b w:val="false"/>
          <w:i w:val="false"/>
          <w:color w:val="000000"/>
          <w:sz w:val="28"/>
        </w:rPr>
        <w:t xml:space="preserve">страны                           Казахстан </w:t>
      </w:r>
    </w:p>
    <w:p>
      <w:pPr>
        <w:spacing w:after="0"/>
        <w:ind w:left="0"/>
        <w:jc w:val="both"/>
      </w:pPr>
      <w:r>
        <w:rPr>
          <w:rFonts w:ascii="Times New Roman"/>
          <w:b w:val="false"/>
          <w:i w:val="false"/>
          <w:color w:val="000000"/>
          <w:sz w:val="28"/>
        </w:rPr>
        <w:t xml:space="preserve">5.1.5. Проводить                 Информация     АМД, акимы     Январь, </w:t>
      </w:r>
    </w:p>
    <w:p>
      <w:pPr>
        <w:spacing w:after="0"/>
        <w:ind w:left="0"/>
        <w:jc w:val="both"/>
      </w:pPr>
      <w:r>
        <w:rPr>
          <w:rFonts w:ascii="Times New Roman"/>
          <w:b w:val="false"/>
          <w:i w:val="false"/>
          <w:color w:val="000000"/>
          <w:sz w:val="28"/>
        </w:rPr>
        <w:t xml:space="preserve">"День оралманов"                 Правительству  областей,      2003 г. </w:t>
      </w:r>
    </w:p>
    <w:p>
      <w:pPr>
        <w:spacing w:after="0"/>
        <w:ind w:left="0"/>
        <w:jc w:val="both"/>
      </w:pPr>
      <w:r>
        <w:rPr>
          <w:rFonts w:ascii="Times New Roman"/>
          <w:b w:val="false"/>
          <w:i w:val="false"/>
          <w:color w:val="000000"/>
          <w:sz w:val="28"/>
        </w:rPr>
        <w:t xml:space="preserve">                                 Республики     гг. Астаны          </w:t>
      </w:r>
    </w:p>
    <w:p>
      <w:pPr>
        <w:spacing w:after="0"/>
        <w:ind w:left="0"/>
        <w:jc w:val="both"/>
      </w:pPr>
      <w:r>
        <w:rPr>
          <w:rFonts w:ascii="Times New Roman"/>
          <w:b w:val="false"/>
          <w:i w:val="false"/>
          <w:color w:val="000000"/>
          <w:sz w:val="28"/>
        </w:rPr>
        <w:t xml:space="preserve">                                 Казахстан      и Алматы </w:t>
      </w:r>
    </w:p>
    <w:p>
      <w:pPr>
        <w:spacing w:after="0"/>
        <w:ind w:left="0"/>
        <w:jc w:val="both"/>
      </w:pPr>
      <w:r>
        <w:rPr>
          <w:rFonts w:ascii="Times New Roman"/>
          <w:b w:val="false"/>
          <w:i w:val="false"/>
          <w:color w:val="000000"/>
          <w:sz w:val="28"/>
        </w:rPr>
        <w:t xml:space="preserve">     (Специалисты: Склярова И.В., </w:t>
      </w:r>
    </w:p>
    <w:p>
      <w:pPr>
        <w:spacing w:after="0"/>
        <w:ind w:left="0"/>
        <w:jc w:val="both"/>
      </w:pPr>
      <w:r>
        <w:rPr>
          <w:rFonts w:ascii="Times New Roman"/>
          <w:b w:val="false"/>
          <w:i w:val="false"/>
          <w:color w:val="000000"/>
          <w:sz w:val="28"/>
        </w:rPr>
        <w:t xml:space="preserve">              Умбетова 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