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acd69" w14:textId="67acd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сбора за государственную регистрацию лекарственных средств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ноября 2001 года N 1448. Утратило силу постановлением Правительства Республики Казахстан от 31 декабря 2008 года N 1332.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Утратило силу постановлением Правительства РК от 31.12.2008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Кодексом Республики Казахстан от 12 июня 2001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K010209_ </w:t>
      </w:r>
      <w:r>
        <w:rPr>
          <w:rFonts w:ascii="Times New Roman"/>
          <w:b w:val="false"/>
          <w:i w:val="false"/>
          <w:color w:val="000000"/>
          <w:sz w:val="28"/>
        </w:rPr>
        <w:t>
 "О налогах и других обязательных платежах в бюджет" (Налоговый кодекс)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ставки сбора за государственную регистрацию лекарственных средств.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здравоохранения Республики Казахстан в месячный срок привести в соответствие с настоящим постановлением ранее принятые нормативные правовые акты.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 1 января 2002 года.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Премьер-Министр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 Республики Казахстан от 14 ноября 2001 года N 1448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Ставки сбора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за государственную регистрацию лекарственных средств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Ставка сбора за государственную регистрацию лекарственных средств: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государственной регистрации лекарственных средств составляет 
</w:t>
      </w:r>
      <w:r>
        <w:rPr>
          <w:rFonts w:ascii="Times New Roman"/>
          <w:b w:val="false"/>
          <w:i w:val="false"/>
          <w:color w:val="000000"/>
          <w:sz w:val="28"/>
        </w:rPr>
        <w:t>
одиннадцатикратный месячный расчетный показатель, действующий на день уплаты сбора; при государственной перерегистрации лекарственных средств составляет пятикратный месячный расчетный показатель, действующий на день уплаты сбора; при выдаче дубликата документа, подтверждающего государственную регистрацию лекарственных средств, составляет 0,7 месячных расчетных показателей, действующий на день уплаты сбора. (Специалисты: Склярова И.В., Умбетова А.М.)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