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d3e3" w14:textId="b3ad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2001 года N 1465. Утратило силу - постановлением Правительства РК от 28 октября 2004 г. N 1117.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28.10.2004 </w:t>
      </w:r>
      <w:r>
        <w:rPr>
          <w:rFonts w:ascii="Times New Roman"/>
          <w:b w:val="false"/>
          <w:i w:val="false"/>
          <w:color w:val="ff0000"/>
          <w:sz w:val="28"/>
        </w:rPr>
        <w:t>№ 1117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Указом Президента Республики Казахстан от 17 октября 2001 года </w:t>
      </w:r>
      <w:r>
        <w:rPr>
          <w:rFonts w:ascii="Times New Roman"/>
          <w:b w:val="false"/>
          <w:i w:val="false"/>
          <w:color w:val="000000"/>
          <w:sz w:val="28"/>
        </w:rPr>
        <w:t>N 705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совершенствовании государственного управления в области охраны здоровья граждан"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Министерстве здравоохранения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организаций, находящихся в ведении Министерства здравоохранения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Разрешить Министру здравоохранения Республики Казахстан иметь четырех вице-министров, в том числе одного первого.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постановлениями Правительства РК от 03.02.2003 </w:t>
      </w:r>
      <w:r>
        <w:rPr>
          <w:rFonts w:ascii="Times New Roman"/>
          <w:b w:val="false"/>
          <w:i w:val="false"/>
          <w:color w:val="ff0000"/>
          <w:sz w:val="28"/>
        </w:rPr>
        <w:t>N 123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19.06.2003 </w:t>
      </w:r>
      <w:r>
        <w:rPr>
          <w:rFonts w:ascii="Times New Roman"/>
          <w:b w:val="false"/>
          <w:i w:val="false"/>
          <w:color w:val="ff0000"/>
          <w:sz w:val="28"/>
        </w:rPr>
        <w:t>N 577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лимит штатной численности Министерства здравоохранения Республики Казахстан в количестве 109 единиц.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Создать с 1 января 2002 года ведомства Министерства здравоохранения Республики Казахстан: Комитет государственного санитарно-эпидемиологического надзора и Комитет фармации, фармацевтической и медицинской промышленности.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здравоохранения Республики Казахстан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внести в Правительство Республики Казахстан проекты положений о ведомствах Министерства здравоохранения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утверждения положений обеспечить государственную регистрацию ведомств в органах юстиции;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декабря 1999 года "Вопросы Агентства Республики Казахстан по делам здравоохранения" (САПП Республики Казахстан, 1999 г., N 53, ст. 527).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ноября 2001 года N 1465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Министерстве здравоохранения Республики Казахстан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здравоохранения Республики Казахстан (далее - Министерство) является центральным исполнительным органом, осуществляющим руководство, а также в пределах, предусмотренных законодательством, специальные исполнительные, контрольные, надзорные функции и межотраслевую координацию в сфере охраны здоровья граждан, медицинского и фармацевтического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имеет ведомства: Комитет государственного санитарно-эпидемиологического надзора, Комитет фармации, фармацевтической и медицинской промышленности.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7 ноября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1111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банках.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вступает в гражданско-правовые отношения от собственного имени.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имеет право выступать стороной в гражданско-правовых отношениях от имени государства, если оно уполномочено на это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Министерство по вопросам своей компетенции принимает решения, оформляемые приказами Министра, которые имеют обязательную силу на территории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Лимит штатной численности Министерства утверждается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Юридический адрес Министерства: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473000, город Астана, улица Московская, 66.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Полное наименование Министерства - государственное учреждение "Министерство здравоохранения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Учредительными документами Министерства являются настоящее Положение и Указ Президента Республики Казахстан от 17 октября 2001 года N 705 "О совершенствовании государственного управления в области охраны здоровья граждан".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Финансирование деятельности Министерства осуществляется за счет средств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запрещается вступать в договорные отношения с субъектами предпринимательства на предмет выполнения обязанностей, являющихся его функциями.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Министерству законодательными актами предоставлено право осуществлять приносящую доходы деятельность то доходы, полученные от такой деятельности, направляются в доход республиканского бюджета.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Министерства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Основными задачами Министерства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единой государственной политики в области охраны здоровья населения, медицинской науки, медицинского и фармацевтического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обеспечения в соответствии с законодательством получения гражданами бесплатной медицинской помощи в пределах гарантированного государством объема;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мероприятий по обеспечению санитарно-эпидемиологического благополучия населения и контроль за их исполнением;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обеспечения населения и лечебно-профилактических организаций безопасными, эффективными и качественными лекарственными средствами;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определение мер по развитию здравоохранения, фармацевтической и медицинской промышленности;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развитие материально-технической базы и обеспечение оснащения подведомственных государственных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организация и развитие международного сотрудничества в пределах компетенции Министерства.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10 внесены изменения - постановлением Правительства РК от 7 ноября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1111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Функциями Министерства, осуществляемыми в установленном законодательством порядке,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концепций, стратегий развития здравоохранения, медицинского и фармацевтического образования, государственных и целевых программ, планов развития, социально-экономических и научно-технических программ в сфере здравоохранения, в пределах своей компетенции осуществление мер по их реализации и контроль за их исполнением;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подготовке проектов и в установленном законодательством порядке заключение международных договоров и соглашений в сфере здравоохранения, медицинского и фармацевтического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исполнение функций администратора республиканских бюджетных программ;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разработка и утверждение в пределах своей компетенции нормативных правовых актов по материально-техническому, лекарственному обеспечению государственных организаций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участие в разработке прогноза бюджета и индикативном планировании сферы здравоохранения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разработка перечня бесплатного гарантированного объема медицинской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6-1) разработка и утверждение стандартов в области здравоохранения, включая медицинское и фармацевтическое образования, номенклатуры организаций здравоохранения, положения об их деятельности, номенклатуры врачебных должностей и специальностей, структуры и типовых штатов и штатных нормативов, нормативов объема и уровня медицинского обслуживания населения, видов и объемов первичной медико-санитарной, квалифицированной стационарной, специализированной и высокоспециализированной медицинской помощи, восстановительного лечения и медицинской реабилитации, форм ведения учетно-отчетной медицинской документации при оказании платных услуг гражданам, а также отраслевой системы поощрения;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6-2) определение перечня заболеваний и расстройств здоровья, при которых показано санаторно-курортное лечение, категорий амбулаторно-поликлинических организаций, а также порядка оказания медицинской помощи и обеспечения лекарственными средствами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утверждение в случаях, установленных законодательством, цен на оказываемые подведомственными организациями платные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осуществление мер по реформированию здравоохранения путемобеспечения развития приоритетных направлений медицинской науки и организация внедрения результатов научных исследований и разработок в практику лечебно-профилактических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осуществление руководства и координация деятельности подведомственных государственных организаций, а также организаций медицинского и фармацевтического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участие в проведении политики приватизации в отрасли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участие в решении вопросов приватизации объектов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осуществление через местные исполнительные органы координации и контроля за деятельностью территориальных органов и организаций здравоохранения, независимо от форм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осуществление межотраслевой координации в вопросах своей компетенции, а также взаимодействие с общественными организациями по реализации государственных, целевых и комплексных программ по охране здоровья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организация оказания бесплатной медицинской помощи и обеспечения лекарственными средствами, изделиями медицинского назначения гражданам при чрезвычайных ситуациях;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пределах своей компетенции осуществление руководства и организация деятельности по видам медицинских экспертиз;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осуществление мер по развитию фармацевтической и медицинской промышленности;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анализ и обобщение практики применения законодательства в области охраны здоровья граждан, разработка предложений по его совершенствованию, участие в подготовке проектов законодательных и иных нормативных правовых актов по вопросам охраны здоровья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внесение предложений по привлечению и использованию иностранных кредитов и инвестиций в сфере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организация и проведение подготовки и повышения квалификации кадров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19-1) определение порядка проведения квалификационных экзаменов;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осуществление лицензирования: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медицинской и врачебной деятельности, за исключением деятельности, осуществляемой на территории города Алматы;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деятельности, связанной с изготовлением и реализацией лечебных препаратов (кроме выращивания, сбора и продажи лечебных продуктов животных, растений и трав, не содержащих наркотические средства и психотропные вещества);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деятельности, связанной с изготовлением, производством, переработкой и оптовой реализацией средств и препаратов дезинфекции, дезинсекции, дератизации, а также видов работ и услуг, связанных с их использованием, за исключением деятельности, осуществляемой на территории города Алматы;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видов деятельности, связанных с оборотом наркотических средств, психотропных веществ и прекурсоров в системе здравоохранения: перевозка, приобретение, хранение, распределение, реализация, использование, уничтожение;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осуществление согласования на ввоз и вывоз лекарственных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определение порядка и осуществление аккредитации юридических и физических лиц на проведение экспертной оценки соответствия заявителя на получение лицензии квалификационному уровню;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обеспечение развития медицинской науки и координация научной деятельности в области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участие в осуществлении контроля за качеством подготовки медицинских и фармацевтических кадров;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24-1) осуществление контроля за соблюдением стандартов в области здравоохранения и за лекарственным обеспечением больных, находящихся на стационарном лечении в организациях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24-2) проведение аттестации на профессиональную компетентность руководителей местных органов государственного управления здравоохранением и руководителей государственных организаций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присвоение квалификационных категорий медицинским и фармацевтическим работникам;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осуществление руководства деятельностью государственной санитарно-эпидемиологической службы по обеспечению санитарно-эпидемиологического благополучия на территории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организация профилактических прививок населения против инфекционных заболеваний;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организация охраны территории Республики Казахстан от завоза и распространения особо опасных и карантинных инфекционных заболеваний;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взаимодействие с государственными органами по обеспечению санитарно-эпидемиологического благополучия на ведомственных объектах санитарно-эпидемиологического надзора Республики Казахстан, утверждение санитарно-эпидемиологических правил и норм, гигиенических нормативов в пределах своих полномочий;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утверждение Государственной фармакопеи и Государственного реестра лекарственных средств, нормативно-технической документации по лекарственным средствам, изделиям и технике медицинского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осуществление регистрации и выдача разрешений на применение в медицинской практике лекарственных средств, выдача разрешений на рекламу лекарственных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осуществление государственного контроля за производством и качеством медицинского оборудования, изделий медицинского и санитарно-гигиенического назначения, а также в сфере обращения лекарственных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утверждение списка основных (жизненно-важных) лекарственных средств, перечня видов заболеваний и отдельных категорий населения, при амбулаторном лечении которых лекарственные средства, специализированное лечебное питание по рецептам отпускаются бесплатно или на льготных условиях;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анализ состояния здоровья населения, проведение мероприятий по разработке и организации медико-статистической информации, совершенствованию учетно-отчетной медицинской документации, а также обеспечение ведения государственного статистического учета и отчетности в области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34-1) обеспечение создания и функционирования республиканской информационной и коммуникационной систем в области здравоохранения, в том числе по управлению лекарственными средствами;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в пределах своей компетенции осуществление координации деятельности медицинских организаций других государственных органов и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взаимодействие и сотрудничество в сфере своей деятельности с международными организациями по выполнению международных договоров, участником которых является Республика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осуществление иных функций, возложенных на него законодательством.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11 внесены изменения - постановлением Правительства РК от 7 ноября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1111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целях реализации основных задач и осуществления своих функций Министерство в пределах своей компетенции имеет право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государственный контроль за безопасностью, эффективностью и качеством медицинских услуг, лекарственных средств, фармацевтической деятельностью и вносить в соответствующие органы предложения по привлечению к ответственности юридических и физических лиц за нарушения законодательных и иных нормативных правовых актов по оказанию медицинских услуг, обращению с лекарственными средствами;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осуществлять государственный санитарно-эпидемиологический надзор и принимать меры административного воздействия за нарушение законодательства Республики Казахстан о санитарно-эпидемиологическом благополучии населения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предложения по созданию, реорганизации и ликвидации подведомственных организаций, утверждать их уставы;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осуществлять размещение государственного заказа на оказание медицинской помощи населению, а также подготовку, повышение квалификации, послевузовское профессиональное образование кадров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4-1) выдавать заключение и принимать участие в лицензировании на занятие деятельностью в области медицинского и фармацевтического образования, а также проводить аккредитацию организаций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создать республиканское учебно-методическое объединение по подготовке, переподготовке и повышению квалификации кадров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осуществлять проверки использования бюджетных средств подведомственными организациями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запрашивать и получать информацию по вопросам своей компетенции от государственных органов, иных организаций и должностных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осуществлять взаимодействие с общественными организациями, межотраслевую и межрегиональную координацию в вопросах реализации государственных и иных программ;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представлять медицинских работников, внесших особый вклад в дело охраны здоровья граждан и развитие здравоохранения, к награждению государственными наградами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проводить совещания, семинары, конференции и международные симпозиумы по вопросам, входящим в компетенцию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принимать нормативные правовые акты по вопросам, отнесенным к компетенции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создавать консультативно-совещательный орган - Ученый совет по проблемам здравоохранения из числа ведущих ученых и специалистов в области медицинской науки в целях координации научных исследований в области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награждать за особые заслуги в деле охраны здоровья граждан медицинских работников почетной грамотой Министерства здравоохранения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осуществлять иные права в соответствии с законодательством Республики Казахстан.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12 внесены изменения - постановлением Правительства РК от 7 ноября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1111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Министерства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Министерство имеет на праве оперативного управления обособленное имущество.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Имущество, закрепленное за Министерством, относится к республиканской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Министерство не вправе самостоятельно отчуждать или иным способом распоряжаться закрепленным за ним имуществом.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может быть предоставлено право распоряжения имуществом в случаях и в пределах, установленных законодательством. 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Министерства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Министерство возглавляет Министр, назначаемый и освобождаемый от должности Президентом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имеет заместителей - вице-министров, которые назначаются и освобождаются от должностей Правительством Республики Казахстан, один из которых в соответствии с распределением обязанностей между ними является по должности Главным государственным санитарным врачом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Министр организует и руководит работой Министерства, несет персональную ответственность за выполнение возложенных на Министерство задач и осуществление им своих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этих целях Министр: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утверждает структуру Министерства, а также определяет обязанности и круг полномочий вице-министров, руководителей структурных подразделений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назначает на должности и освобождает от должностей работников Министерства и руководителей подведомственных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законодательством порядке решает вопросы поощрения, оказания материальной помощи и налагает дисциплинарные взыскания на сотрудников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представляет Министерство во всех взаимоотношениях с государственными органами и иными организациями в соответствии с действующим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подписывает приказы;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утверждает положения о структурных подразделениях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иные полномочия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Министерстве создается консультативно-совещательный орган -коллегия, численный и персональный состав которой утверждается Министром. Решения коллегий оформляются постановлениями и могут быть реализованы приказами Министра. </w:t>
      </w:r>
    </w:p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Министерства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Реорганизация и ликвидация Министерства осуществляется в соответствии с законодательством Республики Казахстан.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ноября 2001 года N 1465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организаций, находящихся в ведении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здравоохранения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 - постановлением Правительства РК от 10 января 2002 года N 20 </w:t>
      </w:r>
      <w:r>
        <w:rPr>
          <w:rFonts w:ascii="Times New Roman"/>
          <w:b w:val="false"/>
          <w:i w:val="false"/>
          <w:color w:val="ff0000"/>
          <w:sz w:val="28"/>
        </w:rPr>
        <w:t xml:space="preserve">P020020_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10.01.2002г. № 21 </w:t>
      </w:r>
      <w:r>
        <w:rPr>
          <w:rFonts w:ascii="Times New Roman"/>
          <w:b w:val="false"/>
          <w:i w:val="false"/>
          <w:color w:val="ff0000"/>
          <w:sz w:val="28"/>
        </w:rPr>
        <w:t xml:space="preserve"> Р020021_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28 марта 2002 г. N 366 </w:t>
      </w:r>
      <w:r>
        <w:rPr>
          <w:rFonts w:ascii="Times New Roman"/>
          <w:b w:val="false"/>
          <w:i w:val="false"/>
          <w:color w:val="ff0000"/>
          <w:sz w:val="28"/>
        </w:rPr>
        <w:t xml:space="preserve">P020366_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7 мая 2002 г. N 500 </w:t>
      </w:r>
      <w:r>
        <w:rPr>
          <w:rFonts w:ascii="Times New Roman"/>
          <w:b w:val="false"/>
          <w:i w:val="false"/>
          <w:color w:val="ff0000"/>
          <w:sz w:val="28"/>
        </w:rPr>
        <w:t xml:space="preserve">Р020500_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22 мая 2002 г. N 553 </w:t>
      </w:r>
      <w:r>
        <w:rPr>
          <w:rFonts w:ascii="Times New Roman"/>
          <w:b w:val="false"/>
          <w:i w:val="false"/>
          <w:color w:val="ff0000"/>
          <w:sz w:val="28"/>
        </w:rPr>
        <w:t xml:space="preserve">P020553_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 июля 2002 года № 795 </w:t>
      </w:r>
      <w:r>
        <w:rPr>
          <w:rFonts w:ascii="Times New Roman"/>
          <w:b w:val="false"/>
          <w:i w:val="false"/>
          <w:color w:val="ff0000"/>
          <w:sz w:val="28"/>
        </w:rPr>
        <w:t xml:space="preserve"> Р020795_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2 октября 2002 г. N 1081 </w:t>
      </w:r>
      <w:r>
        <w:rPr>
          <w:rFonts w:ascii="Times New Roman"/>
          <w:b w:val="false"/>
          <w:i w:val="false"/>
          <w:color w:val="ff0000"/>
          <w:sz w:val="28"/>
        </w:rPr>
        <w:t xml:space="preserve">P021081_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14 марта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249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20 мая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463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сентября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989 </w:t>
      </w:r>
      <w:r>
        <w:rPr>
          <w:rFonts w:ascii="Times New Roman"/>
          <w:b w:val="false"/>
          <w:i w:val="false"/>
          <w:color w:val="ff0000"/>
          <w:sz w:val="28"/>
        </w:rPr>
        <w:t xml:space="preserve">(вступает в силу с 1 января 2004 г.)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Государственные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(Строка исключена - постановлением Правительства РК от 10.01.2002г. N 21 </w:t>
      </w:r>
      <w:r>
        <w:rPr>
          <w:rFonts w:ascii="Times New Roman"/>
          <w:b w:val="false"/>
          <w:i w:val="false"/>
          <w:color w:val="000000"/>
          <w:sz w:val="28"/>
        </w:rPr>
        <w:t xml:space="preserve">P020021_ </w:t>
      </w:r>
      <w:r>
        <w:rPr>
          <w:rFonts w:ascii="Times New Roman"/>
          <w:b w:val="false"/>
          <w:i w:val="false"/>
          <w:color w:val="000000"/>
          <w:sz w:val="28"/>
        </w:rPr>
        <w:t xml:space="preserve"> 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Араломорская противочумная станция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Актюбинская противочумная станция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Атырауская противочумная станция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(Строка исключена - постановлением Правительства РК от 10.01.2002г. N 21 </w:t>
      </w:r>
      <w:r>
        <w:rPr>
          <w:rFonts w:ascii="Times New Roman"/>
          <w:b w:val="false"/>
          <w:i w:val="false"/>
          <w:color w:val="000000"/>
          <w:sz w:val="28"/>
        </w:rPr>
        <w:t xml:space="preserve">P020021_ </w:t>
      </w:r>
      <w:r>
        <w:rPr>
          <w:rFonts w:ascii="Times New Roman"/>
          <w:b w:val="false"/>
          <w:i w:val="false"/>
          <w:color w:val="000000"/>
          <w:sz w:val="28"/>
        </w:rPr>
        <w:t xml:space="preserve"> 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Казахский республиканский лепрозорий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Кызылординская противочумная станция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Мангистауская противочумная станция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Национальный центр проблем туберкулеза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Республиканский клинический госпиталь для инвалидов Отечественной войны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Республиканский детский реабилитационный центр "Балбулак"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Республиканский научно-практический центр психиатрии, психотерапии и наркологии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Республиканская психиатрическая больница специализированного типа с интенсивным наблюдением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Республиканский центр по профилактике и борьбе со СПИД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Казахская республиканская санитарно-эпидемиологическая станция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Республиканский детско-подростковый туберкулезный санаторий "Боровое"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Республиканская научно-медицинская библиотека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Республиканский туберкулезный санаторий "Боровое"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Республиканский центр специального медицинского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(Строка исключена - постановлением Правительства РК от 10.01.2002г. N№21 </w:t>
      </w:r>
      <w:r>
        <w:rPr>
          <w:rFonts w:ascii="Times New Roman"/>
          <w:b w:val="false"/>
          <w:i w:val="false"/>
          <w:color w:val="000000"/>
          <w:sz w:val="28"/>
        </w:rPr>
        <w:t xml:space="preserve">P020021_ </w:t>
      </w:r>
      <w:r>
        <w:rPr>
          <w:rFonts w:ascii="Times New Roman"/>
          <w:b w:val="false"/>
          <w:i w:val="false"/>
          <w:color w:val="000000"/>
          <w:sz w:val="28"/>
        </w:rPr>
        <w:t xml:space="preserve"> 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Талдыкорганская противочумная станция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Уральская противочумная станция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Центр медицины катастроф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Центр судебной медицины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(Строка исключена - постановлением Правительства РК от 10.01.2002г. N 21 </w:t>
      </w:r>
      <w:r>
        <w:rPr>
          <w:rFonts w:ascii="Times New Roman"/>
          <w:b w:val="false"/>
          <w:i w:val="false"/>
          <w:color w:val="000000"/>
          <w:sz w:val="28"/>
        </w:rPr>
        <w:t xml:space="preserve">P020021_ </w:t>
      </w:r>
      <w:r>
        <w:rPr>
          <w:rFonts w:ascii="Times New Roman"/>
          <w:b w:val="false"/>
          <w:i w:val="false"/>
          <w:color w:val="000000"/>
          <w:sz w:val="28"/>
        </w:rPr>
        <w:t xml:space="preserve"> 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Шымкентская противочумная станция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26-1. Шалкарская противочумная станция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26-2. Жамбылская противочумная станция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Государственные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Алматинский государственный институт усовершенствования врачей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Казахская государственная медицинская академия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Западно-Казахстанская государственная медицинская академия имени Марата Оспанова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(Строка исключена - постановлением Правительства РК от 10 января 2002 года N 20 </w:t>
      </w:r>
      <w:r>
        <w:rPr>
          <w:rFonts w:ascii="Times New Roman"/>
          <w:b w:val="false"/>
          <w:i w:val="false"/>
          <w:color w:val="000000"/>
          <w:sz w:val="28"/>
        </w:rPr>
        <w:t xml:space="preserve">P020020_ </w:t>
      </w:r>
      <w:r>
        <w:rPr>
          <w:rFonts w:ascii="Times New Roman"/>
          <w:b w:val="false"/>
          <w:i w:val="false"/>
          <w:color w:val="000000"/>
          <w:sz w:val="28"/>
        </w:rPr>
        <w:t xml:space="preserve"> 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Казахский научно-исследовательский институт онкологии и радиологии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Казахский ордена "Знак Почета" научно-исследовательский институт глазных болезней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Научно-исследовательский институт кардиологии и внутренних болезней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Казахский научный центр карантинных и зоонозных инфекций имени Масгута Айкимбаева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Казахский национальный медицинский университет имени С.Д. Асфендиярова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Карагандинская государственная медицинская академия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Лечебно-производственная мастерская при Республиканской клинической психиатрической больнице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Лечебно-трудовая мастерская при Республиканской психиатрической больнице строгого наблюдения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Музей истории медицины и здравоохранения Казахстана имени С.Х. Субханбердина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Научный центр хирургии имени А.Н. Сызганова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Научный центр урологии имени академика Б.У. Джарбусынова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Научный центр педиатрии и детской хирургии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Научный центр гигиены и эпидемиологии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Научный центр медицинских и экономических проблем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Национальный центр проблем формирования здорового образа жизни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Научно-исследовательский кожно-венерологический институт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Научно-исследовательский институт радиационной медицины и экологии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Республиканский научно-исследовательский центр охраны здоровья матери и ребенка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Республиканский центр крови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Республиканский научно-клинический центр "Стоматология"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Республиканский колледж по подготовке и переподготовке средних медицинских и фармацевтических работников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Республиканская детская клиническая больница "Аксай"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Детский клинический санаторий "Алатау"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Республиканский консультативный центр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Республиканский учебно-методический центр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Семипалатинская государственная медицинская академия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Национальный центр экспертизы лекарственных средств, изделий медицинского назначения и медицинской техники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Высшая школа общественного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Южно-Казахстанская государственная медицинская академия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Национальный центр анализа и оценки качества медицинских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Республиканский научно-практический Центр медико-социальных проблем наркомании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Научно-исследовательский институт травматологии и ортопедии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Республиканская базовая лаборатория по экспертизе и стандартизации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Национальный научный медицинский центр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Национальный центр гигиены труда и профессиональных заболеваний.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Хозяйственное управление Министерства здравоохранения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