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0c87" w14:textId="5770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декабря 1999 года N 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2001 года N 1539.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Правительства Республики Казахстан от 14 декабря 1999 года N 1917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системы экспортного контроля в Республике Казахстан" (САПП Республики Казахстан, 1999 г., N 54, ст. 541) следующие изменения и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пункте 7 слова "энергетики, индустрии" заменить словом "экономики";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состав Государственной комиссии Республики Казахстан по вопросам экспортного контроля, утвержденный указанным постановлением, изложить в редакции согласно приложению;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Положении о Государственной комиссии Республики Казахстан по вопросам экспортного контроля,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слова "и продукции двойного назначения" заменить словами "ядерных и специальных неядерных материалов, продукции военного назначения, товаров и технологий двойного применения, сырья, материалов, оборудования, технологий, научно-технической информации и услуг, связанных с их производством и использованием в интересах как международной, так и национальной безопасности Республики Казахстан, и укрепления режима нераспространения оружия массового поражения.";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15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случае отсутствия члена первой подкомиссии допускается подписание письма-согласования (письма-согласования с замечаниями, либо мотивированного отказа в согласовании) лицом, его замещающим".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2001 года N 1539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1999 года N 1917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Государственной комиссии Республики Казахстан по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вопросам экспортного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Токаев                     - Премьер-Министр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Касымжомарт Кемелевич        Председатель Государственной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Сарсенбаев                 - помощник Президента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Алтынбек Сарсенбаевич        вопросам национальной безопасности -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Секретарь Совета Безопасности Республики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Казахстан, первый заместитель Председателя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Государственной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Тлеубердин                 - Руководитель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Алтай Аблаевич               Республики Казахстан, заместитель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Председателя Государственной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Кулекеев                   - 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Жаксыбек Абдрахметович       Казахстан, Председатель подкомиссий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Нурсеитов                  - заместитель заведующего Отделом внешних связей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Азамат Айткалиевич          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Казахстан, секретарь Государственной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Подкомиссия по вопросам экспорта-импорта и транзита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продукции, подлежащей экспортному контролю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Идрисов                    - 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Ерлан Абильфаизович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Какимжанов                 - Министр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Зейнулла Халидоллович       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Мырзахметов                - Министр транспорта и коммуникаций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Аблай Исабекович            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Рогов                      -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Игорь Иванович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Токпакбаев                 - 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Сат Бесимбаевич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Амрин                      - заместитель Секретаря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Госман Каримович            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Дутбаев                    - первый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Нартай Нуртаевич            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Нефедов                    - вице-Министр энергетики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Петр Петрович             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Нукенов                    - Председатель Таможенного комитета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Мараткали Ордабаевич        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Подкомиссия по 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системы экспортного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Донаков                    - первый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Талгат Советбекович         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Абусеитов                  - вице-Министр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Кайрат Хуатович             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Канешев                    - заведующий секретариатом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Биржан Бисекенович          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Байгарин                   - Председатель Комитета по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Бекбулат Абдыгалиевич        промышленности Министерства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Жантикин                   - Председатель Комитета по атомной энергетике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Тимур Мифтахулы              Министерства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Косунов                    - Председатель Аэрокосмического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Алмас Олжабаевич             Министерства энергетики и минеральных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Могильный                  - директор Департамента науки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Валерий Валентинович        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Мухаметжан                 - директор Департамента экспортного контроля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Сырым Толеутаевич            специальных программ Министерства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и торговли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подкомиссий".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Мартина Н.А.)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