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6aca" w14:textId="db96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борьбы с терроризмом"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2001 года N 1557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некоторые законодательные акты Республики Казахстан по вопросам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терроризмом".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 внесении изменений и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некоторые законодательные акты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вопросам борьбы с терроризмом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изменения и дополнения в следующие законодательные акты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K970167_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Уголовный кодекс Республики Казахстан от 16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1997 г. (Ведомости Парламента Республики Казахстан, 1997 г., N 15-16,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211; 1998 г., N 16, ст.219; N 17-18, ст. 225; 1999 г., N 20, ст. 721;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21, ст. 774; 2000 г., N 6, ст. 141; 2001 г., N 8, ст. 53):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в статье 164: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первой: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слово "ста" заменить словами "одной тысячи";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"одного месяца" заменить словами "десяти месяцев";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"тот же срок" заменить словами "срок до пяти 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второй: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"ста до трехсот" заменить словами "пятисот до трех тысяч";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"одного до трех месяцев" заменить словами "пяти месяцев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одного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"тот же срок" заменить словами "срок от двух до шести 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статью 167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167. Посягательство на жизнь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Посягательство на жизнь Президента Республики Казахстан, совершенное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целях прекращения его государственной деятельности, либо из мести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такую деятельность,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наказывается лишением свободы на срок от пятнадцати до двадцати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смертной казнью или пожизненным лишением свободы.";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статье 170: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первой слова "трех лет" заменить словами "пяти 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второй слова "пяти лет" заменить словами "семи 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статью 233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233. Терроризм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Совершение взрыва, поджога или иных действий, создающих 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гибели людей, причинения значительного имущественного ущерба либо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наступления иных общественно опасных последствий, если эти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совершены в целях нарушения общественной безопасности, устрашения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либо оказания воздействия на принятие решений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органами Республики Казахстан, иностранным государством или международной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организацией, а также угроза совершения указанных действий в тех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целях,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наказываются лишением свободы на срок от четырех до десяти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Те же деяния, совершенные: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неоднократно;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с применением огнестрельного оружия,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наказываются лишением свободы на срок от семи до двенадцати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Деяния, предусмотренные частями первой или второй настоящей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статьи, если они: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а) соединены с применением или угрозой применения оружия массового поражения, радиоактивных материалов и совершением или угрозой совершения массовых отравлений, распространения эпидемий или эпизоотии, а равно иных действий, способных повлечь массовую гибель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повлекли по неосторожности смерть человека или иные тяжкие последствия,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десяти до пятнадцати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Посягательство на жизнь человека, совершенное в целях нарушения общественной безопасности, устрашения населения либо оказания воздействия на принятие решений государственными органами Республики Казахстан, иностранным государством или международной организацией, а равно посягательство на жизнь государственного или общественного деятеля, совершенное в тех же целях, а также в целях прекращения его государственной или иной политической деятельности либо из мести за такую деятельность,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наказывается лишением свободы на срок от десяти до двадцати лет либо смертной казнью или пожизненным лишением свободы.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лицо, участвующее в подготовке акта терроризма, освобождается от уголовной ответственности,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статьями 233-1, 233-2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233-1. Пропаганда терроризма или публичные призывы к совершению акта терроризма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Пропаганда терроризма или публичные призывы к совершению акта терроризма, а равно распространение материалов указанного содержания,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до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 же деяния, совершенные лицом с использованием своего служебного положения, либо руководителем общественного объединения, либо с использованием средств массовой информации,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трех до восьми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233-2.Создание и руководство террористической группой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Создание группы для совершения преступлений, преследующих террористические цели (террористической группы), а равно руководство ею,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наказывается лишением свободы на срок от восьми до пятнадцати лет с конфискацией имущества или без таковой.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Участие в деятельности террористической группы или в совершаемых ею актах терроризма,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наказывается лишением свободы на срок от шести до двенадцати лет с конфискацией имущества или без таковой.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Деяния, предусмотренные частями первой или второй настоящей статьи, совершенные лицом с использованием своего служебного положения либо руководителем общественного объединения,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десяти до пятнадцати лет с конфискацией имущества или без таковой.";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часть первую статьи 242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"Заведомо ложное сообщение о готовящемся акте терроризма, -";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статью 247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247. Незаконное обращение с радиоактивными материалами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Незаконные приобретение, хранение, транспортировка, использование, разрушение или захоронение радиоактивных материалов,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ограничением свободы на срок до двух лет, либо лишением свободы на срок до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Незаконный сбыт радиоактивных материалов, а равно незаконные приобретение, хранение, транспортировка радиоактивных материалов с целью сбыта,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наказываются лишением свободы на срок от двух до шести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Деяния, предусмотренные частями первой или второй настоящей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статьи, повлекшие по неосторожности смерть человека или иные тяжкие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последствия,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наказываются лишением свободы на срок от трех до десяти лет.".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Z970206_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Уголовно-процессуальный кодекс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декабря 1997 г. (Ведомости Парламента Республики Казахстан, 1997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23, ст.335; 1998 г., N 23, ст.416; 2000 г., N 3-4, ст.66; N 6, ст.141;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2001 г., N 8, ст.53; N 15-16 ст.239; N 17-18, ст. 245; Закон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6 ноября 2001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Z010251_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изменений и дополнений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некоторые законодательные акты Республики Казахстан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проведения судебной экспертизы", опубликованный в газетах "Егемен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Казахстан", "Казахстанская правда"):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192: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первой: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цифры "233" дополнить цифрами "233-1, 233-2,";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цифры "242-244" заменить цифрами "243, 244";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 второй: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"164"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после цифры "241" дополнить цифрой "242,";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слова "250 (частями второй и третьей),"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"259 (частями второй, третьей и четвертой)" заменить словами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"259 (частью второй)";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цифры "307, 308" заменить словами "307 (частью первой), 308 (частью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первой)";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цифру "311" заменить словами "311 (частями первой и второй)";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частью 4-1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"4-1. По уголовным делам о преступлениях, предусмотренных статьями 164, 250 (частями второй и третьей), 259 (частями третьей и четвертой), 307 (частями второй и третьей), 308 (частями второй и третьей), 311 (частями третьей и четвертой) </w:t>
      </w:r>
      <w:r>
        <w:rPr>
          <w:rFonts w:ascii="Times New Roman"/>
          <w:b w:val="false"/>
          <w:i w:val="false"/>
          <w:color w:val="000000"/>
          <w:sz w:val="28"/>
        </w:rPr>
        <w:t xml:space="preserve">K970167_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Уголовного кодекса Республики Казахстан, предварительное следствие производится органом внутренних дел или национальной безопасности, возбудившим уголовное дело.".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Закон Республики Казахстан от 15 сентября 1994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Z944000_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оперативно-розыскной деятельности" (Ведомости Верховного Совета, 1994 г., N 13-14, ст. 199; 1995 г., N 24, ст. 167; Ведомости Парламента Республики Казахстан, 1996 г., N 14, ст. 275; 1998 г., N 24, ст. 436; 2000 г., N 3-4, ст. 66; 2001 г., N 8, ст. 53; N 17-18, ст. 245):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статьи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поиск устройств незаконного снятия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5 статьи 12 после слова "организаций" дополнить словами ", а также терроризма".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Закон Республики Казахстан от 13 июля 1999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борьбе с терроризмом" (Ведомости Парламента Республики Казахстан, 1999 г., N 19, ст. 649):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3), 4), 5) и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терроризм - уголовно наказуемое применение или угроза применения насилия в отношении физических лиц или организаций в целях подрыва общественной безопасности, устрашения населения, оказания воздействия на принятие государственными органами Республики Казахстан, иностранными государствами и международными организациями решений, либо с целью прекращения деятельности государственных либо общественных деятелей или из мести за такую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международная террористическая деятельность - террористическая деятельность, осуществляемая: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террористом или террористической организацией на территории более чем одного государства или наносящая ущерб интересам более чем одного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гражданами одного государства в отношении граждан другого государства или на территории другого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как террорист, так и жертва терроризма являются гражданами одного и того же государства или разных государств, но преступление совершено за пределами территорий этих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террористическая акция - непосредственное совершение акта терроризма либо иных предусмотренных уголовным законодательством Республики Казахстан преступлений, преследующих террористические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акт терроризма - совершение или угроза совершения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государственными органами Республики Казахстан, иностранным государством или международной организацией, а также посягательство на жизнь человека, совершенное в тех же целях, а равно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террористическая организация - организация, созданная в целях осуществления террористической деятельности или признающая возможность использования в своей деятельности терроризм. Организация признается террористической,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после слов "обезвреживания террористов," дополнить словами "взрывных устройств,";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после слов "безопасности Республики Казахстан" дополнить словами ", а также попытки пересечения террористами государственной границы Республики Казахстан, незаконного перемещения через государственную границу оружия, взрывчатых, отравляющих, психотропных веществ, радиоактивных материалов и иных предметов, которые могут быть использованы для совершения террористических акций,";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Министерство обороны Республики Казахстан участвует в обеспечении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безопасности воздушного, водного и наземного пространства, проведении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антитеррористических операций.";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статье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"Уполномоченным государственным органом по координации борьбы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терроризмом"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слов "Генерального прокурора Республики Казахстан" дополнить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"в соответствии с действующим законодательством";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четвертый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