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6b06a" w14:textId="8b6b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сбора за государственную регистрацию индивидуальных предпринимателей, формы свидетельства о государственной регистрации индивидуального предпринимателя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2001 года № 1586. Утратило силу постановлением Правительства РК от 31 декабря 2008 года N 1325 (вводится в действие с 1 января 2009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постановлением Правительства РК от 31 декабря 2008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января 2009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Вниманию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Приняты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постановлением Правительства РК от 30 апреля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(вводятся в действие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 13 августа 2010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31 января 2006 года "О частном предпринимательстве" и Кодексом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K010209_ </w:t>
      </w:r>
      <w:r>
        <w:rPr>
          <w:rFonts w:ascii="Times New Roman"/>
          <w:b w:val="false"/>
          <w:i w:val="false"/>
          <w:color w:val="000000"/>
          <w:sz w:val="28"/>
        </w:rPr>
        <w:t>
 "О налогах и других обязательных платежах в бюджет" (Налоговый кодекс) Правительство Республики Казахстан постановляет: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постановлением Правительства РК от 21 августа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государственную регистрацию индивидуальных предпринимателей;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свидетельства о государственной регистрации индивидуального предпринимателя.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Кабинета Министров Республики Казахстан от 28 июля 1995 года № 1037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P951037_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уплаты и ставок сбора за регистрацию физических лиц, занимающихся предпринимательской деятельностью" (САПП Республики Казахстан, 1995 г., № 26, ст. 304).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Республики Казахстан до 1 января 2002 года привести в соответствие с настоящим постановлением свои ранее принятые нормативные правовые акты.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подписания, кроме пунктов 1, 2 настоящего постановления, которые вводятся в действие с 1 января 2002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6 декабря 2001 года № 1586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Ставки сбора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 государственную регистрацию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индивидуальных предпринимателей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сбора за государственную регистрацию индивидуальных предпринимателей: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государственной регистрации физических лиц, осуществляющих предпринимательскую деятельность без образования юридического лица на территории Республики Казахстан в качестве индивидуальных предпринимателей, составляет четырехкратный месячный расчетный показатель, действующий на дату уплаты сбора;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дубликата документа, удостоверяющего государственную регистрацию, составляет двадцать пять процентов от ставки сбора, установленной подпунктом 1) настоящего приложения.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6 декабря 2001 года № 1586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форму внесены изменения постановлением Правительства РК от 21 августа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792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Налоговый комитет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Налоговый комитет по __________________________        Герб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__________________________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Свидетельство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 государственной регистрации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индивидуального предпринимателя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Серия         №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Наименование налогоплательщика " _____________________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Фамилия  ___________________________       Место                     Имя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                       Отчество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фотографии                РНН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                   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Оборотная сторона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Документ, удостоверяющий личность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Регистрационный номер регистрирующего органа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регистрации 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 налогового органа:_______________________________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подпись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Дата выдачи 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Срок действия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 заявлению индивидуального предпринимателя)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